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520" w:lineRule="exact"/>
        <w:rPr>
          <w:rFonts w:hint="eastAsia" w:ascii="方正黑体_GBK" w:eastAsia="方正黑体_GBK"/>
          <w:spacing w:val="-6"/>
          <w:sz w:val="32"/>
          <w:szCs w:val="64"/>
        </w:rPr>
      </w:pPr>
    </w:p>
    <w:p>
      <w:pPr>
        <w:spacing w:line="520" w:lineRule="exact"/>
        <w:rPr>
          <w:rFonts w:hint="eastAsia" w:ascii="方正黑体_GBK" w:eastAsia="方正黑体_GBK"/>
          <w:w w:val="36"/>
          <w:sz w:val="32"/>
          <w:szCs w:val="150"/>
        </w:rPr>
      </w:pPr>
    </w:p>
    <w:p>
      <w:pPr>
        <w:spacing w:line="520" w:lineRule="exact"/>
        <w:rPr>
          <w:rFonts w:hint="eastAsia" w:ascii="方正黑体_GBK" w:eastAsia="方正黑体_GBK"/>
          <w:w w:val="36"/>
          <w:sz w:val="32"/>
          <w:szCs w:val="150"/>
        </w:rPr>
      </w:pPr>
    </w:p>
    <w:p>
      <w:pPr>
        <w:spacing w:line="640" w:lineRule="exact"/>
        <w:jc w:val="distribute"/>
        <w:rPr>
          <w:rFonts w:hint="eastAsia" w:eastAsia="方正大标宋简体"/>
          <w:w w:val="36"/>
          <w:sz w:val="150"/>
          <w:szCs w:val="150"/>
        </w:rPr>
      </w:pPr>
    </w:p>
    <w:p>
      <w:pPr>
        <w:jc w:val="distribute"/>
        <w:rPr>
          <w:rFonts w:hint="eastAsia" w:ascii="方正仿宋_GBK" w:eastAsia="方正仿宋_GBK"/>
          <w:sz w:val="32"/>
          <w:szCs w:val="32"/>
        </w:rPr>
      </w:pPr>
      <w:r>
        <w:rPr>
          <w:rFonts w:hint="eastAsia" w:eastAsia="方正大标宋简体"/>
          <w:w w:val="33"/>
          <w:sz w:val="150"/>
          <w:szCs w:val="150"/>
        </w:rPr>
        <w:pict>
          <v:shape id="_x0000_i1025" o:spt="136" type="#_x0000_t136" style="height:54pt;width:441.8pt;" fillcolor="#FF0000" filled="t" stroked="t" coordsize="21600,21600">
            <v:path/>
            <v:fill on="t" focussize="0,0"/>
            <v:stroke weight="0pt" color="#FF0000"/>
            <v:imagedata o:title=""/>
            <o:lock v:ext="edit"/>
            <v:textpath on="t" fitshape="t" fitpath="t" trim="t" xscale="f" string="重庆市万州区高梁镇人民政府电子公文" style="font-family:方正小标宋_GBK;font-size:36pt;v-rotate-letters:f;v-same-letter-heights:f;v-text-align:center;"/>
            <w10:wrap type="none"/>
            <w10:anchorlock/>
          </v:shape>
        </w:pic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outlineLvl w:val="9"/>
        <w:rPr>
          <w:rFonts w:hint="eastAsia" w:ascii="方正仿宋_GBK" w:hAnsi="方正仿宋_GBK" w:eastAsia="方正仿宋_GBK" w:cs="方正仿宋_GBK"/>
          <w:sz w:val="32"/>
          <w:szCs w:val="32"/>
        </w:rPr>
      </w:pP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高梁府发〔202</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96</w:t>
      </w:r>
      <w:r>
        <w:rPr>
          <w:rFonts w:hint="eastAsia" w:ascii="方正仿宋_GBK" w:hAnsi="方正仿宋_GBK" w:eastAsia="方正仿宋_GBK" w:cs="方正仿宋_GBK"/>
          <w:sz w:val="32"/>
          <w:szCs w:val="32"/>
        </w:rPr>
        <w:t>号</w:t>
      </w:r>
    </w:p>
    <w:p>
      <w:pPr>
        <w:spacing w:line="520" w:lineRule="exact"/>
        <w:rPr>
          <w:rFonts w:hint="eastAsia" w:ascii="方正仿宋_GBK" w:eastAsia="方正仿宋_GBK"/>
          <w:sz w:val="32"/>
          <w:szCs w:val="32"/>
        </w:rPr>
      </w:pPr>
    </w:p>
    <w:p>
      <w:pPr>
        <w:spacing w:line="560" w:lineRule="exact"/>
        <w:rPr>
          <w:rFonts w:hint="eastAsia" w:ascii="方正仿宋_GBK" w:eastAsia="方正仿宋_GBK"/>
          <w:sz w:val="32"/>
        </w:rPr>
      </w:pPr>
      <w:r>
        <w:rPr>
          <w:rFonts w:ascii="仿宋_GB2312" w:eastAsia="仿宋_GB2312"/>
          <w:sz w:val="32"/>
          <w:szCs w:val="32"/>
          <w:lang w:val="zh-CN" w:eastAsia="zh-C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63500</wp:posOffset>
                </wp:positionV>
                <wp:extent cx="5600700" cy="0"/>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5600700" cy="0"/>
                        </a:xfrm>
                        <a:prstGeom prst="line">
                          <a:avLst/>
                        </a:prstGeom>
                        <a:ln w="254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0pt;margin-top:5pt;height:0pt;width:441pt;z-index:251659264;mso-width-relative:page;mso-height-relative:page;" filled="f" stroked="t" coordsize="21600,21600" o:gfxdata="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k2vdc0QAAAAYB&#10;AAAPAAAAAAAAAAEAIAAAACIAAABkcnMvZG93bnJldi54bWxQSwECFAAUAAAACACHTuJAjqtWcekB&#10;AACvAwAADgAAAAAAAAABACAAAAAgAQAAZHJzL2Uyb0RvYy54bWxQSwUGAAAAAAYABgBZAQAAewUA&#10;AAAA&#10;">
                <v:path arrowok="t"/>
                <v:fill on="f" focussize="0,0"/>
                <v:stroke weight="2pt" color="#FF0000" joinstyle="round"/>
                <v:imagedata o:title=""/>
                <o:lock v:ext="edit" aspectratio="f"/>
              </v:line>
            </w:pict>
          </mc:Fallback>
        </mc:AlternateContent>
      </w:r>
    </w:p>
    <w:p>
      <w:pPr>
        <w:spacing w:line="640" w:lineRule="exact"/>
        <w:jc w:val="center"/>
        <w:rPr>
          <w:rFonts w:hint="eastAsia" w:ascii="方正小标宋_GBK" w:eastAsia="方正小标宋_GBK" w:cs="方正小标宋_GBK"/>
          <w:sz w:val="44"/>
          <w:szCs w:val="32"/>
          <w:lang w:eastAsia="zh-CN"/>
        </w:rPr>
      </w:pPr>
      <w:r>
        <w:rPr>
          <w:rFonts w:hint="eastAsia" w:ascii="方正仿宋_GBK" w:hAnsi="宋体" w:cs="宋体"/>
          <w:color w:val="000000"/>
          <w:kern w:val="0"/>
          <w:szCs w:val="32"/>
        </w:rPr>
        <w:t xml:space="preserve">             </w:t>
      </w:r>
      <w:r>
        <w:rPr>
          <w:rFonts w:hint="eastAsia" w:ascii="方正小标宋_GBK" w:eastAsia="方正小标宋_GBK" w:cs="方正小标宋_GBK"/>
          <w:sz w:val="44"/>
          <w:szCs w:val="32"/>
          <w:lang w:eastAsia="zh-CN"/>
        </w:rPr>
        <w:t>重庆市万州区高梁镇人民政府</w:t>
      </w:r>
    </w:p>
    <w:p>
      <w:pPr>
        <w:spacing w:line="640" w:lineRule="exact"/>
        <w:jc w:val="center"/>
        <w:rPr>
          <w:rFonts w:hint="eastAsia" w:ascii="方正小标宋_GBK" w:eastAsia="方正小标宋_GBK" w:cs="方正小标宋_GBK"/>
          <w:sz w:val="44"/>
          <w:szCs w:val="32"/>
        </w:rPr>
      </w:pPr>
      <w:r>
        <w:rPr>
          <w:rFonts w:hint="eastAsia" w:ascii="方正小标宋_GBK" w:eastAsia="方正小标宋_GBK" w:cs="方正小标宋_GBK"/>
          <w:sz w:val="44"/>
          <w:szCs w:val="32"/>
        </w:rPr>
        <w:t>关于做好2021年农村危房改造工作的通知</w:t>
      </w:r>
    </w:p>
    <w:p>
      <w:pPr>
        <w:spacing w:line="590" w:lineRule="exact"/>
        <w:rPr>
          <w:rFonts w:eastAsia="方正仿宋_GBK"/>
          <w:sz w:val="32"/>
          <w:szCs w:val="32"/>
        </w:rPr>
      </w:pPr>
    </w:p>
    <w:p>
      <w:pPr>
        <w:spacing w:line="590" w:lineRule="exact"/>
        <w:rPr>
          <w:rFonts w:eastAsia="方正仿宋_GBK"/>
          <w:sz w:val="32"/>
          <w:szCs w:val="32"/>
        </w:rPr>
      </w:pPr>
      <w:r>
        <w:rPr>
          <w:rFonts w:eastAsia="方正仿宋_GBK"/>
          <w:sz w:val="32"/>
          <w:szCs w:val="32"/>
        </w:rPr>
        <w:t>各</w:t>
      </w:r>
      <w:r>
        <w:rPr>
          <w:rFonts w:hint="eastAsia" w:eastAsia="方正仿宋_GBK"/>
          <w:sz w:val="32"/>
          <w:szCs w:val="32"/>
          <w:lang w:eastAsia="zh-CN"/>
        </w:rPr>
        <w:t>村（社区）委会</w:t>
      </w:r>
      <w:r>
        <w:rPr>
          <w:rFonts w:eastAsia="方正仿宋_GBK"/>
          <w:sz w:val="32"/>
          <w:szCs w:val="32"/>
        </w:rPr>
        <w:t>：</w:t>
      </w:r>
    </w:p>
    <w:p>
      <w:pPr>
        <w:spacing w:line="590" w:lineRule="exact"/>
        <w:ind w:firstLine="640" w:firstLineChars="200"/>
        <w:rPr>
          <w:rFonts w:eastAsia="方正仿宋_GBK"/>
          <w:sz w:val="32"/>
        </w:rPr>
      </w:pPr>
      <w:r>
        <w:rPr>
          <w:rFonts w:eastAsia="方正仿宋_GBK"/>
          <w:sz w:val="32"/>
          <w:szCs w:val="32"/>
        </w:rPr>
        <w:t>为进一步巩固脱贫攻坚成果，有效衔接乡村振兴，</w:t>
      </w:r>
      <w:r>
        <w:rPr>
          <w:rFonts w:hint="eastAsia" w:eastAsia="方正仿宋_GBK"/>
          <w:sz w:val="32"/>
          <w:szCs w:val="32"/>
          <w:lang w:eastAsia="zh-CN"/>
        </w:rPr>
        <w:t>根据</w:t>
      </w:r>
      <w:r>
        <w:rPr>
          <w:rFonts w:ascii="Times New Roman" w:hAnsi="Times New Roman" w:eastAsia="方正仿宋_GBK"/>
          <w:sz w:val="32"/>
          <w:szCs w:val="32"/>
        </w:rPr>
        <w:t>《</w:t>
      </w:r>
      <w:r>
        <w:rPr>
          <w:rFonts w:eastAsia="方正仿宋_GBK"/>
          <w:sz w:val="32"/>
          <w:szCs w:val="32"/>
        </w:rPr>
        <w:t>关于调整2021年农村危房改造第一批计划的通知》（万州村镇〔2021〕27号）</w:t>
      </w:r>
      <w:r>
        <w:rPr>
          <w:rFonts w:hint="eastAsia" w:eastAsia="方正仿宋_GBK"/>
          <w:sz w:val="32"/>
          <w:szCs w:val="32"/>
          <w:lang w:eastAsia="zh-CN"/>
        </w:rPr>
        <w:t>文件精神要求，</w:t>
      </w:r>
      <w:r>
        <w:rPr>
          <w:rFonts w:eastAsia="方正仿宋_GBK"/>
          <w:sz w:val="32"/>
          <w:szCs w:val="32"/>
        </w:rPr>
        <w:t>现就做好</w:t>
      </w:r>
      <w:r>
        <w:rPr>
          <w:rFonts w:hint="eastAsia" w:eastAsia="方正仿宋_GBK"/>
          <w:sz w:val="32"/>
          <w:szCs w:val="32"/>
          <w:lang w:eastAsia="zh-CN"/>
        </w:rPr>
        <w:t>高梁镇</w:t>
      </w:r>
      <w:r>
        <w:rPr>
          <w:rFonts w:hint="eastAsia" w:eastAsia="方正仿宋_GBK"/>
          <w:sz w:val="32"/>
          <w:szCs w:val="32"/>
        </w:rPr>
        <w:t>2021</w:t>
      </w:r>
      <w:r>
        <w:rPr>
          <w:rFonts w:eastAsia="方正仿宋_GBK"/>
          <w:sz w:val="32"/>
          <w:szCs w:val="32"/>
        </w:rPr>
        <w:t>年</w:t>
      </w:r>
      <w:r>
        <w:rPr>
          <w:rFonts w:eastAsia="方正仿宋_GBK"/>
          <w:sz w:val="32"/>
        </w:rPr>
        <w:t>农村危房改造工作通知如下：</w:t>
      </w:r>
    </w:p>
    <w:p>
      <w:pPr>
        <w:spacing w:line="590" w:lineRule="exact"/>
        <w:ind w:firstLine="640" w:firstLineChars="200"/>
        <w:rPr>
          <w:rFonts w:eastAsia="方正仿宋_GBK"/>
          <w:sz w:val="32"/>
          <w:szCs w:val="32"/>
        </w:rPr>
      </w:pPr>
      <w:r>
        <w:rPr>
          <w:rFonts w:eastAsia="方正黑体_GBK"/>
          <w:sz w:val="32"/>
          <w:szCs w:val="32"/>
        </w:rPr>
        <w:t>一、目标任务</w:t>
      </w:r>
    </w:p>
    <w:p>
      <w:pPr>
        <w:spacing w:line="590" w:lineRule="exact"/>
        <w:ind w:firstLine="640" w:firstLineChars="200"/>
        <w:rPr>
          <w:rFonts w:eastAsia="方正仿宋_GBK"/>
          <w:sz w:val="32"/>
          <w:szCs w:val="32"/>
        </w:rPr>
      </w:pPr>
      <w:r>
        <w:rPr>
          <w:rFonts w:eastAsia="方正仿宋_GBK"/>
          <w:sz w:val="32"/>
          <w:szCs w:val="32"/>
        </w:rPr>
        <w:t>根据</w:t>
      </w:r>
      <w:r>
        <w:rPr>
          <w:rFonts w:hint="eastAsia" w:eastAsia="方正仿宋_GBK"/>
          <w:sz w:val="32"/>
          <w:szCs w:val="32"/>
          <w:lang w:eastAsia="zh-CN"/>
        </w:rPr>
        <w:t>村（居）</w:t>
      </w:r>
      <w:r>
        <w:rPr>
          <w:rFonts w:eastAsia="方正仿宋_GBK"/>
          <w:sz w:val="32"/>
          <w:szCs w:val="32"/>
        </w:rPr>
        <w:t>核查统计申报、区级有关部门比对核实，本次下达202</w:t>
      </w:r>
      <w:r>
        <w:rPr>
          <w:rFonts w:hint="eastAsia" w:eastAsia="方正仿宋_GBK"/>
          <w:sz w:val="32"/>
          <w:szCs w:val="32"/>
        </w:rPr>
        <w:t>1</w:t>
      </w:r>
      <w:r>
        <w:rPr>
          <w:rFonts w:eastAsia="方正仿宋_GBK"/>
          <w:sz w:val="32"/>
          <w:szCs w:val="32"/>
        </w:rPr>
        <w:t>年农村危房改造任务计划共</w:t>
      </w:r>
      <w:r>
        <w:rPr>
          <w:rFonts w:hint="eastAsia" w:eastAsia="方正仿宋_GBK"/>
          <w:sz w:val="32"/>
          <w:szCs w:val="32"/>
          <w:lang w:val="en-US" w:eastAsia="zh-CN"/>
        </w:rPr>
        <w:t>16</w:t>
      </w:r>
      <w:r>
        <w:rPr>
          <w:rFonts w:eastAsia="方正仿宋_GBK"/>
          <w:sz w:val="32"/>
          <w:szCs w:val="32"/>
        </w:rPr>
        <w:t>户</w:t>
      </w:r>
      <w:r>
        <w:rPr>
          <w:rFonts w:hint="eastAsia" w:eastAsia="方正仿宋_GBK"/>
          <w:sz w:val="32"/>
          <w:szCs w:val="32"/>
        </w:rPr>
        <w:t>（</w:t>
      </w:r>
      <w:r>
        <w:rPr>
          <w:rFonts w:eastAsia="方正仿宋_GBK"/>
          <w:sz w:val="32"/>
          <w:szCs w:val="32"/>
        </w:rPr>
        <w:t>C级危房改造</w:t>
      </w:r>
      <w:r>
        <w:rPr>
          <w:rFonts w:hint="eastAsia" w:eastAsia="方正仿宋_GBK"/>
          <w:sz w:val="32"/>
          <w:szCs w:val="32"/>
          <w:lang w:val="en-US" w:eastAsia="zh-CN"/>
        </w:rPr>
        <w:t>2</w:t>
      </w:r>
      <w:r>
        <w:rPr>
          <w:rFonts w:eastAsia="方正仿宋_GBK"/>
          <w:sz w:val="32"/>
          <w:szCs w:val="32"/>
        </w:rPr>
        <w:t>户，D级危房改造</w:t>
      </w:r>
      <w:r>
        <w:rPr>
          <w:rFonts w:hint="eastAsia" w:eastAsia="方正仿宋_GBK"/>
          <w:sz w:val="32"/>
          <w:szCs w:val="32"/>
          <w:lang w:val="en-US" w:eastAsia="zh-CN"/>
        </w:rPr>
        <w:t>14</w:t>
      </w:r>
      <w:r>
        <w:rPr>
          <w:rFonts w:eastAsia="方正仿宋_GBK"/>
          <w:sz w:val="32"/>
          <w:szCs w:val="32"/>
        </w:rPr>
        <w:t>户</w:t>
      </w:r>
      <w:r>
        <w:rPr>
          <w:rFonts w:hint="eastAsia" w:eastAsia="方正仿宋_GBK"/>
          <w:sz w:val="32"/>
          <w:szCs w:val="32"/>
        </w:rPr>
        <w:t>），其中2</w:t>
      </w:r>
      <w:bookmarkStart w:id="0" w:name="_GoBack"/>
      <w:bookmarkEnd w:id="0"/>
      <w:r>
        <w:rPr>
          <w:rFonts w:hint="eastAsia" w:eastAsia="方正仿宋_GBK"/>
          <w:sz w:val="32"/>
          <w:szCs w:val="32"/>
        </w:rPr>
        <w:t>021年新增实施</w:t>
      </w:r>
      <w:r>
        <w:rPr>
          <w:rFonts w:hint="eastAsia" w:eastAsia="方正仿宋_GBK"/>
          <w:sz w:val="32"/>
          <w:szCs w:val="32"/>
          <w:lang w:val="en-US" w:eastAsia="zh-CN"/>
        </w:rPr>
        <w:t>16</w:t>
      </w:r>
      <w:r>
        <w:rPr>
          <w:rFonts w:hint="eastAsia" w:eastAsia="方正仿宋_GBK"/>
          <w:sz w:val="32"/>
          <w:szCs w:val="32"/>
        </w:rPr>
        <w:t>户（</w:t>
      </w:r>
      <w:r>
        <w:rPr>
          <w:rFonts w:eastAsia="方正仿宋_GBK"/>
          <w:sz w:val="32"/>
          <w:szCs w:val="32"/>
        </w:rPr>
        <w:t>C级危房改造</w:t>
      </w:r>
      <w:r>
        <w:rPr>
          <w:rFonts w:hint="eastAsia" w:eastAsia="方正仿宋_GBK"/>
          <w:sz w:val="32"/>
          <w:szCs w:val="32"/>
          <w:lang w:val="en-US" w:eastAsia="zh-CN"/>
        </w:rPr>
        <w:t>2</w:t>
      </w:r>
      <w:r>
        <w:rPr>
          <w:rFonts w:eastAsia="方正仿宋_GBK"/>
          <w:sz w:val="32"/>
          <w:szCs w:val="32"/>
        </w:rPr>
        <w:t>户，D级危房改造</w:t>
      </w:r>
      <w:r>
        <w:rPr>
          <w:rFonts w:hint="eastAsia" w:eastAsia="方正仿宋_GBK"/>
          <w:sz w:val="32"/>
          <w:szCs w:val="32"/>
          <w:lang w:val="en-US" w:eastAsia="zh-CN"/>
        </w:rPr>
        <w:t>14</w:t>
      </w:r>
      <w:r>
        <w:rPr>
          <w:rFonts w:eastAsia="方正仿宋_GBK"/>
          <w:sz w:val="32"/>
          <w:szCs w:val="32"/>
        </w:rPr>
        <w:t>户</w:t>
      </w:r>
      <w:r>
        <w:rPr>
          <w:rFonts w:hint="eastAsia" w:eastAsia="方正仿宋_GBK"/>
          <w:sz w:val="32"/>
          <w:szCs w:val="32"/>
        </w:rPr>
        <w:t>）</w:t>
      </w:r>
      <w:r>
        <w:rPr>
          <w:rFonts w:eastAsia="方正仿宋_GBK"/>
          <w:sz w:val="32"/>
          <w:szCs w:val="32"/>
        </w:rPr>
        <w:t>。</w:t>
      </w:r>
    </w:p>
    <w:p>
      <w:pPr>
        <w:numPr>
          <w:ilvl w:val="0"/>
          <w:numId w:val="1"/>
        </w:numPr>
        <w:spacing w:line="590" w:lineRule="exact"/>
        <w:ind w:firstLine="640" w:firstLineChars="200"/>
        <w:rPr>
          <w:rFonts w:eastAsia="黑体"/>
          <w:sz w:val="32"/>
          <w:szCs w:val="32"/>
        </w:rPr>
      </w:pPr>
      <w:r>
        <w:rPr>
          <w:rFonts w:eastAsia="黑体"/>
          <w:sz w:val="32"/>
          <w:szCs w:val="32"/>
        </w:rPr>
        <w:t>改造对象</w:t>
      </w:r>
    </w:p>
    <w:p>
      <w:pPr>
        <w:snapToGrid w:val="0"/>
        <w:spacing w:line="590" w:lineRule="exact"/>
        <w:ind w:firstLine="640"/>
        <w:jc w:val="left"/>
        <w:rPr>
          <w:rFonts w:eastAsia="方正仿宋_GBK"/>
          <w:sz w:val="32"/>
          <w:szCs w:val="32"/>
        </w:rPr>
      </w:pPr>
      <w:r>
        <w:rPr>
          <w:rFonts w:eastAsia="方正仿宋_GBK"/>
          <w:sz w:val="32"/>
          <w:szCs w:val="32"/>
        </w:rPr>
        <w:t>申请危房改造应同时具备以下条件：一是农村户口（无子女或子女无赡养能力，且实际在农村</w:t>
      </w:r>
      <w:r>
        <w:rPr>
          <w:rFonts w:hint="eastAsia" w:eastAsia="方正仿宋_GBK"/>
          <w:sz w:val="32"/>
          <w:szCs w:val="32"/>
          <w:lang w:eastAsia="zh-CN"/>
        </w:rPr>
        <w:t>居</w:t>
      </w:r>
      <w:r>
        <w:rPr>
          <w:rFonts w:eastAsia="方正仿宋_GBK"/>
          <w:sz w:val="32"/>
          <w:szCs w:val="32"/>
        </w:rPr>
        <w:t>住，从事农业生产的“就地农转城户”视为农村户口）；二是唯一住房，且依据住房和城乡建设部《农村住房安全性鉴定技术导则》鉴定为C、D级危房的；三是</w:t>
      </w:r>
      <w:r>
        <w:rPr>
          <w:rFonts w:ascii="Times New Roman" w:hAnsi="方正仿宋_GBK" w:eastAsia="方正仿宋_GBK"/>
          <w:sz w:val="32"/>
          <w:szCs w:val="32"/>
        </w:rPr>
        <w:t>农村易返贫致贫户（包括脱贫不稳定户、边缘户）、低保户、农村分散供养特困人员、因病因灾因意外事故等刚性支出较大或收入大幅缩减导致基本生活出现严重困难家庭、农村低保边缘家庭、未享受过农村住房保障政策支持且依靠自身力量无法解决住房安全问题的其他脱贫户</w:t>
      </w:r>
      <w:r>
        <w:rPr>
          <w:rFonts w:eastAsia="方正仿宋_GBK"/>
          <w:sz w:val="32"/>
          <w:szCs w:val="32"/>
        </w:rPr>
        <w:t>。</w:t>
      </w:r>
      <w:r>
        <w:rPr>
          <w:rFonts w:hint="eastAsia" w:eastAsia="方正仿宋_GBK"/>
          <w:sz w:val="32"/>
          <w:szCs w:val="32"/>
        </w:rPr>
        <w:t>对已享受过危房改造、易地扶贫搬迁、</w:t>
      </w:r>
      <w:r>
        <w:rPr>
          <w:rFonts w:eastAsia="方正仿宋_GBK"/>
          <w:sz w:val="32"/>
          <w:szCs w:val="32"/>
        </w:rPr>
        <w:t>土地复垦</w:t>
      </w:r>
      <w:r>
        <w:rPr>
          <w:rFonts w:hint="eastAsia" w:eastAsia="方正仿宋_GBK"/>
          <w:sz w:val="32"/>
          <w:szCs w:val="32"/>
        </w:rPr>
        <w:t>等住房保障政策的</w:t>
      </w:r>
      <w:r>
        <w:rPr>
          <w:rFonts w:hint="eastAsia" w:eastAsia="方正仿宋_GBK"/>
          <w:sz w:val="32"/>
          <w:szCs w:val="32"/>
          <w:lang w:val="en-US" w:eastAsia="zh-CN"/>
        </w:rPr>
        <w:t>6类农村低收入群体</w:t>
      </w:r>
      <w:r>
        <w:rPr>
          <w:rFonts w:hint="eastAsia" w:eastAsia="方正仿宋_GBK"/>
          <w:sz w:val="32"/>
          <w:szCs w:val="32"/>
        </w:rPr>
        <w:t>危房，原则上不得纳入本次危房改造计划申报范围，如因暴雨、洪涝等自然灾害致使改造后房屋再次成为危房的，导致住房安全无法保障的</w:t>
      </w:r>
      <w:r>
        <w:rPr>
          <w:rFonts w:hint="eastAsia" w:eastAsia="方正仿宋_GBK"/>
          <w:sz w:val="32"/>
          <w:szCs w:val="32"/>
          <w:lang w:val="en-US" w:eastAsia="zh-CN"/>
        </w:rPr>
        <w:t>6类农村低收入群体</w:t>
      </w:r>
      <w:r>
        <w:rPr>
          <w:rFonts w:hint="eastAsia" w:eastAsia="方正仿宋_GBK"/>
          <w:sz w:val="32"/>
          <w:szCs w:val="32"/>
        </w:rPr>
        <w:t>，由镇政府统筹其他资金予以解决，确需重复纳入危房改造范围的，收集完善受灾原因、灾后房屋前后对比照片等相关佐证资料，经镇政府专题研究，并提供情况说明，提交佐证资料，报</w:t>
      </w:r>
      <w:r>
        <w:rPr>
          <w:rFonts w:hint="eastAsia" w:eastAsia="方正仿宋_GBK"/>
          <w:sz w:val="32"/>
          <w:szCs w:val="32"/>
          <w:lang w:eastAsia="zh-CN"/>
        </w:rPr>
        <w:t>区住建</w:t>
      </w:r>
      <w:r>
        <w:rPr>
          <w:rFonts w:hint="eastAsia" w:eastAsia="方正仿宋_GBK"/>
          <w:sz w:val="32"/>
          <w:szCs w:val="32"/>
        </w:rPr>
        <w:t>委同意后，纳入危房改造计划范围。</w:t>
      </w:r>
    </w:p>
    <w:p>
      <w:pPr>
        <w:spacing w:line="590" w:lineRule="exact"/>
        <w:ind w:firstLine="640" w:firstLineChars="200"/>
        <w:rPr>
          <w:rFonts w:eastAsia="方正仿宋_GBK"/>
          <w:sz w:val="32"/>
          <w:szCs w:val="32"/>
        </w:rPr>
      </w:pPr>
      <w:r>
        <w:rPr>
          <w:rFonts w:eastAsia="方正仿宋_GBK"/>
          <w:sz w:val="32"/>
          <w:szCs w:val="32"/>
        </w:rPr>
        <w:t>对符合条件的</w:t>
      </w:r>
      <w:r>
        <w:rPr>
          <w:rFonts w:hint="eastAsia" w:eastAsia="方正仿宋_GBK"/>
          <w:sz w:val="32"/>
          <w:szCs w:val="32"/>
          <w:lang w:val="en-US" w:eastAsia="zh-CN"/>
        </w:rPr>
        <w:t>6类农村低收入群体</w:t>
      </w:r>
      <w:r>
        <w:rPr>
          <w:rFonts w:eastAsia="方正仿宋_GBK"/>
          <w:sz w:val="32"/>
          <w:szCs w:val="32"/>
        </w:rPr>
        <w:t>危房，应全部纳入202</w:t>
      </w:r>
      <w:r>
        <w:rPr>
          <w:rFonts w:hint="eastAsia" w:eastAsia="方正仿宋_GBK"/>
          <w:sz w:val="32"/>
          <w:szCs w:val="32"/>
        </w:rPr>
        <w:t>1</w:t>
      </w:r>
      <w:r>
        <w:rPr>
          <w:rFonts w:eastAsia="方正仿宋_GBK"/>
          <w:sz w:val="32"/>
          <w:szCs w:val="32"/>
        </w:rPr>
        <w:t>年危房改造范围。对有自</w:t>
      </w:r>
      <w:r>
        <w:rPr>
          <w:rFonts w:hint="eastAsia" w:eastAsia="方正仿宋_GBK"/>
          <w:sz w:val="32"/>
          <w:szCs w:val="32"/>
        </w:rPr>
        <w:t>理</w:t>
      </w:r>
      <w:r>
        <w:rPr>
          <w:rFonts w:eastAsia="方正仿宋_GBK"/>
          <w:sz w:val="32"/>
          <w:szCs w:val="32"/>
        </w:rPr>
        <w:t>能力的贫困户，因投亲靠友、租房等原因，书面承诺放弃改造后，可不纳入改造补助范围；对实际</w:t>
      </w:r>
      <w:r>
        <w:rPr>
          <w:rFonts w:hint="eastAsia" w:eastAsia="方正仿宋_GBK"/>
          <w:sz w:val="32"/>
          <w:szCs w:val="32"/>
          <w:lang w:eastAsia="zh-CN"/>
        </w:rPr>
        <w:t>居</w:t>
      </w:r>
      <w:r>
        <w:rPr>
          <w:rFonts w:eastAsia="方正仿宋_GBK"/>
          <w:sz w:val="32"/>
          <w:szCs w:val="32"/>
        </w:rPr>
        <w:t>住在危房中的无自</w:t>
      </w:r>
      <w:r>
        <w:rPr>
          <w:rFonts w:hint="eastAsia" w:eastAsia="方正仿宋_GBK"/>
          <w:sz w:val="32"/>
          <w:szCs w:val="32"/>
        </w:rPr>
        <w:t>理</w:t>
      </w:r>
      <w:r>
        <w:rPr>
          <w:rFonts w:eastAsia="方正仿宋_GBK"/>
          <w:sz w:val="32"/>
          <w:szCs w:val="32"/>
        </w:rPr>
        <w:t>能力贫困户，且符合改造条件的，应由镇（村）帮其代建，不得放弃改造。</w:t>
      </w:r>
    </w:p>
    <w:p>
      <w:pPr>
        <w:spacing w:line="590" w:lineRule="exact"/>
        <w:ind w:firstLine="640" w:firstLineChars="200"/>
        <w:rPr>
          <w:rFonts w:eastAsia="方正仿宋_GBK"/>
          <w:sz w:val="32"/>
          <w:szCs w:val="32"/>
        </w:rPr>
      </w:pPr>
      <w:r>
        <w:rPr>
          <w:rFonts w:eastAsia="方正仿宋_GBK"/>
          <w:sz w:val="32"/>
          <w:szCs w:val="32"/>
        </w:rPr>
        <w:t>但以下情形不得纳入农村危房改造范围：有一套及以上安全住房的农户；属于城镇户口的农户；长期无人</w:t>
      </w:r>
      <w:r>
        <w:rPr>
          <w:rFonts w:hint="eastAsia" w:eastAsia="方正仿宋_GBK"/>
          <w:sz w:val="32"/>
          <w:szCs w:val="32"/>
          <w:lang w:eastAsia="zh-CN"/>
        </w:rPr>
        <w:t>居</w:t>
      </w:r>
      <w:r>
        <w:rPr>
          <w:rFonts w:eastAsia="方正仿宋_GBK"/>
          <w:sz w:val="32"/>
          <w:szCs w:val="32"/>
        </w:rPr>
        <w:t>住的危房；拆除重建的C级危房；家庭成员中有公职人员、开办企业、有私家轿车等不符合审计原则的；不属</w:t>
      </w:r>
      <w:r>
        <w:rPr>
          <w:rFonts w:hint="eastAsia" w:eastAsia="方正仿宋_GBK"/>
          <w:sz w:val="32"/>
          <w:szCs w:val="32"/>
          <w:lang w:eastAsia="zh-CN"/>
        </w:rPr>
        <w:t>居</w:t>
      </w:r>
      <w:r>
        <w:rPr>
          <w:rFonts w:eastAsia="方正仿宋_GBK"/>
          <w:sz w:val="32"/>
          <w:szCs w:val="32"/>
        </w:rPr>
        <w:t>住的临时用房、简易房及畜禽养殖圈舍；已纳入或近期拟纳入拆迁范围的危房。</w:t>
      </w:r>
    </w:p>
    <w:p>
      <w:pPr>
        <w:numPr>
          <w:ilvl w:val="0"/>
          <w:numId w:val="1"/>
        </w:numPr>
        <w:spacing w:line="590" w:lineRule="exact"/>
        <w:ind w:firstLine="640" w:firstLineChars="200"/>
        <w:rPr>
          <w:rFonts w:eastAsia="方正黑体_GBK"/>
          <w:sz w:val="32"/>
          <w:szCs w:val="32"/>
        </w:rPr>
      </w:pPr>
      <w:r>
        <w:rPr>
          <w:rFonts w:eastAsia="方正黑体_GBK"/>
          <w:sz w:val="32"/>
          <w:szCs w:val="32"/>
        </w:rPr>
        <w:t>工作要求</w:t>
      </w:r>
    </w:p>
    <w:p>
      <w:pPr>
        <w:spacing w:line="590" w:lineRule="exact"/>
        <w:ind w:firstLine="640" w:firstLineChars="200"/>
        <w:rPr>
          <w:rFonts w:eastAsia="方正楷体_GBK"/>
          <w:sz w:val="32"/>
          <w:szCs w:val="32"/>
        </w:rPr>
      </w:pPr>
      <w:r>
        <w:rPr>
          <w:rFonts w:eastAsia="方正楷体_GBK"/>
          <w:sz w:val="32"/>
          <w:szCs w:val="32"/>
        </w:rPr>
        <w:t>（</w:t>
      </w:r>
      <w:r>
        <w:rPr>
          <w:rFonts w:hint="eastAsia" w:eastAsia="方正楷体_GBK"/>
          <w:sz w:val="32"/>
          <w:szCs w:val="32"/>
        </w:rPr>
        <w:t>一</w:t>
      </w:r>
      <w:r>
        <w:rPr>
          <w:rFonts w:eastAsia="方正楷体_GBK"/>
          <w:sz w:val="32"/>
          <w:szCs w:val="32"/>
        </w:rPr>
        <w:t>）多方式消除现存危房</w:t>
      </w:r>
    </w:p>
    <w:p>
      <w:pPr>
        <w:spacing w:line="590" w:lineRule="exact"/>
        <w:ind w:firstLine="640" w:firstLineChars="200"/>
        <w:rPr>
          <w:rFonts w:eastAsia="方正仿宋_GBK"/>
          <w:sz w:val="32"/>
          <w:szCs w:val="32"/>
        </w:rPr>
      </w:pPr>
      <w:r>
        <w:rPr>
          <w:rFonts w:eastAsia="方正楷体_GBK"/>
          <w:bCs/>
          <w:sz w:val="32"/>
          <w:szCs w:val="32"/>
        </w:rPr>
        <w:t>1.D级危房。</w:t>
      </w:r>
      <w:r>
        <w:rPr>
          <w:rFonts w:eastAsia="方正仿宋_GBK"/>
          <w:sz w:val="32"/>
          <w:szCs w:val="32"/>
        </w:rPr>
        <w:t>以拆除重建、置换房屋、购买房屋为主要形式。对拆除重建的危房如果分布较散或偏僻独户，在尊重群众意愿的基础上，就近集中选点建设，确实无法集中建设的，可就地就近改建。</w:t>
      </w:r>
      <w:r>
        <w:rPr>
          <w:rFonts w:hint="eastAsia" w:eastAsia="方正仿宋_GBK"/>
          <w:sz w:val="32"/>
          <w:szCs w:val="32"/>
          <w:lang w:eastAsia="zh-CN"/>
        </w:rPr>
        <w:t>各村居</w:t>
      </w:r>
      <w:r>
        <w:rPr>
          <w:rFonts w:eastAsia="方正仿宋_GBK"/>
          <w:sz w:val="32"/>
          <w:szCs w:val="32"/>
        </w:rPr>
        <w:t>可协助农户选择有资质的施工企业或建筑工匠采用农户自建或统一代建的方式建设；对集中安置点或无自力能力的贫困户，</w:t>
      </w:r>
      <w:r>
        <w:rPr>
          <w:rFonts w:hint="eastAsia" w:eastAsia="方正仿宋_GBK"/>
          <w:sz w:val="32"/>
          <w:szCs w:val="32"/>
          <w:lang w:eastAsia="zh-CN"/>
        </w:rPr>
        <w:t>各村（居）</w:t>
      </w:r>
      <w:r>
        <w:rPr>
          <w:rFonts w:eastAsia="方正仿宋_GBK"/>
          <w:sz w:val="32"/>
          <w:szCs w:val="32"/>
        </w:rPr>
        <w:t>在</w:t>
      </w:r>
      <w:r>
        <w:rPr>
          <w:rFonts w:hint="eastAsia" w:eastAsia="方正仿宋_GBK"/>
          <w:sz w:val="32"/>
          <w:szCs w:val="32"/>
        </w:rPr>
        <w:t>征得</w:t>
      </w:r>
      <w:r>
        <w:rPr>
          <w:rFonts w:eastAsia="方正仿宋_GBK"/>
          <w:sz w:val="32"/>
          <w:szCs w:val="32"/>
        </w:rPr>
        <w:t>农户同意后，统一委托代建。实施统一建设的，</w:t>
      </w:r>
      <w:r>
        <w:rPr>
          <w:rFonts w:hint="eastAsia" w:eastAsia="方正仿宋_GBK"/>
          <w:sz w:val="32"/>
          <w:szCs w:val="32"/>
          <w:lang w:eastAsia="zh-CN"/>
        </w:rPr>
        <w:t>各村（居）</w:t>
      </w:r>
      <w:r>
        <w:rPr>
          <w:rFonts w:eastAsia="方正仿宋_GBK"/>
          <w:sz w:val="32"/>
          <w:szCs w:val="32"/>
        </w:rPr>
        <w:t>应充分考虑农户生产耕作半径和生活便利，以村为单位合理选址定点。</w:t>
      </w:r>
      <w:r>
        <w:rPr>
          <w:rFonts w:hint="eastAsia" w:eastAsia="方正仿宋_GBK"/>
          <w:sz w:val="32"/>
          <w:szCs w:val="32"/>
          <w:lang w:eastAsia="zh-CN"/>
        </w:rPr>
        <w:t>镇</w:t>
      </w:r>
      <w:r>
        <w:rPr>
          <w:rFonts w:eastAsia="方正仿宋_GBK"/>
          <w:sz w:val="32"/>
          <w:szCs w:val="32"/>
        </w:rPr>
        <w:t>政府统建且房屋重建资金全部由国家补助的，房屋产权可确定为村集体所有，农户仅拥有</w:t>
      </w:r>
      <w:r>
        <w:rPr>
          <w:rFonts w:hint="eastAsia" w:eastAsia="方正仿宋_GBK"/>
          <w:sz w:val="32"/>
          <w:szCs w:val="32"/>
          <w:lang w:eastAsia="zh-CN"/>
        </w:rPr>
        <w:t>居</w:t>
      </w:r>
      <w:r>
        <w:rPr>
          <w:rFonts w:eastAsia="方正仿宋_GBK"/>
          <w:sz w:val="32"/>
          <w:szCs w:val="32"/>
        </w:rPr>
        <w:t>住权。对少数确无条件集中建设的改造户，可置换符合住用安全条件的闲置农房、村校校舍、集体办公用房、企业用房等，在镇</w:t>
      </w:r>
      <w:r>
        <w:rPr>
          <w:rFonts w:hint="eastAsia" w:eastAsia="方正仿宋_GBK"/>
          <w:sz w:val="32"/>
          <w:szCs w:val="32"/>
          <w:lang w:eastAsia="zh-CN"/>
        </w:rPr>
        <w:t>政府</w:t>
      </w:r>
      <w:r>
        <w:rPr>
          <w:rFonts w:eastAsia="方正仿宋_GBK"/>
          <w:sz w:val="32"/>
          <w:szCs w:val="32"/>
        </w:rPr>
        <w:t>指导下，完善房屋产权移交手续；在充分尊重农户意愿的前提下，可进入农民新村、易地扶贫搬迁安置点购（建）房，也可进（集）镇购买安全房屋等。</w:t>
      </w:r>
      <w:r>
        <w:rPr>
          <w:rFonts w:hint="eastAsia" w:eastAsia="方正仿宋_GBK"/>
          <w:sz w:val="32"/>
          <w:szCs w:val="32"/>
        </w:rPr>
        <w:t>改造完成后，原旧房属于“连体房”、“夹心房”的，要对旧房采取封存措施；原旧房不属于“连体房”、“夹心房”的，要对旧房进行拆除，避免出现“建新未拆旧”问题。</w:t>
      </w:r>
    </w:p>
    <w:p>
      <w:pPr>
        <w:spacing w:line="590" w:lineRule="exact"/>
        <w:ind w:firstLine="640" w:firstLineChars="200"/>
        <w:rPr>
          <w:rFonts w:eastAsia="方正仿宋_GBK"/>
          <w:sz w:val="32"/>
          <w:szCs w:val="32"/>
        </w:rPr>
      </w:pPr>
      <w:r>
        <w:rPr>
          <w:rFonts w:eastAsia="方正仿宋_GBK"/>
          <w:bCs/>
          <w:sz w:val="32"/>
          <w:szCs w:val="32"/>
        </w:rPr>
        <w:t>2.C级危房。</w:t>
      </w:r>
      <w:r>
        <w:rPr>
          <w:rFonts w:eastAsia="方正仿宋_GBK"/>
          <w:sz w:val="32"/>
          <w:szCs w:val="32"/>
        </w:rPr>
        <w:t>将排除房屋结构安全隐患，满足基本</w:t>
      </w:r>
      <w:r>
        <w:rPr>
          <w:rFonts w:hint="eastAsia" w:eastAsia="方正仿宋_GBK"/>
          <w:sz w:val="32"/>
          <w:szCs w:val="32"/>
          <w:lang w:eastAsia="zh-CN"/>
        </w:rPr>
        <w:t>（居）</w:t>
      </w:r>
      <w:r>
        <w:rPr>
          <w:rFonts w:eastAsia="方正仿宋_GBK"/>
          <w:sz w:val="32"/>
          <w:szCs w:val="32"/>
        </w:rPr>
        <w:t>住要求作为农村C级危房改造的首要任务，对部分承重结构（如梁、柱、承重墙、楼板、基础等）或围护结构（非承重墙、屋面）局部出现险情的，要制定专门的修缮方案，通过结构加固、更换构件、整治修缮等方式排危除患，保障</w:t>
      </w:r>
      <w:r>
        <w:rPr>
          <w:rFonts w:hint="eastAsia" w:eastAsia="方正仿宋_GBK"/>
          <w:sz w:val="32"/>
          <w:szCs w:val="32"/>
          <w:lang w:eastAsia="zh-CN"/>
        </w:rPr>
        <w:t>居</w:t>
      </w:r>
      <w:r>
        <w:rPr>
          <w:rFonts w:eastAsia="方正仿宋_GBK"/>
          <w:sz w:val="32"/>
          <w:szCs w:val="32"/>
        </w:rPr>
        <w:t>住安全，满足</w:t>
      </w:r>
      <w:r>
        <w:rPr>
          <w:rFonts w:hint="eastAsia" w:eastAsia="方正仿宋_GBK"/>
          <w:sz w:val="32"/>
          <w:szCs w:val="32"/>
          <w:lang w:eastAsia="zh-CN"/>
        </w:rPr>
        <w:t>居</w:t>
      </w:r>
      <w:r>
        <w:rPr>
          <w:rFonts w:eastAsia="方正仿宋_GBK"/>
          <w:sz w:val="32"/>
          <w:szCs w:val="32"/>
        </w:rPr>
        <w:t>住功能。在</w:t>
      </w:r>
      <w:r>
        <w:rPr>
          <w:rFonts w:eastAsia="方正仿宋_GBK"/>
          <w:sz w:val="32"/>
        </w:rPr>
        <w:t>消除危房的局部危险点后，可根据补助资金及自身资金能力，引导农户对房屋周边环境、外立面进行整治。严禁只改观不排危</w:t>
      </w:r>
      <w:r>
        <w:rPr>
          <w:rFonts w:eastAsia="方正仿宋_GBK"/>
          <w:sz w:val="32"/>
          <w:szCs w:val="32"/>
        </w:rPr>
        <w:t>，严禁以C级危房改造为名，擅自加层（含彩钢棚），增加结构安全风险。</w:t>
      </w:r>
    </w:p>
    <w:p>
      <w:pPr>
        <w:spacing w:line="590" w:lineRule="exact"/>
        <w:ind w:firstLine="640" w:firstLineChars="200"/>
        <w:rPr>
          <w:rFonts w:eastAsia="方正楷体_GBK"/>
          <w:sz w:val="32"/>
          <w:szCs w:val="32"/>
        </w:rPr>
      </w:pPr>
      <w:r>
        <w:rPr>
          <w:rFonts w:eastAsia="方正楷体_GBK"/>
          <w:sz w:val="32"/>
          <w:szCs w:val="32"/>
        </w:rPr>
        <w:t>（</w:t>
      </w:r>
      <w:r>
        <w:rPr>
          <w:rFonts w:hint="eastAsia" w:eastAsia="方正楷体_GBK"/>
          <w:sz w:val="32"/>
          <w:szCs w:val="32"/>
        </w:rPr>
        <w:t>二</w:t>
      </w:r>
      <w:r>
        <w:rPr>
          <w:rFonts w:eastAsia="方正楷体_GBK"/>
          <w:sz w:val="32"/>
          <w:szCs w:val="32"/>
        </w:rPr>
        <w:t>）严格农房风貌管控</w:t>
      </w:r>
    </w:p>
    <w:p>
      <w:pPr>
        <w:spacing w:line="590" w:lineRule="exact"/>
        <w:ind w:firstLine="640" w:firstLineChars="200"/>
        <w:rPr>
          <w:rFonts w:eastAsia="方正仿宋_GBK"/>
          <w:sz w:val="32"/>
          <w:szCs w:val="32"/>
        </w:rPr>
      </w:pPr>
      <w:r>
        <w:rPr>
          <w:rFonts w:eastAsia="方正仿宋_GBK"/>
          <w:sz w:val="32"/>
          <w:szCs w:val="32"/>
        </w:rPr>
        <w:t>对拆除重建的</w:t>
      </w:r>
      <w:r>
        <w:rPr>
          <w:rFonts w:hint="eastAsia" w:eastAsia="方正仿宋_GBK"/>
          <w:sz w:val="32"/>
          <w:szCs w:val="32"/>
        </w:rPr>
        <w:t>，</w:t>
      </w:r>
      <w:r>
        <w:rPr>
          <w:rFonts w:hint="eastAsia" w:eastAsia="方正仿宋_GBK"/>
          <w:sz w:val="32"/>
          <w:szCs w:val="32"/>
          <w:lang w:eastAsia="zh-CN"/>
        </w:rPr>
        <w:t>各村（居）</w:t>
      </w:r>
      <w:r>
        <w:rPr>
          <w:rFonts w:eastAsia="方正仿宋_GBK"/>
          <w:sz w:val="32"/>
          <w:szCs w:val="32"/>
        </w:rPr>
        <w:t>要引导农户选用《万州区D级危房改造设计方案》（2015版）。农户也可委托设计单位或人员设计具有地域特征、富有乡村气息和田园风光的农房。改造后房屋原则上应为灰色或枣红色坡屋面，</w:t>
      </w:r>
      <w:r>
        <w:rPr>
          <w:rFonts w:hint="eastAsia" w:eastAsia="方正仿宋_GBK"/>
          <w:sz w:val="32"/>
          <w:szCs w:val="32"/>
        </w:rPr>
        <w:t>鼓励</w:t>
      </w:r>
      <w:r>
        <w:rPr>
          <w:rFonts w:eastAsia="方正仿宋_GBK"/>
          <w:sz w:val="32"/>
          <w:szCs w:val="32"/>
        </w:rPr>
        <w:t>用卵石、石块、木材、竹子等当地建筑材料。各</w:t>
      </w:r>
      <w:r>
        <w:rPr>
          <w:rFonts w:hint="eastAsia" w:eastAsia="方正仿宋_GBK"/>
          <w:sz w:val="32"/>
          <w:szCs w:val="32"/>
          <w:lang w:eastAsia="zh-CN"/>
        </w:rPr>
        <w:t>村居</w:t>
      </w:r>
      <w:r>
        <w:rPr>
          <w:rFonts w:eastAsia="方正仿宋_GBK"/>
          <w:sz w:val="32"/>
          <w:szCs w:val="32"/>
        </w:rPr>
        <w:t>要</w:t>
      </w:r>
      <w:r>
        <w:rPr>
          <w:rFonts w:hint="eastAsia" w:eastAsia="方正仿宋_GBK"/>
          <w:sz w:val="32"/>
          <w:szCs w:val="32"/>
        </w:rPr>
        <w:t>扎实做好农村危房改造的日常监管和指导工作，积极组织建设一批彰显巴渝民</w:t>
      </w:r>
      <w:r>
        <w:rPr>
          <w:rFonts w:hint="eastAsia" w:eastAsia="方正仿宋_GBK"/>
          <w:sz w:val="32"/>
          <w:szCs w:val="32"/>
          <w:lang w:eastAsia="zh-CN"/>
        </w:rPr>
        <w:t>居</w:t>
      </w:r>
      <w:r>
        <w:rPr>
          <w:rFonts w:hint="eastAsia" w:eastAsia="方正仿宋_GBK"/>
          <w:sz w:val="32"/>
          <w:szCs w:val="32"/>
        </w:rPr>
        <w:t>风貌特色的示范农房</w:t>
      </w:r>
      <w:r>
        <w:rPr>
          <w:rFonts w:eastAsia="方正仿宋_GBK"/>
          <w:sz w:val="32"/>
          <w:szCs w:val="32"/>
        </w:rPr>
        <w:t>。</w:t>
      </w:r>
    </w:p>
    <w:p>
      <w:pPr>
        <w:pStyle w:val="12"/>
        <w:widowControl w:val="0"/>
        <w:spacing w:line="590" w:lineRule="exact"/>
        <w:ind w:firstLine="640" w:firstLineChars="200"/>
        <w:rPr>
          <w:rFonts w:eastAsia="方正楷体_GBK"/>
          <w:kern w:val="2"/>
          <w:sz w:val="32"/>
          <w:szCs w:val="32"/>
        </w:rPr>
      </w:pPr>
      <w:r>
        <w:rPr>
          <w:rFonts w:eastAsia="方正楷体_GBK"/>
          <w:kern w:val="2"/>
          <w:sz w:val="32"/>
          <w:szCs w:val="32"/>
        </w:rPr>
        <w:t>（</w:t>
      </w:r>
      <w:r>
        <w:rPr>
          <w:rFonts w:hint="eastAsia" w:eastAsia="方正楷体_GBK"/>
          <w:kern w:val="2"/>
          <w:sz w:val="32"/>
          <w:szCs w:val="32"/>
        </w:rPr>
        <w:t>三</w:t>
      </w:r>
      <w:r>
        <w:rPr>
          <w:rFonts w:eastAsia="方正楷体_GBK"/>
          <w:kern w:val="2"/>
          <w:sz w:val="32"/>
          <w:szCs w:val="32"/>
        </w:rPr>
        <w:t>）大力整治</w:t>
      </w:r>
      <w:r>
        <w:rPr>
          <w:rFonts w:hint="eastAsia" w:eastAsia="方正楷体_GBK"/>
          <w:kern w:val="2"/>
          <w:sz w:val="32"/>
          <w:szCs w:val="32"/>
          <w:lang w:eastAsia="zh-CN"/>
        </w:rPr>
        <w:t>居</w:t>
      </w:r>
      <w:r>
        <w:rPr>
          <w:rFonts w:eastAsia="方正楷体_GBK"/>
          <w:kern w:val="2"/>
          <w:sz w:val="32"/>
          <w:szCs w:val="32"/>
        </w:rPr>
        <w:t>住环境</w:t>
      </w:r>
    </w:p>
    <w:p>
      <w:pPr>
        <w:pStyle w:val="12"/>
        <w:widowControl w:val="0"/>
        <w:spacing w:line="590" w:lineRule="exact"/>
        <w:ind w:firstLine="640" w:firstLineChars="200"/>
        <w:rPr>
          <w:rFonts w:eastAsia="方正仿宋_GBK"/>
          <w:kern w:val="2"/>
          <w:sz w:val="32"/>
          <w:szCs w:val="32"/>
        </w:rPr>
      </w:pPr>
      <w:r>
        <w:rPr>
          <w:rFonts w:eastAsia="方正仿宋_GBK"/>
          <w:sz w:val="32"/>
          <w:szCs w:val="32"/>
        </w:rPr>
        <w:t>农村危房改造要结合农村人</w:t>
      </w:r>
      <w:r>
        <w:rPr>
          <w:rFonts w:hint="eastAsia" w:eastAsia="方正仿宋_GBK"/>
          <w:sz w:val="32"/>
          <w:szCs w:val="32"/>
          <w:lang w:eastAsia="zh-CN"/>
        </w:rPr>
        <w:t>居</w:t>
      </w:r>
      <w:r>
        <w:rPr>
          <w:rFonts w:eastAsia="方正仿宋_GBK"/>
          <w:sz w:val="32"/>
          <w:szCs w:val="32"/>
        </w:rPr>
        <w:t>环境工作，改善农村</w:t>
      </w:r>
      <w:r>
        <w:rPr>
          <w:rFonts w:hint="eastAsia" w:eastAsia="方正仿宋_GBK"/>
          <w:sz w:val="32"/>
          <w:szCs w:val="32"/>
          <w:lang w:eastAsia="zh-CN"/>
        </w:rPr>
        <w:t>居</w:t>
      </w:r>
      <w:r>
        <w:rPr>
          <w:rFonts w:eastAsia="方正仿宋_GBK"/>
          <w:sz w:val="32"/>
          <w:szCs w:val="32"/>
        </w:rPr>
        <w:t>住环境。对农村D级危房改造集中安置点要</w:t>
      </w:r>
      <w:r>
        <w:rPr>
          <w:rFonts w:eastAsia="方正仿宋_GBK"/>
          <w:kern w:val="2"/>
          <w:sz w:val="32"/>
          <w:szCs w:val="32"/>
        </w:rPr>
        <w:t>配套完善水、电、厨房、卫生间、对外连接道路、垃圾收运等基础设施，有条件的可配套建设休闲小广场，配置体育健身器材等公共休闲设施设备，房前屋后多种植李子、桃子等果树或开花植物。对D级危房改造散建</w:t>
      </w:r>
      <w:r>
        <w:rPr>
          <w:rFonts w:hint="eastAsia" w:eastAsia="方正仿宋_GBK"/>
          <w:kern w:val="2"/>
          <w:sz w:val="32"/>
          <w:szCs w:val="32"/>
        </w:rPr>
        <w:t>房屋</w:t>
      </w:r>
      <w:r>
        <w:rPr>
          <w:rFonts w:eastAsia="方正仿宋_GBK"/>
          <w:kern w:val="2"/>
          <w:sz w:val="32"/>
          <w:szCs w:val="32"/>
        </w:rPr>
        <w:t>，要配套完善水、电、厨房、厕所、人行便道等必要的生活设施及基础设施。C级危房改造在排除房屋结构安全的基础上，有条件的应引导农户对厕所、房屋外观、周边环境进行改善，提升农房院落颜值和价值，完善</w:t>
      </w:r>
      <w:r>
        <w:rPr>
          <w:rFonts w:hint="eastAsia" w:eastAsia="方正仿宋_GBK"/>
          <w:kern w:val="2"/>
          <w:sz w:val="32"/>
          <w:szCs w:val="32"/>
          <w:lang w:eastAsia="zh-CN"/>
        </w:rPr>
        <w:t>居</w:t>
      </w:r>
      <w:r>
        <w:rPr>
          <w:rFonts w:eastAsia="方正仿宋_GBK"/>
          <w:kern w:val="2"/>
          <w:sz w:val="32"/>
          <w:szCs w:val="32"/>
        </w:rPr>
        <w:t>住功能。</w:t>
      </w:r>
    </w:p>
    <w:p>
      <w:pPr>
        <w:pStyle w:val="12"/>
        <w:widowControl w:val="0"/>
        <w:spacing w:line="590" w:lineRule="exact"/>
        <w:ind w:firstLine="640" w:firstLineChars="200"/>
        <w:rPr>
          <w:rFonts w:eastAsia="方正黑体_GBK"/>
          <w:kern w:val="2"/>
          <w:sz w:val="32"/>
          <w:szCs w:val="32"/>
        </w:rPr>
      </w:pPr>
      <w:r>
        <w:rPr>
          <w:rFonts w:eastAsia="方正黑体_GBK"/>
          <w:kern w:val="2"/>
          <w:sz w:val="32"/>
          <w:szCs w:val="32"/>
        </w:rPr>
        <w:t>四、工作步骤</w:t>
      </w:r>
    </w:p>
    <w:p>
      <w:pPr>
        <w:spacing w:line="590" w:lineRule="exact"/>
        <w:ind w:firstLine="640" w:firstLineChars="200"/>
        <w:jc w:val="left"/>
        <w:rPr>
          <w:rFonts w:eastAsia="方正仿宋_GBK"/>
          <w:sz w:val="32"/>
          <w:szCs w:val="32"/>
        </w:rPr>
      </w:pPr>
      <w:r>
        <w:rPr>
          <w:rFonts w:eastAsia="方正楷体_GBK"/>
          <w:sz w:val="32"/>
          <w:szCs w:val="32"/>
        </w:rPr>
        <w:t>（一）调查摸底</w:t>
      </w:r>
    </w:p>
    <w:p>
      <w:pPr>
        <w:spacing w:line="600" w:lineRule="exact"/>
        <w:jc w:val="left"/>
        <w:rPr>
          <w:rFonts w:hint="eastAsia" w:eastAsia="方正仿宋_GBK"/>
          <w:sz w:val="32"/>
          <w:szCs w:val="32"/>
        </w:rPr>
      </w:pPr>
      <w:r>
        <w:rPr>
          <w:rFonts w:eastAsia="方正仿宋_GBK"/>
          <w:bCs/>
          <w:sz w:val="32"/>
          <w:szCs w:val="32"/>
        </w:rPr>
        <w:t>1.精准调查。</w:t>
      </w:r>
      <w:r>
        <w:rPr>
          <w:rFonts w:hint="eastAsia" w:eastAsia="方正仿宋_GBK"/>
          <w:sz w:val="32"/>
          <w:szCs w:val="32"/>
          <w:lang w:eastAsia="zh-CN"/>
        </w:rPr>
        <w:t>镇村环所</w:t>
      </w:r>
      <w:r>
        <w:rPr>
          <w:rFonts w:eastAsia="方正仿宋_GBK"/>
          <w:sz w:val="32"/>
          <w:szCs w:val="32"/>
        </w:rPr>
        <w:t>组织人员根据</w:t>
      </w:r>
      <w:r>
        <w:rPr>
          <w:rFonts w:hint="eastAsia" w:eastAsia="方正仿宋_GBK"/>
          <w:sz w:val="32"/>
          <w:szCs w:val="32"/>
          <w:lang w:eastAsia="zh-CN"/>
        </w:rPr>
        <w:t>镇</w:t>
      </w:r>
      <w:r>
        <w:rPr>
          <w:rFonts w:eastAsia="方正仿宋_GBK"/>
          <w:sz w:val="32"/>
          <w:szCs w:val="32"/>
        </w:rPr>
        <w:t>扶贫、民政等</w:t>
      </w:r>
      <w:r>
        <w:rPr>
          <w:rFonts w:hint="eastAsia" w:eastAsia="方正仿宋_GBK"/>
          <w:sz w:val="32"/>
          <w:szCs w:val="32"/>
        </w:rPr>
        <w:t>部门</w:t>
      </w:r>
      <w:r>
        <w:rPr>
          <w:rFonts w:eastAsia="方正仿宋_GBK"/>
          <w:sz w:val="32"/>
          <w:szCs w:val="32"/>
        </w:rPr>
        <w:t>提供的“</w:t>
      </w:r>
      <w:r>
        <w:rPr>
          <w:rFonts w:hint="eastAsia" w:eastAsia="方正仿宋_GBK"/>
          <w:sz w:val="32"/>
          <w:szCs w:val="32"/>
          <w:lang w:val="en-US" w:eastAsia="zh-CN"/>
        </w:rPr>
        <w:t>6类农村低收入群体</w:t>
      </w:r>
      <w:r>
        <w:rPr>
          <w:rFonts w:eastAsia="方正仿宋_GBK"/>
          <w:sz w:val="32"/>
          <w:szCs w:val="32"/>
        </w:rPr>
        <w:t>”名册，进村入户，逐户摸底，全面调查本辖区“</w:t>
      </w:r>
      <w:r>
        <w:rPr>
          <w:rFonts w:hint="eastAsia" w:eastAsia="方正仿宋_GBK"/>
          <w:sz w:val="32"/>
          <w:szCs w:val="32"/>
          <w:lang w:val="en-US" w:eastAsia="zh-CN"/>
        </w:rPr>
        <w:t>6类农村低收入群体</w:t>
      </w:r>
      <w:r>
        <w:rPr>
          <w:rFonts w:eastAsia="方正仿宋_GBK"/>
          <w:sz w:val="32"/>
          <w:szCs w:val="32"/>
        </w:rPr>
        <w:t>”现存危房基本情况，做到“底数清、问题清、对策清、责任清、任务清”。对每个“</w:t>
      </w:r>
      <w:r>
        <w:rPr>
          <w:rFonts w:hint="eastAsia" w:eastAsia="方正仿宋_GBK"/>
          <w:sz w:val="32"/>
          <w:szCs w:val="32"/>
          <w:lang w:val="en-US" w:eastAsia="zh-CN"/>
        </w:rPr>
        <w:t>6类农村低收入群体</w:t>
      </w:r>
      <w:r>
        <w:rPr>
          <w:rFonts w:eastAsia="方正仿宋_GBK"/>
          <w:sz w:val="32"/>
          <w:szCs w:val="32"/>
        </w:rPr>
        <w:t>”住房情况要有档案、有问题台</w:t>
      </w:r>
      <w:r>
        <w:rPr>
          <w:rFonts w:hint="eastAsia" w:eastAsia="方正仿宋_GBK"/>
          <w:sz w:val="32"/>
          <w:szCs w:val="32"/>
        </w:rPr>
        <w:t>账</w:t>
      </w:r>
      <w:r>
        <w:rPr>
          <w:rFonts w:eastAsia="方正仿宋_GBK"/>
          <w:sz w:val="32"/>
          <w:szCs w:val="32"/>
        </w:rPr>
        <w:t>、有需求清单、有改造规划、有信息监管平台。</w:t>
      </w:r>
      <w:r>
        <w:rPr>
          <w:rFonts w:eastAsia="方正仿宋_GBK"/>
          <w:sz w:val="32"/>
          <w:szCs w:val="32"/>
          <w:lang w:val="zh-CN"/>
        </w:rPr>
        <w:t>要复核和完善《全国农村住房信息系统》</w:t>
      </w:r>
      <w:r>
        <w:rPr>
          <w:rFonts w:eastAsia="方正仿宋_GBK"/>
          <w:sz w:val="32"/>
          <w:szCs w:val="32"/>
        </w:rPr>
        <w:t>，补充录入新增危改户信息，删除错录、重复录入的农户信息，</w:t>
      </w:r>
      <w:r>
        <w:rPr>
          <w:rFonts w:eastAsia="方正仿宋_GBK"/>
          <w:sz w:val="32"/>
          <w:szCs w:val="32"/>
          <w:lang w:val="zh-CN"/>
        </w:rPr>
        <w:t>核销已改造农户信息。</w:t>
      </w:r>
      <w:r>
        <w:rPr>
          <w:rFonts w:hint="eastAsia" w:eastAsia="方正仿宋_GBK"/>
          <w:sz w:val="32"/>
          <w:szCs w:val="32"/>
          <w:lang w:val="zh-CN"/>
        </w:rPr>
        <w:t>同时，镇村环所按照区住建委《关于做好农村低收入群体等重点对象住房安全保障工作的通知》（万</w:t>
      </w:r>
      <w:r>
        <w:rPr>
          <w:rFonts w:ascii="Times New Roman" w:hAnsi="Times New Roman" w:eastAsia="方正仿宋_GBK"/>
          <w:sz w:val="32"/>
          <w:szCs w:val="32"/>
        </w:rPr>
        <w:t>州村镇〔2021〕42号</w:t>
      </w:r>
      <w:r>
        <w:rPr>
          <w:rFonts w:hint="eastAsia" w:eastAsia="方正仿宋_GBK"/>
          <w:sz w:val="32"/>
          <w:szCs w:val="32"/>
          <w:lang w:val="zh-CN"/>
        </w:rPr>
        <w:t>）要求，严格实施</w:t>
      </w:r>
      <w:r>
        <w:rPr>
          <w:rFonts w:hint="eastAsia" w:eastAsia="方正仿宋_GBK"/>
          <w:sz w:val="32"/>
          <w:szCs w:val="32"/>
          <w:lang w:val="en-US" w:eastAsia="zh-CN"/>
        </w:rPr>
        <w:t>6类农村低收入群体</w:t>
      </w:r>
      <w:r>
        <w:rPr>
          <w:rFonts w:hint="eastAsia" w:eastAsia="方正仿宋_GBK"/>
          <w:sz w:val="32"/>
          <w:szCs w:val="32"/>
        </w:rPr>
        <w:t>住房和一般农户危房动态管理，</w:t>
      </w:r>
      <w:r>
        <w:rPr>
          <w:rFonts w:eastAsia="方正仿宋_GBK"/>
          <w:sz w:val="32"/>
          <w:szCs w:val="32"/>
        </w:rPr>
        <w:t>确保“人不住危房、危房不住人”</w:t>
      </w:r>
      <w:r>
        <w:rPr>
          <w:rFonts w:hint="eastAsia" w:eastAsia="方正仿宋_GBK"/>
          <w:sz w:val="32"/>
          <w:szCs w:val="32"/>
        </w:rPr>
        <w:t>。</w:t>
      </w:r>
    </w:p>
    <w:p>
      <w:pPr>
        <w:autoSpaceDN w:val="0"/>
        <w:spacing w:line="590" w:lineRule="exact"/>
        <w:jc w:val="left"/>
        <w:textAlignment w:val="center"/>
        <w:rPr>
          <w:rFonts w:eastAsia="方正仿宋_GBK"/>
          <w:b/>
          <w:bCs/>
          <w:color w:val="FF0000"/>
          <w:sz w:val="32"/>
          <w:szCs w:val="32"/>
        </w:rPr>
      </w:pPr>
      <w:r>
        <w:rPr>
          <w:rFonts w:eastAsia="方正仿宋_GBK"/>
          <w:bCs/>
          <w:sz w:val="32"/>
          <w:szCs w:val="32"/>
        </w:rPr>
        <w:t xml:space="preserve">    2.精准认定。</w:t>
      </w:r>
      <w:r>
        <w:rPr>
          <w:rFonts w:eastAsia="方正仿宋_GBK"/>
          <w:sz w:val="32"/>
          <w:szCs w:val="32"/>
        </w:rPr>
        <w:t>农村危房改造要按照</w:t>
      </w:r>
      <w:r>
        <w:rPr>
          <w:rFonts w:hint="eastAsia" w:eastAsia="方正仿宋_GBK"/>
          <w:sz w:val="32"/>
          <w:szCs w:val="32"/>
          <w:lang w:eastAsia="zh-CN"/>
        </w:rPr>
        <w:t>居</w:t>
      </w:r>
      <w:r>
        <w:rPr>
          <w:rFonts w:eastAsia="方正仿宋_GBK"/>
          <w:sz w:val="32"/>
          <w:szCs w:val="32"/>
        </w:rPr>
        <w:t>住在危房中的“</w:t>
      </w:r>
      <w:r>
        <w:rPr>
          <w:rFonts w:hint="eastAsia" w:eastAsia="方正仿宋_GBK"/>
          <w:sz w:val="32"/>
          <w:szCs w:val="32"/>
          <w:lang w:val="en-US" w:eastAsia="zh-CN"/>
        </w:rPr>
        <w:t>6类农村低收入群体</w:t>
      </w:r>
      <w:r>
        <w:rPr>
          <w:rFonts w:eastAsia="方正仿宋_GBK"/>
          <w:sz w:val="32"/>
          <w:szCs w:val="32"/>
        </w:rPr>
        <w:t>”确定改造对象，解决“</w:t>
      </w:r>
      <w:r>
        <w:rPr>
          <w:rFonts w:hint="eastAsia" w:eastAsia="方正仿宋_GBK"/>
          <w:sz w:val="32"/>
          <w:szCs w:val="32"/>
          <w:lang w:val="en-US" w:eastAsia="zh-CN"/>
        </w:rPr>
        <w:t>6类农村低收入群体</w:t>
      </w:r>
      <w:r>
        <w:rPr>
          <w:rFonts w:eastAsia="方正仿宋_GBK"/>
          <w:sz w:val="32"/>
          <w:szCs w:val="32"/>
        </w:rPr>
        <w:t>”</w:t>
      </w:r>
      <w:r>
        <w:rPr>
          <w:rFonts w:hint="eastAsia" w:eastAsia="方正仿宋_GBK"/>
          <w:sz w:val="32"/>
          <w:szCs w:val="32"/>
          <w:lang w:eastAsia="zh-CN"/>
        </w:rPr>
        <w:t>居</w:t>
      </w:r>
      <w:r>
        <w:rPr>
          <w:rFonts w:eastAsia="方正仿宋_GBK"/>
          <w:sz w:val="32"/>
          <w:szCs w:val="32"/>
        </w:rPr>
        <w:t>住安全问题。对</w:t>
      </w:r>
      <w:r>
        <w:rPr>
          <w:rFonts w:hint="eastAsia" w:eastAsia="方正仿宋_GBK"/>
          <w:sz w:val="32"/>
          <w:szCs w:val="32"/>
        </w:rPr>
        <w:t>已经</w:t>
      </w:r>
      <w:r>
        <w:rPr>
          <w:rFonts w:hint="eastAsia" w:eastAsia="方正仿宋_GBK"/>
          <w:sz w:val="32"/>
          <w:szCs w:val="32"/>
          <w:lang w:eastAsia="zh-CN"/>
        </w:rPr>
        <w:t>由</w:t>
      </w:r>
      <w:r>
        <w:rPr>
          <w:rFonts w:eastAsia="方正仿宋_GBK"/>
          <w:sz w:val="32"/>
          <w:szCs w:val="32"/>
        </w:rPr>
        <w:t>镇</w:t>
      </w:r>
      <w:r>
        <w:rPr>
          <w:rFonts w:hint="eastAsia" w:eastAsia="方正仿宋_GBK"/>
          <w:sz w:val="32"/>
          <w:szCs w:val="32"/>
          <w:lang w:eastAsia="zh-CN"/>
        </w:rPr>
        <w:t>政府</w:t>
      </w:r>
      <w:r>
        <w:rPr>
          <w:rFonts w:eastAsia="方正仿宋_GBK"/>
          <w:sz w:val="32"/>
          <w:szCs w:val="32"/>
        </w:rPr>
        <w:t>初审</w:t>
      </w:r>
      <w:r>
        <w:rPr>
          <w:rFonts w:hint="eastAsia" w:eastAsia="方正仿宋_GBK"/>
          <w:sz w:val="32"/>
          <w:szCs w:val="32"/>
        </w:rPr>
        <w:t>、申报</w:t>
      </w:r>
      <w:r>
        <w:rPr>
          <w:rFonts w:eastAsia="方正仿宋_GBK"/>
          <w:sz w:val="32"/>
          <w:szCs w:val="32"/>
        </w:rPr>
        <w:t>，</w:t>
      </w:r>
      <w:r>
        <w:rPr>
          <w:rFonts w:hint="eastAsia" w:eastAsia="方正仿宋_GBK"/>
          <w:sz w:val="32"/>
          <w:szCs w:val="32"/>
        </w:rPr>
        <w:t>并经区民政局、区扶贫办比对合格，符合危房改造政策的</w:t>
      </w:r>
      <w:r>
        <w:rPr>
          <w:rFonts w:hint="eastAsia" w:eastAsia="方正仿宋_GBK"/>
          <w:sz w:val="32"/>
          <w:szCs w:val="32"/>
          <w:lang w:val="en-US" w:eastAsia="zh-CN"/>
        </w:rPr>
        <w:t>6类农村低收入群体</w:t>
      </w:r>
      <w:r>
        <w:rPr>
          <w:rFonts w:hint="eastAsia" w:eastAsia="方正仿宋_GBK"/>
          <w:sz w:val="32"/>
          <w:szCs w:val="32"/>
        </w:rPr>
        <w:t>，即视为身份对象审核合格。对经区民政局、区扶贫办比对不合格但经镇乡街道再次复核确属</w:t>
      </w:r>
      <w:r>
        <w:rPr>
          <w:rFonts w:hint="eastAsia" w:eastAsia="方正仿宋_GBK"/>
          <w:sz w:val="32"/>
          <w:szCs w:val="32"/>
          <w:lang w:val="en-US" w:eastAsia="zh-CN"/>
        </w:rPr>
        <w:t>6类农村低收入群体</w:t>
      </w:r>
      <w:r>
        <w:rPr>
          <w:rFonts w:hint="eastAsia" w:eastAsia="方正仿宋_GBK"/>
          <w:sz w:val="32"/>
          <w:szCs w:val="32"/>
        </w:rPr>
        <w:t>的，或在原报送计划外的新增改造对象及2020年提前实施的改造对象，由</w:t>
      </w:r>
      <w:r>
        <w:rPr>
          <w:rFonts w:hint="eastAsia" w:eastAsia="方正仿宋_GBK"/>
          <w:sz w:val="32"/>
          <w:szCs w:val="32"/>
          <w:lang w:eastAsia="zh-CN"/>
        </w:rPr>
        <w:t>镇村环所</w:t>
      </w:r>
      <w:r>
        <w:rPr>
          <w:rFonts w:eastAsia="方正仿宋_GBK"/>
          <w:sz w:val="32"/>
          <w:szCs w:val="32"/>
        </w:rPr>
        <w:t>填写《</w:t>
      </w:r>
      <w:r>
        <w:rPr>
          <w:rFonts w:eastAsia="方正仿宋_GBK"/>
          <w:sz w:val="32"/>
        </w:rPr>
        <w:t>万州区202</w:t>
      </w:r>
      <w:r>
        <w:rPr>
          <w:rFonts w:hint="eastAsia" w:eastAsia="方正仿宋_GBK"/>
          <w:sz w:val="32"/>
        </w:rPr>
        <w:t>1</w:t>
      </w:r>
      <w:r>
        <w:rPr>
          <w:rFonts w:eastAsia="方正仿宋_GBK"/>
          <w:sz w:val="32"/>
        </w:rPr>
        <w:t>年农村危房改造对象身份认定表</w:t>
      </w:r>
      <w:r>
        <w:rPr>
          <w:rFonts w:eastAsia="方正仿宋_GBK"/>
          <w:sz w:val="32"/>
          <w:szCs w:val="32"/>
        </w:rPr>
        <w:t>》，</w:t>
      </w:r>
      <w:r>
        <w:rPr>
          <w:rFonts w:hint="eastAsia" w:eastAsia="方正仿宋_GBK"/>
          <w:sz w:val="32"/>
          <w:szCs w:val="32"/>
        </w:rPr>
        <w:t>送</w:t>
      </w:r>
      <w:r>
        <w:rPr>
          <w:rFonts w:eastAsia="方正仿宋_GBK"/>
          <w:sz w:val="32"/>
          <w:szCs w:val="32"/>
        </w:rPr>
        <w:t>扶贫、民政等</w:t>
      </w:r>
      <w:r>
        <w:rPr>
          <w:rFonts w:hint="eastAsia" w:eastAsia="方正仿宋_GBK"/>
          <w:sz w:val="32"/>
          <w:szCs w:val="32"/>
        </w:rPr>
        <w:t>区级</w:t>
      </w:r>
      <w:r>
        <w:rPr>
          <w:rFonts w:eastAsia="方正仿宋_GBK"/>
          <w:sz w:val="32"/>
          <w:szCs w:val="32"/>
        </w:rPr>
        <w:t>相关部门盖章认可（部门审核改造对象身份以乡镇提交认定表时间为准）。危房等级按区住房城乡建委《关于印发万州区脱贫攻坚住房保障大排查大整改工作方案的通知》（万州府办〔2020〕11号）要求，以</w:t>
      </w:r>
      <w:r>
        <w:rPr>
          <w:rFonts w:hint="eastAsia" w:eastAsia="方正仿宋_GBK"/>
          <w:sz w:val="32"/>
          <w:szCs w:val="32"/>
        </w:rPr>
        <w:t>区级专业技术人员</w:t>
      </w:r>
      <w:r>
        <w:rPr>
          <w:rFonts w:eastAsia="方正仿宋_GBK"/>
          <w:sz w:val="32"/>
          <w:szCs w:val="32"/>
        </w:rPr>
        <w:t>鉴定结果为准，并填写和收集整理《</w:t>
      </w:r>
      <w:r>
        <w:rPr>
          <w:rFonts w:eastAsia="方正仿宋_GBK"/>
          <w:color w:val="000000"/>
          <w:sz w:val="32"/>
          <w:szCs w:val="32"/>
        </w:rPr>
        <w:t>重庆市农村住房安全性鉴定调查表</w:t>
      </w:r>
      <w:r>
        <w:rPr>
          <w:rFonts w:eastAsia="方正仿宋_GBK"/>
          <w:sz w:val="32"/>
          <w:szCs w:val="32"/>
        </w:rPr>
        <w:t>》、《重庆市农村住房安全性鉴定报告表》。坚持公平公正原则，按照农户自愿申请，村集体民主评议公示，</w:t>
      </w:r>
      <w:r>
        <w:rPr>
          <w:rFonts w:hint="eastAsia" w:eastAsia="方正仿宋_GBK"/>
          <w:sz w:val="32"/>
          <w:szCs w:val="32"/>
        </w:rPr>
        <w:t>镇</w:t>
      </w:r>
      <w:r>
        <w:rPr>
          <w:rFonts w:hint="eastAsia" w:eastAsia="方正仿宋_GBK"/>
          <w:sz w:val="32"/>
          <w:szCs w:val="32"/>
          <w:lang w:eastAsia="zh-CN"/>
        </w:rPr>
        <w:t>政府</w:t>
      </w:r>
      <w:r>
        <w:rPr>
          <w:rFonts w:eastAsia="方正仿宋_GBK"/>
          <w:sz w:val="32"/>
          <w:szCs w:val="32"/>
        </w:rPr>
        <w:t>审核公示，区级备案的程序核定改造对象，填写和指导农户填写</w:t>
      </w:r>
      <w:r>
        <w:rPr>
          <w:rFonts w:hint="eastAsia" w:eastAsia="方正仿宋_GBK"/>
          <w:sz w:val="32"/>
          <w:szCs w:val="32"/>
          <w:lang w:eastAsia="zh-CN"/>
        </w:rPr>
        <w:t>一户一档资料</w:t>
      </w:r>
      <w:r>
        <w:rPr>
          <w:rFonts w:eastAsia="方正仿宋_GBK"/>
          <w:sz w:val="32"/>
          <w:szCs w:val="32"/>
        </w:rPr>
        <w:t>。</w:t>
      </w:r>
    </w:p>
    <w:p>
      <w:pPr>
        <w:spacing w:line="590" w:lineRule="exact"/>
        <w:ind w:firstLine="640" w:firstLineChars="200"/>
        <w:jc w:val="left"/>
        <w:rPr>
          <w:rFonts w:eastAsia="方正楷体_GBK"/>
          <w:sz w:val="32"/>
          <w:szCs w:val="32"/>
        </w:rPr>
      </w:pPr>
      <w:r>
        <w:rPr>
          <w:rFonts w:eastAsia="方正楷体_GBK"/>
          <w:sz w:val="32"/>
          <w:szCs w:val="32"/>
        </w:rPr>
        <w:t>（二）组织实施</w:t>
      </w:r>
    </w:p>
    <w:p>
      <w:pPr>
        <w:spacing w:line="590" w:lineRule="exact"/>
        <w:ind w:firstLine="640" w:firstLineChars="200"/>
        <w:rPr>
          <w:rFonts w:eastAsia="方正仿宋_GBK"/>
          <w:sz w:val="32"/>
          <w:szCs w:val="32"/>
        </w:rPr>
      </w:pPr>
      <w:r>
        <w:rPr>
          <w:rFonts w:eastAsia="方正仿宋_GBK"/>
          <w:bCs/>
          <w:sz w:val="32"/>
          <w:szCs w:val="32"/>
        </w:rPr>
        <w:t>1.科学选址。</w:t>
      </w:r>
      <w:r>
        <w:rPr>
          <w:rFonts w:eastAsia="方正仿宋_GBK"/>
          <w:sz w:val="32"/>
          <w:szCs w:val="32"/>
        </w:rPr>
        <w:t>农村D级危房改造选址必须符合土地利用总体规划和</w:t>
      </w:r>
      <w:r>
        <w:rPr>
          <w:rFonts w:hint="eastAsia" w:eastAsia="方正仿宋_GBK"/>
          <w:sz w:val="32"/>
          <w:szCs w:val="32"/>
          <w:lang w:eastAsia="zh-CN"/>
        </w:rPr>
        <w:t>高梁镇</w:t>
      </w:r>
      <w:r>
        <w:rPr>
          <w:rFonts w:eastAsia="方正仿宋_GBK"/>
          <w:sz w:val="32"/>
          <w:szCs w:val="32"/>
        </w:rPr>
        <w:t>总体规划。不得在风景名胜核心区、森林公园等自然保护区范围内</w:t>
      </w:r>
      <w:r>
        <w:rPr>
          <w:rFonts w:hint="eastAsia" w:eastAsia="方正仿宋_GBK"/>
          <w:sz w:val="32"/>
          <w:szCs w:val="32"/>
        </w:rPr>
        <w:t>。</w:t>
      </w:r>
      <w:r>
        <w:rPr>
          <w:rFonts w:eastAsia="方正仿宋_GBK"/>
          <w:sz w:val="32"/>
          <w:szCs w:val="32"/>
        </w:rPr>
        <w:t>易地选址实施D级危房改造；要坚</w:t>
      </w:r>
      <w:r>
        <w:rPr>
          <w:rFonts w:hint="eastAsia" w:eastAsia="方正仿宋_GBK"/>
          <w:sz w:val="32"/>
          <w:szCs w:val="32"/>
        </w:rPr>
        <w:t>决</w:t>
      </w:r>
      <w:r>
        <w:rPr>
          <w:rFonts w:eastAsia="方正仿宋_GBK"/>
          <w:sz w:val="32"/>
          <w:szCs w:val="32"/>
        </w:rPr>
        <w:t>做到“一避、二让、三抬高”，</w:t>
      </w:r>
      <w:r>
        <w:rPr>
          <w:rFonts w:hint="eastAsia" w:eastAsia="方正仿宋_GBK"/>
          <w:sz w:val="32"/>
          <w:szCs w:val="32"/>
        </w:rPr>
        <w:t>（</w:t>
      </w:r>
      <w:r>
        <w:rPr>
          <w:rFonts w:eastAsia="方正仿宋_GBK"/>
          <w:sz w:val="32"/>
          <w:szCs w:val="32"/>
        </w:rPr>
        <w:t>“一避”指避开滑坡地段、危岩和泥石流；“二让”指让开水道（含泄洪道）和风道；“三抬高”指尽量在高坡、高地、高台选址，抬高基脚</w:t>
      </w:r>
      <w:r>
        <w:rPr>
          <w:rFonts w:hint="eastAsia" w:eastAsia="方正仿宋_GBK"/>
          <w:sz w:val="32"/>
          <w:szCs w:val="32"/>
        </w:rPr>
        <w:t>）</w:t>
      </w:r>
      <w:r>
        <w:rPr>
          <w:rFonts w:eastAsia="方正仿宋_GBK"/>
          <w:sz w:val="32"/>
          <w:szCs w:val="32"/>
        </w:rPr>
        <w:t>。镇</w:t>
      </w:r>
      <w:r>
        <w:rPr>
          <w:rFonts w:hint="eastAsia" w:eastAsia="方正仿宋_GBK"/>
          <w:sz w:val="32"/>
          <w:szCs w:val="32"/>
          <w:lang w:eastAsia="zh-CN"/>
        </w:rPr>
        <w:t>政府</w:t>
      </w:r>
      <w:r>
        <w:rPr>
          <w:rFonts w:eastAsia="方正仿宋_GBK"/>
          <w:sz w:val="32"/>
          <w:szCs w:val="32"/>
        </w:rPr>
        <w:t>要协助农户选址，确保选址安全。</w:t>
      </w:r>
    </w:p>
    <w:p>
      <w:pPr>
        <w:spacing w:line="590" w:lineRule="exact"/>
        <w:ind w:firstLine="640" w:firstLineChars="200"/>
        <w:jc w:val="left"/>
        <w:rPr>
          <w:rFonts w:eastAsia="方正仿宋_GBK"/>
          <w:sz w:val="32"/>
          <w:szCs w:val="32"/>
        </w:rPr>
      </w:pPr>
      <w:r>
        <w:rPr>
          <w:rFonts w:eastAsia="方正仿宋_GBK"/>
          <w:bCs/>
          <w:sz w:val="32"/>
          <w:szCs w:val="32"/>
        </w:rPr>
        <w:t>2.坚持标准。</w:t>
      </w:r>
      <w:r>
        <w:rPr>
          <w:rFonts w:eastAsia="方正仿宋_GBK"/>
          <w:sz w:val="32"/>
          <w:szCs w:val="32"/>
        </w:rPr>
        <w:t>危房改造后房屋必须满足基本的质量标准，即：选址安全，地基坚实，基础牢靠；结构稳定，强度满足要求；围护结构和非结构构件与主体结构连接牢固；建筑材料质量合格；施工操作规范。D级危房改造原则上须按《万州区D级危房改造设计方案》（2015年版）要求实施改造，因农户需求、地形条件等因素，也可对房屋平面做适当调整，但不得低于下列最低建设标准：</w:t>
      </w:r>
    </w:p>
    <w:p>
      <w:pPr>
        <w:spacing w:line="590" w:lineRule="exact"/>
        <w:ind w:firstLine="640" w:firstLineChars="200"/>
        <w:jc w:val="left"/>
        <w:rPr>
          <w:rFonts w:eastAsia="方正仿宋_GBK"/>
          <w:sz w:val="32"/>
        </w:rPr>
      </w:pPr>
      <w:r>
        <w:rPr>
          <w:rFonts w:eastAsia="方正仿宋_GBK"/>
          <w:sz w:val="32"/>
          <w:szCs w:val="32"/>
        </w:rPr>
        <w:t>（1）建筑面积。改造房屋应进行寝</w:t>
      </w:r>
      <w:r>
        <w:rPr>
          <w:rFonts w:hint="eastAsia" w:eastAsia="方正仿宋_GBK"/>
          <w:sz w:val="32"/>
          <w:szCs w:val="32"/>
          <w:lang w:eastAsia="zh-CN"/>
        </w:rPr>
        <w:t>居</w:t>
      </w:r>
      <w:r>
        <w:rPr>
          <w:rFonts w:eastAsia="方正仿宋_GBK"/>
          <w:sz w:val="32"/>
          <w:szCs w:val="32"/>
        </w:rPr>
        <w:t>、食寝和洁污功能分区，设置独用卧室、独用厨房和独用厕所。</w:t>
      </w:r>
      <w:r>
        <w:rPr>
          <w:rFonts w:eastAsia="方正仿宋_GBK"/>
          <w:sz w:val="32"/>
        </w:rPr>
        <w:t>住房建筑面积原则上1至3人户控制在40至80平方米以内</w:t>
      </w:r>
      <w:r>
        <w:rPr>
          <w:rFonts w:eastAsia="方正仿宋_GBK"/>
          <w:sz w:val="32"/>
          <w:szCs w:val="32"/>
        </w:rPr>
        <w:t>，</w:t>
      </w:r>
      <w:r>
        <w:rPr>
          <w:rFonts w:eastAsia="方正仿宋_GBK"/>
          <w:sz w:val="32"/>
        </w:rPr>
        <w:t>且1人户不低于20平方米、2人户不低于30平方米、3人户不低于40平方米；3人以上户人均建筑面积不</w:t>
      </w:r>
      <w:r>
        <w:rPr>
          <w:rFonts w:hint="eastAsia" w:eastAsia="方正仿宋_GBK"/>
          <w:sz w:val="32"/>
        </w:rPr>
        <w:t>得</w:t>
      </w:r>
      <w:r>
        <w:rPr>
          <w:rFonts w:eastAsia="方正仿宋_GBK"/>
          <w:sz w:val="32"/>
        </w:rPr>
        <w:t>超过25平方米</w:t>
      </w:r>
      <w:r>
        <w:rPr>
          <w:rFonts w:hint="eastAsia" w:eastAsia="方正仿宋_GBK"/>
          <w:sz w:val="32"/>
        </w:rPr>
        <w:t>、</w:t>
      </w:r>
      <w:r>
        <w:rPr>
          <w:rFonts w:eastAsia="方正仿宋_GBK"/>
          <w:sz w:val="32"/>
        </w:rPr>
        <w:t>不得低于13平方米。</w:t>
      </w:r>
    </w:p>
    <w:p>
      <w:pPr>
        <w:spacing w:line="590" w:lineRule="exact"/>
        <w:ind w:firstLine="640" w:firstLineChars="200"/>
        <w:jc w:val="left"/>
        <w:rPr>
          <w:rFonts w:eastAsia="方正仿宋_GBK"/>
          <w:sz w:val="32"/>
          <w:szCs w:val="32"/>
        </w:rPr>
      </w:pPr>
      <w:r>
        <w:rPr>
          <w:rFonts w:eastAsia="方正仿宋_GBK"/>
          <w:sz w:val="32"/>
          <w:szCs w:val="32"/>
        </w:rPr>
        <w:t>（2）地基基础。应根据房屋荷载及地基承载力选择条石基础、混凝土基础、砖放脚基础、灰土基础等基础形式，达到承载力要求。</w:t>
      </w:r>
    </w:p>
    <w:p>
      <w:pPr>
        <w:spacing w:line="590" w:lineRule="exact"/>
        <w:ind w:firstLine="640" w:firstLineChars="200"/>
        <w:jc w:val="left"/>
        <w:rPr>
          <w:rFonts w:eastAsia="方正仿宋_GBK"/>
          <w:sz w:val="32"/>
          <w:szCs w:val="32"/>
        </w:rPr>
      </w:pPr>
      <w:r>
        <w:rPr>
          <w:rFonts w:eastAsia="方正仿宋_GBK"/>
          <w:sz w:val="32"/>
          <w:szCs w:val="32"/>
        </w:rPr>
        <w:t>（3）主体结构。砖混结构墙体厚度不得小于180mm，檐口墙体高度不低于2.8m，砂浆强度不低于M5，墙体转角或连接处每50cm高设置2根长度不低于1.0米的φ7带肋钢筋（连墙筋）；</w:t>
      </w:r>
      <w:r>
        <w:rPr>
          <w:rFonts w:hint="eastAsia" w:eastAsia="方正仿宋_GBK"/>
          <w:sz w:val="32"/>
          <w:szCs w:val="32"/>
        </w:rPr>
        <w:t>对墙体开设门窗洞口的应在门窗洞口上方设置过梁。过梁长度大于1.5m的必须设置砼过梁或钢筋砼过梁；过梁长度小于1.5m的可设置钢筋砖过梁，钢筋砖过梁砂浆强度不得低于M5，内设钢筋不得小于5mm，钢筋间距不得大于120mm。</w:t>
      </w:r>
    </w:p>
    <w:p>
      <w:pPr>
        <w:spacing w:line="590" w:lineRule="exact"/>
        <w:ind w:firstLine="640" w:firstLineChars="200"/>
        <w:jc w:val="left"/>
        <w:rPr>
          <w:rFonts w:eastAsia="方正仿宋_GBK"/>
          <w:sz w:val="32"/>
          <w:szCs w:val="32"/>
        </w:rPr>
      </w:pPr>
      <w:r>
        <w:rPr>
          <w:rFonts w:eastAsia="方正仿宋_GBK"/>
          <w:sz w:val="32"/>
          <w:szCs w:val="32"/>
        </w:rPr>
        <w:t>（4）内外墙面。外墙距地面80cm范围内贴青砖勾白缝，其余外墙面水泥砂浆抹灰后涂刷白色外墙漆；内墙抹灰后，可根据需要涂刷白色乳胶漆。</w:t>
      </w:r>
    </w:p>
    <w:p>
      <w:pPr>
        <w:spacing w:line="590" w:lineRule="exact"/>
        <w:ind w:firstLine="640" w:firstLineChars="200"/>
        <w:jc w:val="left"/>
        <w:rPr>
          <w:rFonts w:eastAsia="方正仿宋_GBK"/>
          <w:sz w:val="32"/>
          <w:szCs w:val="32"/>
        </w:rPr>
      </w:pPr>
      <w:r>
        <w:rPr>
          <w:rFonts w:eastAsia="方正仿宋_GBK"/>
          <w:sz w:val="32"/>
          <w:szCs w:val="32"/>
        </w:rPr>
        <w:t>（5）屋面。坡屋面坡度不低于28度，檩子间距不大于0.8m，正前方外挑长度不低于90cm，其余三方外挑长度不低于50cm；树脂瓦或机制瓦铺设整齐、匀称，安装牢固，搭接严密，檐口安装封檐板且平直，确保在大风、暴雨时无漏雨、渗水现象；平屋面找坡坡度不低于2%，并铺设SBS防水层后，浇筑不低于4cm厚的C20细石砼，确保无积水、明显裂缝等现象。</w:t>
      </w:r>
    </w:p>
    <w:p>
      <w:pPr>
        <w:spacing w:line="590" w:lineRule="exact"/>
        <w:ind w:firstLine="640" w:firstLineChars="200"/>
        <w:jc w:val="left"/>
        <w:rPr>
          <w:rFonts w:eastAsia="方正仿宋_GBK"/>
          <w:sz w:val="32"/>
          <w:szCs w:val="32"/>
        </w:rPr>
      </w:pPr>
      <w:r>
        <w:rPr>
          <w:rFonts w:eastAsia="方正仿宋_GBK"/>
          <w:sz w:val="32"/>
          <w:szCs w:val="32"/>
        </w:rPr>
        <w:t>（6）地面。室内及室外主出入口前方地面（原则上宽度不低于1.8米）应浇筑8cm以上厚C20砼，并确保密实、平整；室外散水及沟浇筑不低于6cm以上厚C20砼，并做好排水坡度。</w:t>
      </w:r>
    </w:p>
    <w:p>
      <w:pPr>
        <w:spacing w:line="590" w:lineRule="exact"/>
        <w:ind w:firstLine="640" w:firstLineChars="200"/>
        <w:jc w:val="left"/>
        <w:rPr>
          <w:rFonts w:eastAsia="方正仿宋_GBK"/>
          <w:sz w:val="32"/>
        </w:rPr>
      </w:pPr>
      <w:r>
        <w:rPr>
          <w:rFonts w:eastAsia="方正仿宋_GBK"/>
          <w:sz w:val="32"/>
        </w:rPr>
        <w:t>（7）卫生厕所。必须配套水冲式卫生厕所，厕所墙体及屋面应用砌体、砼或机制瓦、树脂瓦、小青瓦等永久性材料围护、遮盖，厕内地面须铺设防滑地砖，墙面贴内墙砖，平屋面厕顶刷白色乳胶漆，配套蹲便器及给排水、照明设施；厕所面积不小于1.2平方米，层高不小于2.4米，侧窗大于0.26平方米，厕门1.26平方米（高1.8米＊宽0.7米）；室外配建三格化粪池（散户三人及三人以上户化粪池不小于0.7立方米，三人以下户不小于0.5立方米；深度不应少于1.2米）。集中点的厕所及化粪池建设应根据设计图纸建设，原则上化粪池容量≥使用人数＊0.21立方米，深度不少于1.2米。</w:t>
      </w:r>
    </w:p>
    <w:p>
      <w:pPr>
        <w:spacing w:line="590" w:lineRule="exact"/>
        <w:ind w:firstLine="640" w:firstLineChars="200"/>
        <w:rPr>
          <w:rFonts w:hint="eastAsia" w:eastAsia="方正仿宋_GBK"/>
          <w:sz w:val="32"/>
        </w:rPr>
      </w:pPr>
      <w:r>
        <w:rPr>
          <w:rFonts w:eastAsia="方正仿宋_GBK"/>
          <w:sz w:val="32"/>
        </w:rPr>
        <w:t>（8）基本生活设施。应配套厨房等基本生活设施，厨房应设置适于农户需求的炉灶、案板，其中案板长度不低于1.2米，并通水、通电，满足</w:t>
      </w:r>
      <w:r>
        <w:rPr>
          <w:rFonts w:hint="eastAsia" w:eastAsia="方正仿宋_GBK"/>
          <w:sz w:val="32"/>
          <w:lang w:eastAsia="zh-CN"/>
        </w:rPr>
        <w:t>居</w:t>
      </w:r>
      <w:r>
        <w:rPr>
          <w:rFonts w:eastAsia="方正仿宋_GBK"/>
          <w:sz w:val="32"/>
        </w:rPr>
        <w:t>住基本生活需求。</w:t>
      </w:r>
      <w:r>
        <w:rPr>
          <w:rFonts w:hint="eastAsia" w:ascii="方正仿宋_GBK" w:hAnsi="方正仿宋_GBK" w:eastAsia="方正仿宋_GBK" w:cs="方正仿宋_GBK"/>
          <w:sz w:val="32"/>
          <w:szCs w:val="32"/>
        </w:rPr>
        <w:t>有一二级肢体残疾人农户的住房改造要设置无障碍设施，厨房、厕所、卧室等主要活动场所应设置扶手，主要进出通道应设置缓坡。</w:t>
      </w:r>
    </w:p>
    <w:p>
      <w:pPr>
        <w:pStyle w:val="11"/>
        <w:spacing w:line="590" w:lineRule="exact"/>
        <w:ind w:firstLine="640"/>
        <w:rPr>
          <w:rFonts w:ascii="Times New Roman" w:eastAsia="方正仿宋_GBK" w:cs="Times New Roman"/>
          <w:sz w:val="32"/>
          <w:szCs w:val="32"/>
        </w:rPr>
      </w:pPr>
      <w:r>
        <w:rPr>
          <w:rFonts w:ascii="Times New Roman" w:eastAsia="方正仿宋_GBK" w:cs="Times New Roman"/>
          <w:bCs/>
          <w:sz w:val="32"/>
          <w:szCs w:val="32"/>
        </w:rPr>
        <w:t>3.按时改造。</w:t>
      </w:r>
      <w:r>
        <w:rPr>
          <w:rFonts w:hint="eastAsia" w:ascii="Times New Roman" w:eastAsia="方正仿宋_GBK" w:cs="Times New Roman"/>
          <w:bCs/>
          <w:sz w:val="32"/>
          <w:szCs w:val="32"/>
          <w:lang w:eastAsia="zh-CN"/>
        </w:rPr>
        <w:t>镇政府</w:t>
      </w:r>
      <w:r>
        <w:rPr>
          <w:rFonts w:ascii="Times New Roman" w:eastAsia="方正仿宋_GBK" w:cs="Times New Roman"/>
          <w:sz w:val="32"/>
          <w:szCs w:val="32"/>
        </w:rPr>
        <w:t>落实责任，强化措施，制定月度改造计划，倒计时安排工期，强力推进，针对不同地域危房，因村施策、因户施策，落实村级危房改造责任人，逐村逐户制定改造计划，</w:t>
      </w:r>
      <w:r>
        <w:rPr>
          <w:rFonts w:ascii="方正仿宋_GBK" w:hAnsi="方正仿宋_GBK" w:eastAsia="方正仿宋_GBK" w:cs="方正仿宋_GBK"/>
          <w:bCs/>
          <w:sz w:val="32"/>
          <w:szCs w:val="32"/>
        </w:rPr>
        <w:t>在保证质量安全的前提下，尽量缩短危房改造施工工期</w:t>
      </w:r>
      <w:r>
        <w:rPr>
          <w:rFonts w:hint="eastAsia" w:ascii="方正仿宋_GBK" w:hAnsi="方正仿宋_GBK" w:eastAsia="方正仿宋_GBK" w:cs="方正仿宋_GBK"/>
          <w:bCs/>
          <w:sz w:val="32"/>
          <w:szCs w:val="32"/>
        </w:rPr>
        <w:t>，</w:t>
      </w:r>
      <w:r>
        <w:rPr>
          <w:rFonts w:ascii="Times New Roman" w:eastAsia="方正仿宋_GBK" w:cs="Times New Roman"/>
          <w:sz w:val="32"/>
          <w:szCs w:val="32"/>
        </w:rPr>
        <w:t>确保在20</w:t>
      </w:r>
      <w:r>
        <w:rPr>
          <w:rFonts w:hint="eastAsia" w:ascii="Times New Roman" w:eastAsia="方正仿宋_GBK" w:cs="Times New Roman"/>
          <w:sz w:val="32"/>
          <w:szCs w:val="32"/>
        </w:rPr>
        <w:t>21</w:t>
      </w:r>
      <w:r>
        <w:rPr>
          <w:rFonts w:ascii="Times New Roman" w:eastAsia="方正仿宋_GBK" w:cs="Times New Roman"/>
          <w:sz w:val="32"/>
          <w:szCs w:val="32"/>
        </w:rPr>
        <w:t>年</w:t>
      </w:r>
      <w:r>
        <w:rPr>
          <w:rFonts w:hint="eastAsia" w:ascii="Times New Roman" w:eastAsia="方正仿宋_GBK" w:cs="Times New Roman"/>
          <w:sz w:val="32"/>
          <w:szCs w:val="32"/>
          <w:lang w:val="en-US" w:eastAsia="zh-CN"/>
        </w:rPr>
        <w:t>10</w:t>
      </w:r>
      <w:r>
        <w:rPr>
          <w:rFonts w:ascii="Times New Roman" w:eastAsia="方正仿宋_GBK" w:cs="Times New Roman"/>
          <w:sz w:val="32"/>
          <w:szCs w:val="32"/>
        </w:rPr>
        <w:t>月30日前全面完成本次下达的危房改造任务</w:t>
      </w:r>
      <w:r>
        <w:rPr>
          <w:rFonts w:hint="eastAsia" w:ascii="方正仿宋_GBK" w:hAnsi="方正仿宋_GBK" w:eastAsia="方正仿宋_GBK" w:cs="方正仿宋_GBK"/>
          <w:bCs/>
          <w:sz w:val="32"/>
          <w:szCs w:val="32"/>
        </w:rPr>
        <w:t>，并督促农户</w:t>
      </w:r>
      <w:r>
        <w:rPr>
          <w:rFonts w:ascii="方正仿宋_GBK" w:hAnsi="方正仿宋_GBK" w:eastAsia="方正仿宋_GBK" w:cs="方正仿宋_GBK"/>
          <w:bCs/>
          <w:sz w:val="32"/>
          <w:szCs w:val="32"/>
        </w:rPr>
        <w:t>尽快入住</w:t>
      </w:r>
      <w:r>
        <w:rPr>
          <w:rFonts w:hint="eastAsia" w:ascii="方正仿宋_GBK" w:hAnsi="方正仿宋_GBK" w:eastAsia="方正仿宋_GBK" w:cs="方正仿宋_GBK"/>
          <w:bCs/>
          <w:sz w:val="32"/>
          <w:szCs w:val="32"/>
        </w:rPr>
        <w:t>。同时，</w:t>
      </w:r>
      <w:r>
        <w:rPr>
          <w:rFonts w:ascii="方正仿宋_GBK" w:hAnsi="方正仿宋_GBK" w:eastAsia="方正仿宋_GBK" w:cs="方正仿宋_GBK"/>
          <w:bCs/>
          <w:sz w:val="32"/>
          <w:szCs w:val="32"/>
        </w:rPr>
        <w:t>在危房改造过渡期间，分类采取措施保障</w:t>
      </w:r>
      <w:r>
        <w:rPr>
          <w:rFonts w:hint="eastAsia" w:ascii="方正仿宋_GBK" w:hAnsi="方正仿宋_GBK" w:eastAsia="方正仿宋_GBK" w:cs="方正仿宋_GBK"/>
          <w:bCs/>
          <w:sz w:val="32"/>
          <w:szCs w:val="32"/>
        </w:rPr>
        <w:t>危房改造</w:t>
      </w:r>
      <w:r>
        <w:rPr>
          <w:rFonts w:ascii="方正仿宋_GBK" w:hAnsi="方正仿宋_GBK" w:eastAsia="方正仿宋_GBK" w:cs="方正仿宋_GBK"/>
          <w:bCs/>
          <w:sz w:val="32"/>
          <w:szCs w:val="32"/>
        </w:rPr>
        <w:t>户住房安全。</w:t>
      </w:r>
      <w:r>
        <w:rPr>
          <w:rFonts w:hint="eastAsia" w:ascii="Times New Roman" w:eastAsia="方正仿宋_GBK" w:cs="Times New Roman"/>
          <w:sz w:val="32"/>
          <w:szCs w:val="32"/>
        </w:rPr>
        <w:t>对新识别或新排查发现符合改造政策的</w:t>
      </w:r>
      <w:r>
        <w:rPr>
          <w:rFonts w:hint="eastAsia" w:ascii="Times New Roman" w:eastAsia="方正仿宋_GBK" w:cs="Times New Roman"/>
          <w:sz w:val="32"/>
          <w:szCs w:val="32"/>
          <w:lang w:val="en-US" w:eastAsia="zh-CN"/>
        </w:rPr>
        <w:t>6类农村低收入群体</w:t>
      </w:r>
      <w:r>
        <w:rPr>
          <w:rFonts w:hint="eastAsia" w:ascii="Times New Roman" w:eastAsia="方正仿宋_GBK" w:cs="Times New Roman"/>
          <w:sz w:val="32"/>
          <w:szCs w:val="32"/>
        </w:rPr>
        <w:t>，在履行相关审批、审核程序后，立即纳入危房改造范围实施改造，在</w:t>
      </w:r>
      <w:r>
        <w:rPr>
          <w:rFonts w:hint="eastAsia" w:ascii="Times New Roman" w:eastAsia="方正仿宋_GBK" w:cs="Times New Roman"/>
          <w:sz w:val="32"/>
          <w:szCs w:val="32"/>
          <w:lang w:val="en-US" w:eastAsia="zh-CN"/>
        </w:rPr>
        <w:t>10</w:t>
      </w:r>
      <w:r>
        <w:rPr>
          <w:rFonts w:hint="eastAsia" w:ascii="Times New Roman" w:eastAsia="方正仿宋_GBK" w:cs="Times New Roman"/>
          <w:sz w:val="32"/>
          <w:szCs w:val="32"/>
        </w:rPr>
        <w:t>月30日前完成改造并入住，区里将根据实际情况适时补充下达第二批危房改造计划。</w:t>
      </w:r>
    </w:p>
    <w:p>
      <w:pPr>
        <w:spacing w:line="590" w:lineRule="exact"/>
        <w:ind w:firstLine="640" w:firstLineChars="200"/>
        <w:jc w:val="left"/>
        <w:rPr>
          <w:rFonts w:eastAsia="方正仿宋_GBK"/>
          <w:sz w:val="32"/>
          <w:szCs w:val="32"/>
        </w:rPr>
      </w:pPr>
      <w:r>
        <w:rPr>
          <w:rFonts w:eastAsia="方正楷体_GBK"/>
          <w:sz w:val="32"/>
          <w:szCs w:val="32"/>
        </w:rPr>
        <w:t>（三）检查验收</w:t>
      </w:r>
    </w:p>
    <w:p>
      <w:pPr>
        <w:spacing w:line="590" w:lineRule="exact"/>
        <w:ind w:firstLine="640" w:firstLineChars="200"/>
        <w:rPr>
          <w:rFonts w:eastAsia="方正仿宋_GBK"/>
          <w:sz w:val="32"/>
          <w:szCs w:val="32"/>
        </w:rPr>
      </w:pPr>
      <w:r>
        <w:rPr>
          <w:rFonts w:eastAsia="方正仿宋_GBK"/>
          <w:bCs/>
          <w:sz w:val="32"/>
          <w:szCs w:val="32"/>
        </w:rPr>
        <w:t>1.日常检查。</w:t>
      </w:r>
      <w:r>
        <w:rPr>
          <w:rFonts w:eastAsia="方正仿宋_GBK"/>
          <w:sz w:val="32"/>
          <w:szCs w:val="32"/>
        </w:rPr>
        <w:t>镇</w:t>
      </w:r>
      <w:r>
        <w:rPr>
          <w:rFonts w:hint="eastAsia" w:eastAsia="方正仿宋_GBK"/>
          <w:sz w:val="32"/>
          <w:szCs w:val="32"/>
          <w:lang w:eastAsia="zh-CN"/>
        </w:rPr>
        <w:t>村环所</w:t>
      </w:r>
      <w:r>
        <w:rPr>
          <w:rFonts w:eastAsia="方正仿宋_GBK"/>
          <w:sz w:val="32"/>
          <w:szCs w:val="32"/>
        </w:rPr>
        <w:t>对纳入当年改造任务的危房进行全方位、全过程监管，在选址、建设期间，应落实专人逐户现场指导、巡查改造质量、安全、进度等，认真填写《万州区农村危房改造质量安全巡查记录表》。原则上</w:t>
      </w:r>
      <w:r>
        <w:rPr>
          <w:rFonts w:hint="eastAsia" w:eastAsia="方正仿宋_GBK"/>
          <w:sz w:val="32"/>
          <w:szCs w:val="32"/>
          <w:lang w:eastAsia="zh-CN"/>
        </w:rPr>
        <w:t>镇政府</w:t>
      </w:r>
      <w:r>
        <w:rPr>
          <w:rFonts w:eastAsia="方正仿宋_GBK"/>
          <w:sz w:val="32"/>
          <w:szCs w:val="32"/>
        </w:rPr>
        <w:t>落实1名专职质量监管人员，对危房改造现场质量安全进行巡查、监管；每个村</w:t>
      </w:r>
      <w:r>
        <w:rPr>
          <w:rFonts w:hint="eastAsia" w:eastAsia="方正仿宋_GBK"/>
          <w:sz w:val="32"/>
          <w:szCs w:val="32"/>
          <w:lang w:eastAsia="zh-CN"/>
        </w:rPr>
        <w:t>（居</w:t>
      </w:r>
      <w:r>
        <w:rPr>
          <w:rFonts w:hint="eastAsia" w:eastAsia="方正仿宋_GBK"/>
          <w:sz w:val="32"/>
          <w:szCs w:val="32"/>
        </w:rPr>
        <w:t>）</w:t>
      </w:r>
      <w:r>
        <w:rPr>
          <w:rFonts w:eastAsia="方正仿宋_GBK"/>
          <w:sz w:val="32"/>
          <w:szCs w:val="32"/>
        </w:rPr>
        <w:t>要有1名质量监管员，负责对工程质量安全进行监管。</w:t>
      </w:r>
    </w:p>
    <w:p>
      <w:pPr>
        <w:spacing w:line="590" w:lineRule="exact"/>
        <w:ind w:firstLine="640" w:firstLineChars="200"/>
        <w:rPr>
          <w:rFonts w:eastAsia="方正仿宋_GBK"/>
          <w:bCs/>
          <w:sz w:val="32"/>
          <w:szCs w:val="32"/>
        </w:rPr>
      </w:pPr>
      <w:r>
        <w:rPr>
          <w:rFonts w:eastAsia="方正仿宋_GBK"/>
          <w:bCs/>
          <w:sz w:val="32"/>
          <w:szCs w:val="32"/>
        </w:rPr>
        <w:t>2.竣工验收。</w:t>
      </w:r>
      <w:r>
        <w:rPr>
          <w:rFonts w:eastAsia="方正仿宋_GBK"/>
          <w:sz w:val="32"/>
          <w:szCs w:val="32"/>
        </w:rPr>
        <w:t>农村危房改造竣工前，</w:t>
      </w:r>
      <w:r>
        <w:rPr>
          <w:rFonts w:hint="eastAsia" w:eastAsia="方正仿宋_GBK"/>
          <w:sz w:val="32"/>
          <w:szCs w:val="32"/>
          <w:lang w:eastAsia="zh-CN"/>
        </w:rPr>
        <w:t>镇村环所</w:t>
      </w:r>
      <w:r>
        <w:rPr>
          <w:rFonts w:eastAsia="方正仿宋_GBK"/>
          <w:sz w:val="32"/>
          <w:szCs w:val="32"/>
        </w:rPr>
        <w:t>要牵头制定验收工作方案，工程竣工后，</w:t>
      </w:r>
      <w:r>
        <w:rPr>
          <w:rFonts w:hint="eastAsia" w:eastAsia="方正仿宋_GBK"/>
          <w:sz w:val="32"/>
          <w:szCs w:val="32"/>
          <w:lang w:eastAsia="zh-CN"/>
        </w:rPr>
        <w:t>镇村环所</w:t>
      </w:r>
      <w:r>
        <w:rPr>
          <w:rFonts w:eastAsia="方正仿宋_GBK"/>
          <w:sz w:val="32"/>
          <w:szCs w:val="32"/>
        </w:rPr>
        <w:t>牵头组织</w:t>
      </w:r>
      <w:r>
        <w:rPr>
          <w:rFonts w:hint="eastAsia" w:eastAsia="方正仿宋_GBK"/>
          <w:sz w:val="32"/>
          <w:szCs w:val="32"/>
          <w:lang w:eastAsia="zh-CN"/>
        </w:rPr>
        <w:t>村（居）</w:t>
      </w:r>
      <w:r>
        <w:rPr>
          <w:rFonts w:eastAsia="方正仿宋_GBK"/>
          <w:sz w:val="32"/>
          <w:szCs w:val="32"/>
        </w:rPr>
        <w:t>及</w:t>
      </w:r>
      <w:r>
        <w:rPr>
          <w:rFonts w:hint="eastAsia" w:eastAsia="方正仿宋_GBK"/>
          <w:sz w:val="32"/>
          <w:szCs w:val="32"/>
          <w:lang w:eastAsia="zh-CN"/>
        </w:rPr>
        <w:t>镇</w:t>
      </w:r>
      <w:r>
        <w:rPr>
          <w:rFonts w:eastAsia="方正仿宋_GBK"/>
          <w:sz w:val="32"/>
          <w:szCs w:val="32"/>
        </w:rPr>
        <w:t>有关部门成立验收小组，按镇</w:t>
      </w:r>
      <w:r>
        <w:rPr>
          <w:rFonts w:hint="eastAsia" w:eastAsia="方正仿宋_GBK"/>
          <w:sz w:val="32"/>
          <w:szCs w:val="32"/>
          <w:lang w:eastAsia="zh-CN"/>
        </w:rPr>
        <w:t>政府</w:t>
      </w:r>
      <w:r>
        <w:rPr>
          <w:rFonts w:eastAsia="方正仿宋_GBK"/>
          <w:sz w:val="32"/>
          <w:szCs w:val="32"/>
        </w:rPr>
        <w:t>逐户验收及区级检查验收的方式开展农村危房改造验收工作，确保改造验收合格。</w:t>
      </w:r>
    </w:p>
    <w:p>
      <w:pPr>
        <w:spacing w:line="590" w:lineRule="exact"/>
        <w:ind w:firstLine="640" w:firstLineChars="200"/>
        <w:rPr>
          <w:rFonts w:eastAsia="方正仿宋_GBK"/>
          <w:sz w:val="32"/>
          <w:szCs w:val="32"/>
        </w:rPr>
      </w:pPr>
      <w:r>
        <w:rPr>
          <w:rFonts w:eastAsia="方正仿宋_GBK"/>
          <w:sz w:val="32"/>
          <w:szCs w:val="32"/>
        </w:rPr>
        <w:t>（1）镇</w:t>
      </w:r>
      <w:r>
        <w:rPr>
          <w:rFonts w:hint="eastAsia" w:eastAsia="方正仿宋_GBK"/>
          <w:sz w:val="32"/>
          <w:szCs w:val="32"/>
          <w:lang w:eastAsia="zh-CN"/>
        </w:rPr>
        <w:t>政府</w:t>
      </w:r>
      <w:r>
        <w:rPr>
          <w:rFonts w:eastAsia="方正仿宋_GBK"/>
          <w:sz w:val="32"/>
          <w:szCs w:val="32"/>
        </w:rPr>
        <w:t>逐户验收。农村危房改造竣工后，</w:t>
      </w:r>
      <w:r>
        <w:rPr>
          <w:rFonts w:hint="eastAsia" w:eastAsia="方正仿宋_GBK"/>
          <w:sz w:val="32"/>
          <w:szCs w:val="32"/>
          <w:lang w:eastAsia="zh-CN"/>
        </w:rPr>
        <w:t>镇村环所</w:t>
      </w:r>
      <w:r>
        <w:rPr>
          <w:rFonts w:eastAsia="方正仿宋_GBK"/>
          <w:sz w:val="32"/>
          <w:szCs w:val="32"/>
        </w:rPr>
        <w:t>统一制定的验收方案，组织政府工作人员、村社干部、施工方、农户及时逐村逐户检查、验收和拍照，形成验收意见，并认真填写《万州区农村D级危房改造质量竣工验收表》，《万州区农村C级危房改造质量竣工验收表》。需检查的项目全部合格的视为验收合格，不合格的项目要立即进行整改。在202</w:t>
      </w:r>
      <w:r>
        <w:rPr>
          <w:rFonts w:hint="eastAsia" w:eastAsia="方正仿宋_GBK"/>
          <w:sz w:val="32"/>
          <w:szCs w:val="32"/>
        </w:rPr>
        <w:t>1</w:t>
      </w:r>
      <w:r>
        <w:rPr>
          <w:rFonts w:eastAsia="方正仿宋_GBK"/>
          <w:sz w:val="32"/>
          <w:szCs w:val="32"/>
        </w:rPr>
        <w:t>年</w:t>
      </w:r>
      <w:r>
        <w:rPr>
          <w:rFonts w:hint="eastAsia" w:eastAsia="方正仿宋_GBK"/>
          <w:sz w:val="32"/>
          <w:szCs w:val="32"/>
          <w:lang w:val="en-US" w:eastAsia="zh-CN"/>
        </w:rPr>
        <w:t>10</w:t>
      </w:r>
      <w:r>
        <w:rPr>
          <w:rFonts w:eastAsia="方正仿宋_GBK"/>
          <w:sz w:val="32"/>
          <w:szCs w:val="32"/>
        </w:rPr>
        <w:t>月30日前，</w:t>
      </w:r>
      <w:r>
        <w:rPr>
          <w:rFonts w:hint="eastAsia" w:eastAsia="方正仿宋_GBK"/>
          <w:sz w:val="32"/>
          <w:szCs w:val="32"/>
          <w:lang w:eastAsia="zh-CN"/>
        </w:rPr>
        <w:t>镇政府</w:t>
      </w:r>
      <w:r>
        <w:rPr>
          <w:rFonts w:eastAsia="方正仿宋_GBK"/>
          <w:sz w:val="32"/>
          <w:szCs w:val="32"/>
        </w:rPr>
        <w:t>要完成自行验收，并申请区级验收。</w:t>
      </w:r>
    </w:p>
    <w:p>
      <w:pPr>
        <w:spacing w:line="590" w:lineRule="exact"/>
        <w:ind w:firstLine="640" w:firstLineChars="200"/>
        <w:jc w:val="left"/>
        <w:rPr>
          <w:rFonts w:eastAsia="方正黑体_GBK"/>
          <w:sz w:val="32"/>
          <w:szCs w:val="32"/>
        </w:rPr>
      </w:pPr>
      <w:r>
        <w:rPr>
          <w:rFonts w:eastAsia="方正黑体_GBK"/>
          <w:sz w:val="32"/>
          <w:szCs w:val="32"/>
        </w:rPr>
        <w:t>五、工作措施</w:t>
      </w:r>
    </w:p>
    <w:p>
      <w:pPr>
        <w:spacing w:line="590" w:lineRule="exact"/>
        <w:ind w:firstLine="640" w:firstLineChars="200"/>
        <w:jc w:val="left"/>
        <w:rPr>
          <w:rFonts w:eastAsia="方正楷体_GBK"/>
          <w:sz w:val="32"/>
          <w:szCs w:val="32"/>
        </w:rPr>
      </w:pPr>
      <w:r>
        <w:rPr>
          <w:rFonts w:eastAsia="方正楷体_GBK"/>
          <w:sz w:val="32"/>
          <w:szCs w:val="32"/>
        </w:rPr>
        <w:t>（一）强化领导</w:t>
      </w:r>
    </w:p>
    <w:p>
      <w:pPr>
        <w:spacing w:line="590" w:lineRule="exact"/>
        <w:ind w:firstLine="640" w:firstLineChars="200"/>
        <w:rPr>
          <w:rFonts w:eastAsia="方正仿宋_GBK"/>
          <w:sz w:val="32"/>
          <w:szCs w:val="32"/>
        </w:rPr>
      </w:pPr>
      <w:r>
        <w:rPr>
          <w:rFonts w:eastAsia="方正仿宋_GBK"/>
          <w:sz w:val="32"/>
          <w:szCs w:val="32"/>
        </w:rPr>
        <w:t>农村危房改造点多、面广、量大，时间紧迫，任务艰巨，</w:t>
      </w:r>
      <w:r>
        <w:rPr>
          <w:rFonts w:hint="eastAsia" w:eastAsia="方正仿宋_GBK"/>
          <w:sz w:val="32"/>
          <w:szCs w:val="32"/>
          <w:lang w:eastAsia="zh-CN"/>
        </w:rPr>
        <w:t>镇长任工作领导组长、分管领导任副组长，办公室设在村环所大厅，村环所主任统筹开展工作。</w:t>
      </w:r>
      <w:r>
        <w:rPr>
          <w:rFonts w:eastAsia="方正仿宋_GBK"/>
          <w:sz w:val="32"/>
          <w:szCs w:val="32"/>
        </w:rPr>
        <w:t>镇工作领导小组各成员单位务必紧密配合协作，切实增强合力，确保该项工作顺利实施。</w:t>
      </w:r>
      <w:r>
        <w:rPr>
          <w:rFonts w:hint="eastAsia" w:eastAsia="方正仿宋_GBK"/>
          <w:sz w:val="32"/>
          <w:szCs w:val="32"/>
          <w:lang w:eastAsia="zh-CN"/>
        </w:rPr>
        <w:t>镇村环所</w:t>
      </w:r>
      <w:r>
        <w:rPr>
          <w:rFonts w:eastAsia="方正仿宋_GBK"/>
          <w:sz w:val="32"/>
          <w:szCs w:val="32"/>
        </w:rPr>
        <w:t>负责改造工作的指导督促、技术服务、进度通报，指导</w:t>
      </w:r>
      <w:r>
        <w:rPr>
          <w:rFonts w:hint="eastAsia" w:eastAsia="方正仿宋_GBK"/>
          <w:sz w:val="32"/>
          <w:szCs w:val="32"/>
          <w:lang w:eastAsia="zh-CN"/>
        </w:rPr>
        <w:t>村（居）</w:t>
      </w:r>
      <w:r>
        <w:rPr>
          <w:rFonts w:eastAsia="方正仿宋_GBK"/>
          <w:sz w:val="32"/>
          <w:szCs w:val="32"/>
        </w:rPr>
        <w:t>做好危房技术鉴定、工程质量及建设安全监管；</w:t>
      </w:r>
      <w:r>
        <w:rPr>
          <w:rFonts w:hint="eastAsia" w:eastAsia="方正仿宋_GBK"/>
          <w:sz w:val="32"/>
          <w:szCs w:val="32"/>
          <w:lang w:eastAsia="zh-CN"/>
        </w:rPr>
        <w:t>镇财政办、经发办</w:t>
      </w:r>
      <w:r>
        <w:rPr>
          <w:rFonts w:eastAsia="方正仿宋_GBK"/>
          <w:sz w:val="32"/>
          <w:szCs w:val="32"/>
        </w:rPr>
        <w:t>负责补助资金统筹管理及时拨付，</w:t>
      </w:r>
      <w:r>
        <w:rPr>
          <w:rFonts w:hint="eastAsia" w:eastAsia="方正仿宋_GBK"/>
          <w:sz w:val="32"/>
          <w:szCs w:val="32"/>
        </w:rPr>
        <w:t>并</w:t>
      </w:r>
      <w:r>
        <w:rPr>
          <w:rFonts w:eastAsia="方正仿宋_GBK"/>
          <w:sz w:val="32"/>
          <w:szCs w:val="32"/>
        </w:rPr>
        <w:t>会同相关部门对资金使用情况进行监督检查；</w:t>
      </w:r>
      <w:r>
        <w:rPr>
          <w:rFonts w:hint="eastAsia" w:eastAsia="方正仿宋_GBK"/>
          <w:sz w:val="32"/>
          <w:szCs w:val="32"/>
          <w:lang w:eastAsia="zh-CN"/>
        </w:rPr>
        <w:t>镇</w:t>
      </w:r>
      <w:r>
        <w:rPr>
          <w:rFonts w:eastAsia="方正仿宋_GBK"/>
          <w:sz w:val="32"/>
          <w:szCs w:val="32"/>
        </w:rPr>
        <w:t>扶贫办、</w:t>
      </w:r>
      <w:r>
        <w:rPr>
          <w:rFonts w:hint="eastAsia" w:eastAsia="方正仿宋_GBK"/>
          <w:sz w:val="32"/>
          <w:szCs w:val="32"/>
          <w:lang w:eastAsia="zh-CN"/>
        </w:rPr>
        <w:t>镇</w:t>
      </w:r>
      <w:r>
        <w:rPr>
          <w:rFonts w:eastAsia="方正仿宋_GBK"/>
          <w:sz w:val="32"/>
          <w:szCs w:val="32"/>
        </w:rPr>
        <w:t>民政负责协助</w:t>
      </w:r>
      <w:r>
        <w:rPr>
          <w:rFonts w:hint="eastAsia" w:eastAsia="方正仿宋_GBK"/>
          <w:sz w:val="32"/>
          <w:szCs w:val="32"/>
          <w:lang w:eastAsia="zh-CN"/>
        </w:rPr>
        <w:t>村（居）</w:t>
      </w:r>
      <w:r>
        <w:rPr>
          <w:rFonts w:eastAsia="方正仿宋_GBK"/>
          <w:sz w:val="32"/>
          <w:szCs w:val="32"/>
        </w:rPr>
        <w:t>做好补助对象的调查摸底和认定；</w:t>
      </w:r>
      <w:r>
        <w:rPr>
          <w:rFonts w:hint="eastAsia" w:eastAsia="方正仿宋_GBK"/>
          <w:sz w:val="32"/>
          <w:szCs w:val="32"/>
          <w:lang w:eastAsia="zh-CN"/>
        </w:rPr>
        <w:t>镇</w:t>
      </w:r>
      <w:r>
        <w:rPr>
          <w:rFonts w:eastAsia="方正仿宋_GBK"/>
          <w:sz w:val="32"/>
          <w:szCs w:val="32"/>
        </w:rPr>
        <w:t>规划自然资源</w:t>
      </w:r>
      <w:r>
        <w:rPr>
          <w:rFonts w:hint="eastAsia" w:eastAsia="方正仿宋_GBK"/>
          <w:sz w:val="32"/>
          <w:szCs w:val="32"/>
          <w:lang w:eastAsia="zh-CN"/>
        </w:rPr>
        <w:t>所</w:t>
      </w:r>
      <w:r>
        <w:rPr>
          <w:rFonts w:eastAsia="方正仿宋_GBK"/>
          <w:sz w:val="32"/>
          <w:szCs w:val="32"/>
        </w:rPr>
        <w:t>负责地质灾害危险性评估，协调安排宅基地和有关手续的办理；</w:t>
      </w:r>
      <w:r>
        <w:rPr>
          <w:rFonts w:hint="eastAsia" w:eastAsia="方正仿宋_GBK"/>
          <w:sz w:val="32"/>
          <w:szCs w:val="32"/>
          <w:lang w:eastAsia="zh-CN"/>
        </w:rPr>
        <w:t>镇农服中心</w:t>
      </w:r>
      <w:r>
        <w:rPr>
          <w:rFonts w:eastAsia="方正仿宋_GBK"/>
          <w:sz w:val="32"/>
          <w:szCs w:val="32"/>
        </w:rPr>
        <w:t>以及通信、电力等部门和单位要各司其职，积极支持农村危房改造工作。</w:t>
      </w:r>
    </w:p>
    <w:p>
      <w:pPr>
        <w:spacing w:line="590" w:lineRule="exact"/>
        <w:ind w:firstLine="640" w:firstLineChars="200"/>
        <w:jc w:val="left"/>
        <w:rPr>
          <w:rFonts w:eastAsia="方正楷体_GBK"/>
          <w:sz w:val="32"/>
          <w:szCs w:val="32"/>
        </w:rPr>
      </w:pPr>
      <w:r>
        <w:rPr>
          <w:rFonts w:eastAsia="方正楷体_GBK"/>
          <w:sz w:val="32"/>
          <w:szCs w:val="32"/>
        </w:rPr>
        <w:t>（二）精心组织</w:t>
      </w:r>
    </w:p>
    <w:p>
      <w:pPr>
        <w:spacing w:line="590" w:lineRule="exact"/>
        <w:ind w:firstLine="640" w:firstLineChars="200"/>
        <w:rPr>
          <w:rFonts w:eastAsia="方正仿宋_GBK"/>
          <w:sz w:val="32"/>
          <w:szCs w:val="32"/>
        </w:rPr>
      </w:pPr>
      <w:r>
        <w:rPr>
          <w:rFonts w:hint="eastAsia" w:eastAsia="方正仿宋_GBK"/>
          <w:sz w:val="32"/>
          <w:szCs w:val="32"/>
          <w:lang w:eastAsia="zh-CN"/>
        </w:rPr>
        <w:t>村（居）委会</w:t>
      </w:r>
      <w:r>
        <w:rPr>
          <w:rFonts w:eastAsia="方正仿宋_GBK"/>
          <w:sz w:val="32"/>
          <w:szCs w:val="32"/>
        </w:rPr>
        <w:t>是本辖区农村危房改造的实施主体，</w:t>
      </w:r>
      <w:r>
        <w:rPr>
          <w:rFonts w:hint="eastAsia" w:eastAsia="方正仿宋_GBK"/>
          <w:sz w:val="32"/>
          <w:szCs w:val="32"/>
          <w:lang w:eastAsia="zh-CN"/>
        </w:rPr>
        <w:t>支书</w:t>
      </w:r>
      <w:r>
        <w:rPr>
          <w:rFonts w:eastAsia="方正仿宋_GBK"/>
          <w:sz w:val="32"/>
          <w:szCs w:val="32"/>
        </w:rPr>
        <w:t>为辖区农村危房改造工作的第一责任人。各</w:t>
      </w:r>
      <w:r>
        <w:rPr>
          <w:rFonts w:hint="eastAsia" w:eastAsia="方正仿宋_GBK"/>
          <w:sz w:val="32"/>
          <w:szCs w:val="32"/>
          <w:lang w:eastAsia="zh-CN"/>
        </w:rPr>
        <w:t>村（居）</w:t>
      </w:r>
      <w:r>
        <w:rPr>
          <w:rFonts w:eastAsia="方正仿宋_GBK"/>
          <w:sz w:val="32"/>
          <w:szCs w:val="32"/>
        </w:rPr>
        <w:t>要成立相应工作班子，落实具体工作人员并制定工作措施，建立村</w:t>
      </w:r>
      <w:r>
        <w:rPr>
          <w:rFonts w:hint="eastAsia" w:eastAsia="方正仿宋_GBK"/>
          <w:sz w:val="32"/>
          <w:szCs w:val="32"/>
          <w:lang w:eastAsia="zh-CN"/>
        </w:rPr>
        <w:t>（居）</w:t>
      </w:r>
      <w:r>
        <w:rPr>
          <w:rFonts w:eastAsia="方正仿宋_GBK"/>
          <w:sz w:val="32"/>
          <w:szCs w:val="32"/>
        </w:rPr>
        <w:t>干部包农户的农村危房改造工作责任制，逐级签订责任书</w:t>
      </w:r>
      <w:r>
        <w:rPr>
          <w:rFonts w:hint="eastAsia" w:eastAsia="方正仿宋_GBK"/>
          <w:sz w:val="32"/>
          <w:szCs w:val="32"/>
          <w:lang w:eastAsia="zh-CN"/>
        </w:rPr>
        <w:t>（协议书）</w:t>
      </w:r>
      <w:r>
        <w:rPr>
          <w:rFonts w:eastAsia="方正仿宋_GBK"/>
          <w:sz w:val="32"/>
          <w:szCs w:val="32"/>
        </w:rPr>
        <w:t>。镇</w:t>
      </w:r>
      <w:r>
        <w:rPr>
          <w:rFonts w:hint="eastAsia" w:eastAsia="方正仿宋_GBK"/>
          <w:sz w:val="32"/>
          <w:szCs w:val="32"/>
          <w:lang w:eastAsia="zh-CN"/>
        </w:rPr>
        <w:t>政府</w:t>
      </w:r>
      <w:r>
        <w:rPr>
          <w:rFonts w:eastAsia="方正仿宋_GBK"/>
          <w:sz w:val="32"/>
          <w:szCs w:val="32"/>
        </w:rPr>
        <w:t>要与各村</w:t>
      </w:r>
      <w:r>
        <w:rPr>
          <w:rFonts w:hint="eastAsia" w:eastAsia="方正仿宋_GBK"/>
          <w:sz w:val="32"/>
          <w:szCs w:val="32"/>
          <w:lang w:eastAsia="zh-CN"/>
        </w:rPr>
        <w:t>（居）</w:t>
      </w:r>
      <w:r>
        <w:rPr>
          <w:rFonts w:eastAsia="方正仿宋_GBK"/>
          <w:sz w:val="32"/>
          <w:szCs w:val="32"/>
        </w:rPr>
        <w:t>委会签订目标管理责任书</w:t>
      </w:r>
      <w:r>
        <w:rPr>
          <w:rFonts w:hint="eastAsia" w:eastAsia="方正仿宋_GBK"/>
          <w:sz w:val="32"/>
          <w:szCs w:val="32"/>
          <w:lang w:eastAsia="zh-CN"/>
        </w:rPr>
        <w:t>（协议书）</w:t>
      </w:r>
      <w:r>
        <w:rPr>
          <w:rFonts w:eastAsia="方正仿宋_GBK"/>
          <w:sz w:val="32"/>
          <w:szCs w:val="32"/>
        </w:rPr>
        <w:t>，明确工程期限、工程质量、安全施工、抗震设防、建筑节能等方面的要求；镇</w:t>
      </w:r>
      <w:r>
        <w:rPr>
          <w:rFonts w:hint="eastAsia" w:eastAsia="方正仿宋_GBK"/>
          <w:sz w:val="32"/>
          <w:szCs w:val="32"/>
          <w:lang w:eastAsia="zh-CN"/>
        </w:rPr>
        <w:t>政府</w:t>
      </w:r>
      <w:r>
        <w:rPr>
          <w:rFonts w:eastAsia="方正仿宋_GBK"/>
          <w:sz w:val="32"/>
          <w:szCs w:val="32"/>
        </w:rPr>
        <w:t>或村</w:t>
      </w:r>
      <w:r>
        <w:rPr>
          <w:rFonts w:hint="eastAsia" w:eastAsia="方正仿宋_GBK"/>
          <w:sz w:val="32"/>
          <w:szCs w:val="32"/>
          <w:lang w:eastAsia="zh-CN"/>
        </w:rPr>
        <w:t>（居）</w:t>
      </w:r>
      <w:r>
        <w:rPr>
          <w:rFonts w:eastAsia="方正仿宋_GBK"/>
          <w:sz w:val="32"/>
          <w:szCs w:val="32"/>
        </w:rPr>
        <w:t>委会与危改户，危改户与承建施工企业或建筑工匠分别签订建房协议，明确任务、质量、进度及竣工时限；要建立安全质量巡查制度，</w:t>
      </w:r>
      <w:r>
        <w:rPr>
          <w:rFonts w:hint="eastAsia" w:eastAsia="方正仿宋_GBK"/>
          <w:sz w:val="32"/>
          <w:szCs w:val="32"/>
          <w:lang w:eastAsia="zh-CN"/>
        </w:rPr>
        <w:t>村（居）支书</w:t>
      </w:r>
      <w:r>
        <w:rPr>
          <w:rFonts w:eastAsia="方正仿宋_GBK"/>
          <w:sz w:val="32"/>
          <w:szCs w:val="32"/>
        </w:rPr>
        <w:t>为安全质量第一责任人，要切实加强领导、落实责任，定期不定期进行检查，加强农户自建房屋的技术指导和服务，帮助解决改造方式、选址、建设等问题。对由村</w:t>
      </w:r>
      <w:r>
        <w:rPr>
          <w:rFonts w:hint="eastAsia" w:eastAsia="方正仿宋_GBK"/>
          <w:sz w:val="32"/>
          <w:szCs w:val="32"/>
          <w:lang w:eastAsia="zh-CN"/>
        </w:rPr>
        <w:t>（居）</w:t>
      </w:r>
      <w:r>
        <w:rPr>
          <w:rFonts w:eastAsia="方正仿宋_GBK"/>
          <w:sz w:val="32"/>
          <w:szCs w:val="32"/>
        </w:rPr>
        <w:t>统一代建的，原则上由镇</w:t>
      </w:r>
      <w:r>
        <w:rPr>
          <w:rFonts w:hint="eastAsia" w:eastAsia="方正仿宋_GBK"/>
          <w:sz w:val="32"/>
          <w:szCs w:val="32"/>
          <w:lang w:eastAsia="zh-CN"/>
        </w:rPr>
        <w:t>政府</w:t>
      </w:r>
      <w:r>
        <w:rPr>
          <w:rFonts w:eastAsia="方正仿宋_GBK"/>
          <w:sz w:val="32"/>
          <w:szCs w:val="32"/>
        </w:rPr>
        <w:t>指导村</w:t>
      </w:r>
      <w:r>
        <w:rPr>
          <w:rFonts w:hint="eastAsia" w:eastAsia="方正仿宋_GBK"/>
          <w:sz w:val="32"/>
          <w:szCs w:val="32"/>
          <w:lang w:eastAsia="zh-CN"/>
        </w:rPr>
        <w:t>（居）</w:t>
      </w:r>
      <w:r>
        <w:rPr>
          <w:rFonts w:eastAsia="方正仿宋_GBK"/>
          <w:sz w:val="32"/>
          <w:szCs w:val="32"/>
        </w:rPr>
        <w:t>委会通过竞争性比选确定有资质的施工企业或建筑工匠统一实施改造，有条件的可聘请监理单位对施工现场进行全方位监管。</w:t>
      </w:r>
    </w:p>
    <w:p>
      <w:pPr>
        <w:spacing w:line="590" w:lineRule="exact"/>
        <w:ind w:firstLine="640" w:firstLineChars="200"/>
        <w:jc w:val="left"/>
        <w:rPr>
          <w:rFonts w:hint="eastAsia" w:eastAsia="方正楷体_GBK"/>
          <w:sz w:val="32"/>
          <w:szCs w:val="32"/>
        </w:rPr>
      </w:pPr>
      <w:r>
        <w:rPr>
          <w:rFonts w:hint="eastAsia" w:eastAsia="方正楷体_GBK"/>
          <w:sz w:val="32"/>
          <w:szCs w:val="32"/>
        </w:rPr>
        <w:t>（三）资金监管</w:t>
      </w:r>
    </w:p>
    <w:p>
      <w:pPr>
        <w:autoSpaceDE w:val="0"/>
        <w:autoSpaceDN w:val="0"/>
        <w:adjustRightInd w:val="0"/>
        <w:spacing w:line="590" w:lineRule="exact"/>
        <w:ind w:firstLine="640" w:firstLineChars="200"/>
        <w:rPr>
          <w:rFonts w:eastAsia="方正仿宋_GBK"/>
          <w:sz w:val="32"/>
          <w:szCs w:val="32"/>
        </w:rPr>
      </w:pPr>
      <w:r>
        <w:rPr>
          <w:rFonts w:eastAsia="方正仿宋_GBK"/>
          <w:bCs/>
          <w:sz w:val="32"/>
          <w:szCs w:val="32"/>
        </w:rPr>
        <w:t>1.补助标准。</w:t>
      </w:r>
      <w:r>
        <w:rPr>
          <w:rFonts w:eastAsia="方正仿宋_GBK"/>
          <w:sz w:val="32"/>
          <w:szCs w:val="32"/>
        </w:rPr>
        <w:t>原则上D级危房改造每户平均补助3.5万元，C级危房改造每户平均补助0.75万元。由镇</w:t>
      </w:r>
      <w:r>
        <w:rPr>
          <w:rFonts w:hint="eastAsia" w:eastAsia="方正仿宋_GBK"/>
          <w:sz w:val="32"/>
          <w:szCs w:val="32"/>
          <w:lang w:eastAsia="zh-CN"/>
        </w:rPr>
        <w:t>政府</w:t>
      </w:r>
      <w:r>
        <w:rPr>
          <w:rFonts w:eastAsia="方正仿宋_GBK"/>
          <w:sz w:val="32"/>
          <w:szCs w:val="32"/>
        </w:rPr>
        <w:t>根据贫困程度及建设规模，参考区村镇办《关于施行农村危房改造综合控制价制度的通知》（万州村镇办〔2019〕4号）所列综合单价统筹平衡，制定单户补助标准，D级危房改造每户最低不低于3万元/户，最高不超过4万元/户；C级危房改造每户最高不超过1.5万元(以</w:t>
      </w:r>
      <w:r>
        <w:rPr>
          <w:rFonts w:hint="eastAsia" w:eastAsia="方正仿宋_GBK"/>
          <w:sz w:val="32"/>
          <w:szCs w:val="32"/>
          <w:lang w:eastAsia="zh-CN"/>
        </w:rPr>
        <w:t>工程</w:t>
      </w:r>
      <w:r>
        <w:rPr>
          <w:rFonts w:eastAsia="方正仿宋_GBK"/>
          <w:sz w:val="32"/>
          <w:szCs w:val="32"/>
        </w:rPr>
        <w:t>结算</w:t>
      </w:r>
      <w:r>
        <w:rPr>
          <w:rFonts w:hint="eastAsia" w:eastAsia="方正仿宋_GBK"/>
          <w:sz w:val="32"/>
          <w:szCs w:val="32"/>
          <w:lang w:eastAsia="zh-CN"/>
        </w:rPr>
        <w:t>表</w:t>
      </w:r>
      <w:r>
        <w:rPr>
          <w:rFonts w:eastAsia="方正仿宋_GBK"/>
          <w:sz w:val="32"/>
          <w:szCs w:val="32"/>
        </w:rPr>
        <w:t>依据)。补助资金由区发展改革委统筹涉农资金予以解决。</w:t>
      </w:r>
    </w:p>
    <w:p>
      <w:pPr>
        <w:autoSpaceDE w:val="0"/>
        <w:autoSpaceDN w:val="0"/>
        <w:adjustRightInd w:val="0"/>
        <w:spacing w:line="590" w:lineRule="exact"/>
        <w:ind w:firstLine="640" w:firstLineChars="200"/>
        <w:rPr>
          <w:rFonts w:eastAsia="方正仿宋_GBK"/>
          <w:sz w:val="32"/>
          <w:szCs w:val="32"/>
          <w:lang w:val="zh-CN"/>
        </w:rPr>
      </w:pPr>
      <w:r>
        <w:rPr>
          <w:rFonts w:eastAsia="方正仿宋_GBK"/>
          <w:bCs/>
          <w:sz w:val="32"/>
          <w:szCs w:val="32"/>
        </w:rPr>
        <w:t>2.资金拨付。</w:t>
      </w:r>
      <w:r>
        <w:rPr>
          <w:rFonts w:eastAsia="方正仿宋_GBK"/>
          <w:sz w:val="32"/>
          <w:szCs w:val="32"/>
          <w:lang w:val="zh-CN"/>
        </w:rPr>
        <w:t>采取“</w:t>
      </w:r>
      <w:r>
        <w:rPr>
          <w:rFonts w:eastAsia="方正仿宋_GBK"/>
          <w:b/>
          <w:bCs/>
          <w:sz w:val="32"/>
          <w:szCs w:val="32"/>
          <w:lang w:val="zh-CN"/>
        </w:rPr>
        <w:t>先建后补</w:t>
      </w:r>
      <w:r>
        <w:rPr>
          <w:rFonts w:eastAsia="方正仿宋_GBK"/>
          <w:sz w:val="32"/>
          <w:szCs w:val="32"/>
          <w:lang w:val="zh-CN"/>
        </w:rPr>
        <w:t>”方式兑现，</w:t>
      </w:r>
      <w:r>
        <w:rPr>
          <w:rFonts w:hint="eastAsia" w:eastAsia="方正仿宋_GBK"/>
          <w:sz w:val="32"/>
          <w:szCs w:val="32"/>
          <w:lang w:val="zh-CN"/>
        </w:rPr>
        <w:t>村（居）</w:t>
      </w:r>
      <w:r>
        <w:rPr>
          <w:rFonts w:eastAsia="方正仿宋_GBK"/>
          <w:sz w:val="32"/>
          <w:szCs w:val="32"/>
          <w:lang w:val="zh-CN"/>
        </w:rPr>
        <w:t>经征求意见、公示等程序，确定纳入</w:t>
      </w:r>
      <w:r>
        <w:rPr>
          <w:rFonts w:eastAsia="方正仿宋_GBK"/>
          <w:sz w:val="32"/>
          <w:szCs w:val="32"/>
        </w:rPr>
        <w:t>202</w:t>
      </w:r>
      <w:r>
        <w:rPr>
          <w:rFonts w:hint="eastAsia" w:eastAsia="方正仿宋_GBK"/>
          <w:sz w:val="32"/>
          <w:szCs w:val="32"/>
        </w:rPr>
        <w:t>1</w:t>
      </w:r>
      <w:r>
        <w:rPr>
          <w:rFonts w:eastAsia="方正仿宋_GBK"/>
          <w:sz w:val="32"/>
          <w:szCs w:val="32"/>
        </w:rPr>
        <w:t>年农村</w:t>
      </w:r>
      <w:r>
        <w:rPr>
          <w:rFonts w:eastAsia="方正仿宋_GBK"/>
          <w:sz w:val="32"/>
          <w:szCs w:val="32"/>
          <w:lang w:val="zh-CN"/>
        </w:rPr>
        <w:t>危房改造对象并报</w:t>
      </w:r>
      <w:r>
        <w:rPr>
          <w:rFonts w:hint="eastAsia" w:eastAsia="方正仿宋_GBK"/>
          <w:sz w:val="32"/>
          <w:szCs w:val="32"/>
          <w:lang w:val="zh-CN"/>
        </w:rPr>
        <w:t>镇村环所</w:t>
      </w:r>
      <w:r>
        <w:rPr>
          <w:rFonts w:eastAsia="方正仿宋_GBK"/>
          <w:sz w:val="32"/>
          <w:szCs w:val="32"/>
          <w:lang w:val="zh-CN"/>
        </w:rPr>
        <w:t>（联系人：</w:t>
      </w:r>
      <w:r>
        <w:rPr>
          <w:rFonts w:hint="eastAsia" w:eastAsia="方正仿宋_GBK"/>
          <w:sz w:val="32"/>
          <w:szCs w:val="32"/>
          <w:lang w:val="zh-CN"/>
        </w:rPr>
        <w:t>别伟</w:t>
      </w:r>
      <w:r>
        <w:rPr>
          <w:rFonts w:eastAsia="方正仿宋_GBK"/>
          <w:sz w:val="32"/>
          <w:szCs w:val="32"/>
          <w:lang w:val="zh-CN"/>
        </w:rPr>
        <w:t>，联系电话：</w:t>
      </w:r>
      <w:r>
        <w:rPr>
          <w:rFonts w:hint="eastAsia" w:eastAsia="方正仿宋_GBK"/>
          <w:sz w:val="32"/>
          <w:szCs w:val="32"/>
          <w:lang w:val="en-US" w:eastAsia="zh-CN"/>
        </w:rPr>
        <w:t>58302135</w:t>
      </w:r>
      <w:r>
        <w:rPr>
          <w:rFonts w:eastAsia="方正仿宋_GBK"/>
          <w:sz w:val="32"/>
          <w:szCs w:val="32"/>
          <w:lang w:val="zh-CN"/>
        </w:rPr>
        <w:t>）备案后，</w:t>
      </w:r>
      <w:r>
        <w:rPr>
          <w:rFonts w:hint="eastAsia" w:eastAsia="方正仿宋_GBK"/>
          <w:sz w:val="32"/>
          <w:szCs w:val="32"/>
          <w:lang w:val="zh-CN"/>
        </w:rPr>
        <w:t>再统一报区住建委备案，</w:t>
      </w:r>
      <w:r>
        <w:rPr>
          <w:rFonts w:eastAsia="方正仿宋_GBK"/>
          <w:sz w:val="32"/>
          <w:szCs w:val="32"/>
          <w:lang w:val="zh-CN"/>
        </w:rPr>
        <w:t>区财政局划拨</w:t>
      </w:r>
      <w:r>
        <w:rPr>
          <w:rFonts w:eastAsia="方正仿宋_GBK"/>
          <w:sz w:val="32"/>
          <w:szCs w:val="32"/>
        </w:rPr>
        <w:t>50%</w:t>
      </w:r>
      <w:r>
        <w:rPr>
          <w:rFonts w:eastAsia="方正仿宋_GBK"/>
          <w:sz w:val="32"/>
          <w:szCs w:val="32"/>
          <w:lang w:val="zh-CN"/>
        </w:rPr>
        <w:t>启动资金，改造完成并经区级验收合格，区里将补助资金余款统一拨付到镇</w:t>
      </w:r>
      <w:r>
        <w:rPr>
          <w:rFonts w:hint="eastAsia" w:eastAsia="方正仿宋_GBK"/>
          <w:sz w:val="32"/>
          <w:szCs w:val="32"/>
          <w:lang w:val="zh-CN"/>
        </w:rPr>
        <w:t>政府</w:t>
      </w:r>
      <w:r>
        <w:rPr>
          <w:rFonts w:eastAsia="方正仿宋_GBK"/>
          <w:sz w:val="32"/>
          <w:szCs w:val="32"/>
          <w:lang w:val="zh-CN"/>
        </w:rPr>
        <w:t>，镇</w:t>
      </w:r>
      <w:r>
        <w:rPr>
          <w:rFonts w:hint="eastAsia" w:eastAsia="方正仿宋_GBK"/>
          <w:sz w:val="32"/>
          <w:szCs w:val="32"/>
          <w:lang w:val="zh-CN"/>
        </w:rPr>
        <w:t>政府</w:t>
      </w:r>
      <w:r>
        <w:rPr>
          <w:rFonts w:eastAsia="方正仿宋_GBK"/>
          <w:sz w:val="32"/>
          <w:szCs w:val="32"/>
          <w:lang w:val="zh-CN"/>
        </w:rPr>
        <w:t>通过银行储蓄网点将上级补助资金直接发放到建房户或代建方（经建房户书面同意将政府补助资金直接拨付到代建方）。</w:t>
      </w:r>
    </w:p>
    <w:p>
      <w:pPr>
        <w:pStyle w:val="7"/>
        <w:spacing w:before="0" w:beforeAutospacing="0" w:after="0" w:afterAutospacing="0" w:line="590" w:lineRule="exact"/>
        <w:ind w:firstLine="640" w:firstLineChars="200"/>
        <w:jc w:val="both"/>
        <w:rPr>
          <w:rFonts w:ascii="Times New Roman" w:hAnsi="Times New Roman" w:eastAsia="方正仿宋_GBK" w:cs="Times New Roman"/>
          <w:kern w:val="2"/>
          <w:sz w:val="32"/>
          <w:szCs w:val="32"/>
        </w:rPr>
      </w:pPr>
      <w:r>
        <w:rPr>
          <w:rFonts w:ascii="Times New Roman" w:hAnsi="Times New Roman" w:eastAsia="方正仿宋_GBK" w:cs="Times New Roman"/>
          <w:bCs/>
          <w:kern w:val="2"/>
          <w:sz w:val="32"/>
          <w:szCs w:val="32"/>
        </w:rPr>
        <w:t>3. 资金筹措。</w:t>
      </w:r>
      <w:r>
        <w:rPr>
          <w:rFonts w:ascii="Times New Roman" w:hAnsi="Times New Roman" w:eastAsia="方正仿宋_GBK" w:cs="Times New Roman"/>
          <w:kern w:val="2"/>
          <w:sz w:val="32"/>
          <w:szCs w:val="32"/>
        </w:rPr>
        <w:t>各</w:t>
      </w:r>
      <w:r>
        <w:rPr>
          <w:rFonts w:hint="eastAsia" w:ascii="Times New Roman" w:hAnsi="Times New Roman" w:eastAsia="方正仿宋_GBK" w:cs="Times New Roman"/>
          <w:kern w:val="2"/>
          <w:sz w:val="32"/>
          <w:szCs w:val="32"/>
          <w:lang w:eastAsia="zh-CN"/>
        </w:rPr>
        <w:t>村（居）</w:t>
      </w:r>
      <w:r>
        <w:rPr>
          <w:rFonts w:ascii="Times New Roman" w:hAnsi="Times New Roman" w:eastAsia="方正仿宋_GBK" w:cs="Times New Roman"/>
          <w:kern w:val="2"/>
          <w:sz w:val="32"/>
          <w:szCs w:val="32"/>
        </w:rPr>
        <w:t>要采取积极措施，整合相关项目和资金，贫困残疾人危房改造、深度扶贫等资金与农村危房改造资金有机衔接，通过政府补助、银行信贷、社会捐助、农民自筹等多渠道筹措农村危房改造资金。</w:t>
      </w:r>
    </w:p>
    <w:p>
      <w:pPr>
        <w:pStyle w:val="7"/>
        <w:spacing w:before="0" w:beforeAutospacing="0" w:after="0" w:afterAutospacing="0" w:line="590" w:lineRule="exact"/>
        <w:ind w:firstLine="640" w:firstLineChars="200"/>
        <w:jc w:val="both"/>
        <w:rPr>
          <w:rFonts w:ascii="Times New Roman" w:hAnsi="Times New Roman" w:eastAsia="方正仿宋_GBK" w:cs="Times New Roman"/>
          <w:kern w:val="2"/>
          <w:sz w:val="32"/>
          <w:szCs w:val="32"/>
        </w:rPr>
      </w:pPr>
      <w:r>
        <w:rPr>
          <w:rFonts w:ascii="Times New Roman" w:hAnsi="Times New Roman" w:eastAsia="方正仿宋_GBK" w:cs="Times New Roman"/>
          <w:bCs/>
          <w:kern w:val="2"/>
          <w:sz w:val="32"/>
          <w:szCs w:val="32"/>
        </w:rPr>
        <w:t>4. 强化监管。</w:t>
      </w:r>
      <w:r>
        <w:rPr>
          <w:rFonts w:ascii="Times New Roman" w:hAnsi="Times New Roman" w:eastAsia="方正仿宋_GBK" w:cs="Times New Roman"/>
          <w:sz w:val="32"/>
          <w:szCs w:val="32"/>
          <w:lang w:val="zh-CN"/>
        </w:rPr>
        <w:t>农村危房改造补助资金是党和政府保障贫困农民</w:t>
      </w:r>
      <w:r>
        <w:rPr>
          <w:rFonts w:ascii="Times New Roman" w:hAnsi="Times New Roman" w:eastAsia="方正仿宋_GBK" w:cs="Times New Roman"/>
          <w:sz w:val="32"/>
          <w:szCs w:val="32"/>
        </w:rPr>
        <w:t>群众生命和财产安全的</w:t>
      </w:r>
      <w:r>
        <w:rPr>
          <w:rFonts w:ascii="Times New Roman" w:hAnsi="Times New Roman" w:eastAsia="方正仿宋_GBK" w:cs="Times New Roman"/>
          <w:sz w:val="32"/>
          <w:szCs w:val="32"/>
          <w:lang w:val="zh-CN"/>
        </w:rPr>
        <w:t>资金，必须实行专项管理、专账核算、专款专用。严禁补助对象认定时暗箱操作、人情交易、申报材料弄虚作假骗取改造</w:t>
      </w:r>
      <w:r>
        <w:rPr>
          <w:rFonts w:hint="eastAsia" w:ascii="Times New Roman" w:hAnsi="Times New Roman" w:eastAsia="方正仿宋_GBK" w:cs="Times New Roman"/>
          <w:sz w:val="32"/>
          <w:szCs w:val="32"/>
        </w:rPr>
        <w:t>资金</w:t>
      </w:r>
      <w:r>
        <w:rPr>
          <w:rFonts w:ascii="Times New Roman" w:hAnsi="Times New Roman" w:eastAsia="方正仿宋_GBK" w:cs="Times New Roman"/>
          <w:sz w:val="32"/>
          <w:szCs w:val="32"/>
          <w:lang w:val="zh-CN"/>
        </w:rPr>
        <w:t>，坚决遏制在补助资金发放中克扣、截留、索贿，</w:t>
      </w:r>
      <w:r>
        <w:rPr>
          <w:rFonts w:ascii="Times New Roman" w:hAnsi="Times New Roman" w:eastAsia="方正仿宋_GBK" w:cs="Times New Roman"/>
          <w:sz w:val="32"/>
          <w:szCs w:val="32"/>
        </w:rPr>
        <w:t>绝不允许</w:t>
      </w:r>
      <w:r>
        <w:rPr>
          <w:rFonts w:ascii="Times New Roman" w:hAnsi="Times New Roman" w:eastAsia="方正仿宋_GBK" w:cs="Times New Roman"/>
          <w:sz w:val="32"/>
          <w:szCs w:val="32"/>
          <w:lang w:val="zh-CN"/>
        </w:rPr>
        <w:t>改变补助资金用途、</w:t>
      </w:r>
      <w:r>
        <w:rPr>
          <w:rFonts w:ascii="Times New Roman" w:hAnsi="Times New Roman" w:eastAsia="方正仿宋_GBK" w:cs="Times New Roman"/>
          <w:sz w:val="32"/>
          <w:szCs w:val="32"/>
        </w:rPr>
        <w:t>截留、挤占和挪用</w:t>
      </w:r>
      <w:r>
        <w:rPr>
          <w:rFonts w:ascii="Times New Roman" w:hAnsi="Times New Roman" w:eastAsia="方正仿宋_GBK" w:cs="Times New Roman"/>
          <w:sz w:val="32"/>
          <w:szCs w:val="32"/>
          <w:lang w:val="zh-CN"/>
        </w:rPr>
        <w:t>等违法违规现象发生。各</w:t>
      </w:r>
      <w:r>
        <w:rPr>
          <w:rFonts w:hint="eastAsia" w:ascii="Times New Roman" w:hAnsi="Times New Roman" w:eastAsia="方正仿宋_GBK" w:cs="Times New Roman"/>
          <w:sz w:val="32"/>
          <w:szCs w:val="32"/>
          <w:lang w:val="zh-CN"/>
        </w:rPr>
        <w:t>村（居）</w:t>
      </w:r>
      <w:r>
        <w:rPr>
          <w:rFonts w:ascii="Times New Roman" w:hAnsi="Times New Roman" w:eastAsia="方正仿宋_GBK" w:cs="Times New Roman"/>
          <w:sz w:val="32"/>
          <w:szCs w:val="32"/>
        </w:rPr>
        <w:t>要加大宣传力度，将区住建委制作的“万州区农村危旧房改造政策明白卡”及时发放到危改户，让其明白补助对象的资格、补助标准、申请程序、资金拨付等政策规定及要求。</w:t>
      </w:r>
    </w:p>
    <w:p>
      <w:pPr>
        <w:spacing w:line="590" w:lineRule="exact"/>
        <w:ind w:firstLine="640" w:firstLineChars="200"/>
        <w:jc w:val="left"/>
        <w:rPr>
          <w:rFonts w:eastAsia="方正楷体_GBK"/>
          <w:sz w:val="32"/>
          <w:szCs w:val="32"/>
        </w:rPr>
      </w:pPr>
      <w:r>
        <w:rPr>
          <w:rFonts w:eastAsia="方正楷体_GBK"/>
          <w:sz w:val="32"/>
          <w:szCs w:val="32"/>
        </w:rPr>
        <w:t>（四）档案管理</w:t>
      </w:r>
    </w:p>
    <w:p>
      <w:pPr>
        <w:pStyle w:val="7"/>
        <w:spacing w:before="0" w:beforeAutospacing="0" w:after="0" w:afterAutospacing="0" w:line="590" w:lineRule="exact"/>
        <w:ind w:firstLine="640" w:firstLineChars="200"/>
        <w:jc w:val="both"/>
        <w:rPr>
          <w:rFonts w:ascii="Times New Roman" w:hAnsi="Times New Roman" w:eastAsia="方正楷体_GBK" w:cs="Times New Roman"/>
          <w:sz w:val="32"/>
          <w:szCs w:val="32"/>
        </w:rPr>
      </w:pPr>
      <w:r>
        <w:rPr>
          <w:rFonts w:ascii="Times New Roman" w:hAnsi="Times New Roman" w:eastAsia="方正仿宋_GBK" w:cs="Times New Roman"/>
          <w:sz w:val="32"/>
          <w:szCs w:val="32"/>
        </w:rPr>
        <w:t>农村危房改造档案资料要按照一户一档进行收集整理，并汇总成册。一户一档资料包括身份认定资料（详见附件</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-1、</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）、申请资料（详见附件</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4、5</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12、13、14、15、16</w:t>
      </w:r>
      <w:r>
        <w:rPr>
          <w:rFonts w:ascii="Times New Roman" w:hAnsi="Times New Roman" w:eastAsia="方正仿宋_GBK" w:cs="Times New Roman"/>
          <w:sz w:val="32"/>
          <w:szCs w:val="32"/>
        </w:rPr>
        <w:t>以及身份证、户口本等）、公示资料（详见附件</w:t>
      </w:r>
      <w:r>
        <w:rPr>
          <w:rFonts w:hint="eastAsia" w:ascii="Times New Roman" w:hAnsi="Times New Roman" w:eastAsia="方正仿宋_GBK" w:cs="Times New Roman"/>
          <w:sz w:val="32"/>
          <w:szCs w:val="32"/>
          <w:lang w:val="en-US" w:eastAsia="zh-CN"/>
        </w:rPr>
        <w:t>6</w:t>
      </w: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lang w:val="en-US" w:eastAsia="zh-CN"/>
        </w:rPr>
        <w:t>6</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lang w:val="en-US" w:eastAsia="zh-CN"/>
        </w:rPr>
        <w:t>7</w:t>
      </w:r>
      <w:r>
        <w:rPr>
          <w:rFonts w:ascii="Times New Roman" w:hAnsi="Times New Roman" w:eastAsia="方正仿宋_GBK" w:cs="Times New Roman"/>
          <w:sz w:val="32"/>
          <w:szCs w:val="32"/>
        </w:rPr>
        <w:t>）、检查验收资料（详见附件</w:t>
      </w:r>
      <w:r>
        <w:rPr>
          <w:rFonts w:hint="eastAsia" w:ascii="Times New Roman" w:hAnsi="Times New Roman" w:eastAsia="方正仿宋_GBK" w:cs="Times New Roman"/>
          <w:sz w:val="32"/>
          <w:szCs w:val="32"/>
          <w:lang w:val="en-US" w:eastAsia="zh-CN"/>
        </w:rPr>
        <w:t>8</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9</w:t>
      </w: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lang w:val="en-US" w:eastAsia="zh-CN"/>
        </w:rPr>
        <w:t>9</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lang w:val="en-US" w:eastAsia="zh-CN"/>
        </w:rPr>
        <w:t>10、11</w:t>
      </w:r>
      <w:r>
        <w:rPr>
          <w:rFonts w:ascii="Times New Roman" w:hAnsi="Times New Roman" w:eastAsia="方正仿宋_GBK" w:cs="Times New Roman"/>
          <w:sz w:val="32"/>
          <w:szCs w:val="32"/>
        </w:rPr>
        <w:t>）等，并根据《</w:t>
      </w:r>
      <w:r>
        <w:rPr>
          <w:rFonts w:hint="eastAsia" w:ascii="Times New Roman" w:hAnsi="Times New Roman" w:eastAsia="方正仿宋_GBK" w:cs="Times New Roman"/>
          <w:sz w:val="32"/>
          <w:szCs w:val="32"/>
          <w:lang w:eastAsia="zh-CN"/>
        </w:rPr>
        <w:t>高梁镇</w:t>
      </w:r>
      <w:r>
        <w:rPr>
          <w:rFonts w:ascii="Times New Roman" w:hAnsi="Times New Roman" w:eastAsia="方正仿宋_GBK" w:cs="Times New Roman"/>
          <w:sz w:val="32"/>
          <w:szCs w:val="32"/>
          <w:u w:val="single"/>
        </w:rPr>
        <w:t xml:space="preserve">   </w:t>
      </w:r>
      <w:r>
        <w:rPr>
          <w:rFonts w:hint="eastAsia" w:ascii="Times New Roman" w:hAnsi="Times New Roman" w:eastAsia="方正仿宋_GBK" w:cs="Times New Roman"/>
          <w:sz w:val="32"/>
          <w:szCs w:val="32"/>
          <w:lang w:eastAsia="zh-CN"/>
        </w:rPr>
        <w:t>村（居）</w:t>
      </w:r>
      <w:r>
        <w:rPr>
          <w:rFonts w:ascii="Times New Roman" w:hAnsi="Times New Roman" w:eastAsia="方正仿宋_GBK" w:cs="Times New Roman"/>
          <w:sz w:val="32"/>
          <w:szCs w:val="32"/>
        </w:rPr>
        <w:t>农村</w:t>
      </w:r>
      <w:r>
        <w:rPr>
          <w:rFonts w:ascii="Times New Roman" w:hAnsi="Times New Roman" w:eastAsia="方正仿宋_GBK" w:cs="Times New Roman"/>
          <w:sz w:val="32"/>
          <w:u w:val="single"/>
        </w:rPr>
        <w:t xml:space="preserve">    </w:t>
      </w:r>
      <w:r>
        <w:rPr>
          <w:rFonts w:hint="eastAsia" w:ascii="Times New Roman" w:hAnsi="Times New Roman" w:eastAsia="方正仿宋_GBK" w:cs="Times New Roman"/>
          <w:sz w:val="32"/>
          <w:u w:val="none"/>
          <w:lang w:eastAsia="zh-CN"/>
        </w:rPr>
        <w:t>级</w:t>
      </w:r>
      <w:r>
        <w:rPr>
          <w:rFonts w:ascii="Times New Roman" w:hAnsi="Times New Roman" w:eastAsia="方正仿宋_GBK" w:cs="Times New Roman"/>
          <w:sz w:val="32"/>
        </w:rPr>
        <w:t>危房改造一户一档目录</w:t>
      </w:r>
      <w:r>
        <w:rPr>
          <w:rFonts w:ascii="Times New Roman" w:hAnsi="Times New Roman" w:eastAsia="方正仿宋_GBK" w:cs="Times New Roman"/>
          <w:sz w:val="32"/>
          <w:szCs w:val="32"/>
        </w:rPr>
        <w:t>》（详见附件</w:t>
      </w:r>
      <w:r>
        <w:rPr>
          <w:rFonts w:hint="eastAsia" w:ascii="Times New Roman" w:hAnsi="Times New Roman" w:eastAsia="方正仿宋_GBK" w:cs="Times New Roman"/>
          <w:sz w:val="32"/>
          <w:szCs w:val="32"/>
          <w:lang w:val="en-US" w:eastAsia="zh-CN"/>
        </w:rPr>
        <w:t>12</w:t>
      </w:r>
      <w:r>
        <w:rPr>
          <w:rFonts w:ascii="Times New Roman" w:hAnsi="Times New Roman" w:eastAsia="方正仿宋_GBK" w:cs="Times New Roman"/>
          <w:sz w:val="32"/>
          <w:szCs w:val="32"/>
        </w:rPr>
        <w:t>）所列资料，按顺序整理一户一档资料</w:t>
      </w:r>
      <w:r>
        <w:rPr>
          <w:rFonts w:ascii="Times New Roman" w:hAnsi="Times New Roman" w:eastAsia="方正仿宋_GBK" w:cs="Times New Roman"/>
          <w:sz w:val="32"/>
          <w:szCs w:val="32"/>
          <w:lang w:val="zh-CN"/>
        </w:rPr>
        <w:t>。</w:t>
      </w:r>
    </w:p>
    <w:p>
      <w:pPr>
        <w:spacing w:line="590" w:lineRule="exact"/>
        <w:ind w:firstLine="640" w:firstLineChars="200"/>
        <w:jc w:val="left"/>
        <w:rPr>
          <w:rFonts w:eastAsia="方正楷体_GBK"/>
          <w:sz w:val="32"/>
          <w:szCs w:val="32"/>
        </w:rPr>
      </w:pPr>
      <w:r>
        <w:rPr>
          <w:rFonts w:eastAsia="方正楷体_GBK"/>
          <w:sz w:val="32"/>
          <w:szCs w:val="32"/>
        </w:rPr>
        <w:t>（五）精准考核</w:t>
      </w:r>
    </w:p>
    <w:p>
      <w:pPr>
        <w:pStyle w:val="7"/>
        <w:spacing w:before="0" w:beforeAutospacing="0" w:after="0" w:afterAutospacing="0" w:line="590" w:lineRule="exact"/>
        <w:ind w:firstLine="640" w:firstLineChars="200"/>
        <w:jc w:val="both"/>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各</w:t>
      </w:r>
      <w:r>
        <w:rPr>
          <w:rFonts w:hint="eastAsia" w:ascii="Times New Roman" w:hAnsi="Times New Roman" w:eastAsia="方正仿宋_GBK" w:cs="Times New Roman"/>
          <w:kern w:val="2"/>
          <w:sz w:val="32"/>
          <w:szCs w:val="32"/>
          <w:lang w:eastAsia="zh-CN"/>
        </w:rPr>
        <w:t>村（居）</w:t>
      </w:r>
      <w:r>
        <w:rPr>
          <w:rFonts w:ascii="Times New Roman" w:hAnsi="Times New Roman" w:eastAsia="方正仿宋_GBK" w:cs="Times New Roman"/>
          <w:kern w:val="2"/>
          <w:sz w:val="32"/>
          <w:szCs w:val="32"/>
        </w:rPr>
        <w:t>于每月29日前将辖区农村危房改造工作进度报</w:t>
      </w:r>
      <w:r>
        <w:rPr>
          <w:rFonts w:hint="eastAsia" w:ascii="Times New Roman" w:hAnsi="Times New Roman" w:eastAsia="方正仿宋_GBK" w:cs="Times New Roman"/>
          <w:kern w:val="2"/>
          <w:sz w:val="32"/>
          <w:szCs w:val="32"/>
          <w:lang w:eastAsia="zh-CN"/>
        </w:rPr>
        <w:t>镇村环所</w:t>
      </w:r>
      <w:r>
        <w:rPr>
          <w:rFonts w:ascii="Times New Roman" w:hAnsi="Times New Roman" w:eastAsia="方正仿宋_GBK" w:cs="Times New Roman"/>
          <w:kern w:val="2"/>
          <w:sz w:val="32"/>
          <w:szCs w:val="32"/>
        </w:rPr>
        <w:t>（联系人：</w:t>
      </w:r>
      <w:r>
        <w:rPr>
          <w:rFonts w:hint="eastAsia" w:ascii="Times New Roman" w:hAnsi="Times New Roman" w:eastAsia="方正仿宋_GBK" w:cs="Times New Roman"/>
          <w:kern w:val="2"/>
          <w:sz w:val="32"/>
          <w:szCs w:val="32"/>
          <w:lang w:eastAsia="zh-CN"/>
        </w:rPr>
        <w:t>别伟</w:t>
      </w:r>
      <w:r>
        <w:rPr>
          <w:rFonts w:ascii="Times New Roman" w:hAnsi="Times New Roman" w:eastAsia="方正仿宋_GBK" w:cs="Times New Roman"/>
          <w:kern w:val="2"/>
          <w:sz w:val="32"/>
          <w:szCs w:val="32"/>
        </w:rPr>
        <w:t>，QQ</w:t>
      </w:r>
      <w:r>
        <w:rPr>
          <w:rFonts w:hint="eastAsia" w:ascii="Times New Roman" w:hAnsi="Times New Roman" w:eastAsia="方正仿宋_GBK" w:cs="Times New Roman"/>
          <w:kern w:val="2"/>
          <w:sz w:val="32"/>
          <w:szCs w:val="32"/>
        </w:rPr>
        <w:t>邮箱</w:t>
      </w:r>
      <w:r>
        <w:rPr>
          <w:rFonts w:ascii="Times New Roman" w:hAnsi="Times New Roman" w:eastAsia="方正仿宋_GBK" w:cs="Times New Roman"/>
          <w:kern w:val="2"/>
          <w:sz w:val="32"/>
          <w:szCs w:val="32"/>
        </w:rPr>
        <w:t>：</w:t>
      </w:r>
      <w:r>
        <w:rPr>
          <w:rFonts w:hint="eastAsia" w:ascii="Times New Roman" w:hAnsi="Times New Roman" w:eastAsia="方正仿宋_GBK" w:cs="Times New Roman"/>
          <w:kern w:val="2"/>
          <w:sz w:val="32"/>
          <w:szCs w:val="32"/>
          <w:lang w:val="en-US" w:eastAsia="zh-CN"/>
        </w:rPr>
        <w:t>1685655900</w:t>
      </w:r>
      <w:r>
        <w:rPr>
          <w:rFonts w:hint="eastAsia" w:ascii="Times New Roman" w:hAnsi="Times New Roman" w:eastAsia="方正仿宋_GBK" w:cs="Times New Roman"/>
          <w:kern w:val="2"/>
          <w:sz w:val="32"/>
          <w:szCs w:val="32"/>
        </w:rPr>
        <w:t>@qq.com</w:t>
      </w:r>
      <w:r>
        <w:rPr>
          <w:rFonts w:ascii="Times New Roman" w:hAnsi="Times New Roman" w:eastAsia="方正仿宋_GBK" w:cs="Times New Roman"/>
          <w:kern w:val="2"/>
          <w:sz w:val="32"/>
          <w:szCs w:val="32"/>
        </w:rPr>
        <w:t>）。</w:t>
      </w:r>
      <w:r>
        <w:rPr>
          <w:rFonts w:hint="eastAsia" w:ascii="Times New Roman" w:hAnsi="Times New Roman" w:eastAsia="方正仿宋_GBK" w:cs="Times New Roman"/>
          <w:kern w:val="2"/>
          <w:sz w:val="32"/>
          <w:szCs w:val="32"/>
          <w:lang w:eastAsia="zh-CN"/>
        </w:rPr>
        <w:t>镇村环所</w:t>
      </w:r>
      <w:r>
        <w:rPr>
          <w:rFonts w:ascii="Times New Roman" w:hAnsi="Times New Roman" w:eastAsia="方正仿宋_GBK" w:cs="Times New Roman"/>
          <w:kern w:val="2"/>
          <w:sz w:val="32"/>
          <w:szCs w:val="32"/>
        </w:rPr>
        <w:t>将定期督促检查通报进展情况，并纳入各</w:t>
      </w:r>
      <w:r>
        <w:rPr>
          <w:rFonts w:hint="eastAsia" w:ascii="Times New Roman" w:hAnsi="Times New Roman" w:eastAsia="方正仿宋_GBK" w:cs="Times New Roman"/>
          <w:kern w:val="2"/>
          <w:sz w:val="32"/>
          <w:szCs w:val="32"/>
          <w:lang w:eastAsia="zh-CN"/>
        </w:rPr>
        <w:t>村（居）</w:t>
      </w:r>
      <w:r>
        <w:rPr>
          <w:rFonts w:ascii="Times New Roman" w:hAnsi="Times New Roman" w:eastAsia="方正仿宋_GBK" w:cs="Times New Roman"/>
          <w:kern w:val="2"/>
          <w:sz w:val="32"/>
          <w:szCs w:val="32"/>
        </w:rPr>
        <w:t>的年度目标考核。对存在推进不力、应改而未改或质量缺陷多等问题的有关</w:t>
      </w:r>
      <w:r>
        <w:rPr>
          <w:rFonts w:hint="eastAsia" w:ascii="Times New Roman" w:hAnsi="Times New Roman" w:eastAsia="方正仿宋_GBK" w:cs="Times New Roman"/>
          <w:kern w:val="2"/>
          <w:sz w:val="32"/>
          <w:szCs w:val="32"/>
          <w:lang w:eastAsia="zh-CN"/>
        </w:rPr>
        <w:t>村（居）</w:t>
      </w:r>
      <w:r>
        <w:rPr>
          <w:rFonts w:ascii="Times New Roman" w:hAnsi="Times New Roman" w:eastAsia="方正仿宋_GBK" w:cs="Times New Roman"/>
          <w:kern w:val="2"/>
          <w:sz w:val="32"/>
          <w:szCs w:val="32"/>
        </w:rPr>
        <w:t>，将启动责任追究。</w:t>
      </w:r>
    </w:p>
    <w:p>
      <w:pPr>
        <w:pStyle w:val="7"/>
        <w:spacing w:before="0" w:beforeAutospacing="0" w:after="0" w:afterAutospacing="0" w:line="590" w:lineRule="exact"/>
        <w:jc w:val="both"/>
        <w:rPr>
          <w:rFonts w:ascii="Times New Roman" w:hAnsi="Times New Roman" w:eastAsia="方正仿宋_GBK" w:cs="Times New Roman"/>
          <w:kern w:val="2"/>
          <w:sz w:val="32"/>
          <w:szCs w:val="32"/>
        </w:rPr>
      </w:pPr>
    </w:p>
    <w:p>
      <w:pPr>
        <w:pStyle w:val="7"/>
        <w:keepNext w:val="0"/>
        <w:keepLines w:val="0"/>
        <w:pageBreakBefore w:val="0"/>
        <w:kinsoku/>
        <w:wordWrap/>
        <w:overflowPunct/>
        <w:topLinePunct w:val="0"/>
        <w:autoSpaceDE/>
        <w:bidi w:val="0"/>
        <w:adjustRightInd/>
        <w:snapToGrid/>
        <w:spacing w:before="0" w:beforeAutospacing="0" w:after="0" w:afterAutospacing="0" w:line="540" w:lineRule="exact"/>
        <w:ind w:right="0" w:rightChars="0" w:firstLine="640" w:firstLineChars="200"/>
        <w:jc w:val="both"/>
        <w:outlineLvl w:val="9"/>
        <w:rPr>
          <w:rFonts w:ascii="Times New Roman" w:hAnsi="Times New Roman" w:eastAsia="方正仿宋_GBK" w:cs="Times New Roman"/>
          <w:sz w:val="32"/>
          <w:szCs w:val="32"/>
          <w:lang w:val="zh-CN"/>
        </w:rPr>
      </w:pPr>
      <w:r>
        <w:rPr>
          <w:rFonts w:ascii="Times New Roman" w:hAnsi="Times New Roman" w:eastAsia="方正仿宋_GBK" w:cs="Times New Roman"/>
          <w:kern w:val="2"/>
          <w:sz w:val="32"/>
          <w:szCs w:val="32"/>
        </w:rPr>
        <w:t>附件：</w:t>
      </w:r>
      <w:r>
        <w:rPr>
          <w:rFonts w:ascii="Times New Roman" w:hAnsi="Times New Roman" w:eastAsia="方正仿宋_GBK" w:cs="Times New Roman"/>
          <w:sz w:val="32"/>
          <w:szCs w:val="32"/>
          <w:lang w:val="zh-CN"/>
        </w:rPr>
        <w:t>1</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zh-CN"/>
        </w:rPr>
        <w:t>高梁镇</w:t>
      </w:r>
      <w:r>
        <w:rPr>
          <w:rFonts w:ascii="Times New Roman" w:hAnsi="Times New Roman" w:eastAsia="方正仿宋_GBK" w:cs="Times New Roman"/>
          <w:sz w:val="32"/>
          <w:szCs w:val="32"/>
          <w:lang w:val="zh-CN"/>
        </w:rPr>
        <w:t>202</w:t>
      </w:r>
      <w:r>
        <w:rPr>
          <w:rFonts w:hint="eastAsia" w:ascii="Times New Roman" w:hAnsi="Times New Roman" w:eastAsia="方正仿宋_GBK" w:cs="Times New Roman"/>
          <w:sz w:val="32"/>
          <w:szCs w:val="32"/>
          <w:lang w:val="zh-CN"/>
        </w:rPr>
        <w:t>1</w:t>
      </w:r>
      <w:r>
        <w:rPr>
          <w:rFonts w:ascii="Times New Roman" w:hAnsi="Times New Roman" w:eastAsia="方正仿宋_GBK" w:cs="Times New Roman"/>
          <w:sz w:val="32"/>
          <w:szCs w:val="32"/>
          <w:lang w:val="zh-CN"/>
        </w:rPr>
        <w:t>年农村危房改造任务表</w:t>
      </w:r>
    </w:p>
    <w:p>
      <w:pPr>
        <w:keepNext w:val="0"/>
        <w:keepLines w:val="0"/>
        <w:pageBreakBefore w:val="0"/>
        <w:kinsoku/>
        <w:wordWrap/>
        <w:overflowPunct/>
        <w:topLinePunct w:val="0"/>
        <w:autoSpaceDE/>
        <w:bidi w:val="0"/>
        <w:adjustRightInd/>
        <w:snapToGrid/>
        <w:spacing w:line="540" w:lineRule="exact"/>
        <w:ind w:right="0" w:rightChars="0"/>
        <w:outlineLvl w:val="9"/>
        <w:rPr>
          <w:rFonts w:eastAsia="方正仿宋_GBK"/>
          <w:kern w:val="0"/>
          <w:sz w:val="32"/>
          <w:szCs w:val="32"/>
          <w:lang w:val="zh-CN"/>
        </w:rPr>
      </w:pPr>
      <w:r>
        <w:rPr>
          <w:rFonts w:eastAsia="方正仿宋_GBK"/>
          <w:kern w:val="0"/>
          <w:sz w:val="32"/>
          <w:szCs w:val="32"/>
          <w:lang w:val="zh-CN"/>
        </w:rPr>
        <w:t xml:space="preserve">          </w:t>
      </w:r>
      <w:r>
        <w:rPr>
          <w:rFonts w:hint="eastAsia" w:eastAsia="方正仿宋_GBK"/>
          <w:kern w:val="0"/>
          <w:sz w:val="32"/>
          <w:szCs w:val="32"/>
          <w:lang w:val="en-US" w:eastAsia="zh-CN"/>
        </w:rPr>
        <w:t>2</w:t>
      </w:r>
      <w:r>
        <w:rPr>
          <w:rFonts w:eastAsia="方正仿宋_GBK"/>
          <w:kern w:val="0"/>
          <w:sz w:val="32"/>
          <w:szCs w:val="32"/>
          <w:lang w:val="zh-CN"/>
        </w:rPr>
        <w:t>-1.重庆市农村住房安全性鉴定调查表</w:t>
      </w:r>
    </w:p>
    <w:p>
      <w:pPr>
        <w:keepNext w:val="0"/>
        <w:keepLines w:val="0"/>
        <w:pageBreakBefore w:val="0"/>
        <w:kinsoku/>
        <w:wordWrap/>
        <w:overflowPunct/>
        <w:topLinePunct w:val="0"/>
        <w:autoSpaceDE/>
        <w:bidi w:val="0"/>
        <w:adjustRightInd/>
        <w:snapToGrid/>
        <w:spacing w:line="540" w:lineRule="exact"/>
        <w:ind w:right="0" w:rightChars="0"/>
        <w:outlineLvl w:val="9"/>
        <w:rPr>
          <w:rFonts w:eastAsia="方正仿宋_GBK"/>
          <w:color w:val="000000"/>
          <w:sz w:val="32"/>
          <w:szCs w:val="32"/>
        </w:rPr>
      </w:pPr>
      <w:r>
        <w:rPr>
          <w:rFonts w:eastAsia="方正仿宋_GBK"/>
          <w:color w:val="000000"/>
          <w:sz w:val="32"/>
          <w:szCs w:val="32"/>
        </w:rPr>
        <w:t xml:space="preserve">          </w:t>
      </w:r>
      <w:r>
        <w:rPr>
          <w:rFonts w:hint="eastAsia" w:eastAsia="方正仿宋_GBK"/>
          <w:color w:val="000000"/>
          <w:sz w:val="32"/>
          <w:szCs w:val="32"/>
          <w:lang w:val="en-US" w:eastAsia="zh-CN"/>
        </w:rPr>
        <w:t>2</w:t>
      </w:r>
      <w:r>
        <w:rPr>
          <w:rFonts w:eastAsia="方正仿宋_GBK"/>
          <w:color w:val="000000"/>
          <w:sz w:val="32"/>
          <w:szCs w:val="32"/>
        </w:rPr>
        <w:t>-2.重庆市农村住房安全性鉴定报告表</w:t>
      </w:r>
    </w:p>
    <w:p>
      <w:pPr>
        <w:pStyle w:val="7"/>
        <w:keepNext w:val="0"/>
        <w:keepLines w:val="0"/>
        <w:pageBreakBefore w:val="0"/>
        <w:kinsoku/>
        <w:wordWrap/>
        <w:overflowPunct/>
        <w:topLinePunct w:val="0"/>
        <w:autoSpaceDE/>
        <w:bidi w:val="0"/>
        <w:adjustRightInd/>
        <w:snapToGrid/>
        <w:spacing w:before="0" w:beforeAutospacing="0" w:after="0" w:afterAutospacing="0" w:line="540" w:lineRule="exact"/>
        <w:ind w:left="1600" w:right="0" w:rightChars="0" w:hanging="1600" w:hangingChars="500"/>
        <w:jc w:val="both"/>
        <w:outlineLvl w:val="9"/>
        <w:rPr>
          <w:rFonts w:ascii="Times New Roman" w:hAnsi="Times New Roman" w:eastAsia="方正仿宋_GBK" w:cs="Times New Roman"/>
          <w:bCs/>
          <w:sz w:val="32"/>
        </w:rPr>
      </w:pPr>
      <w:r>
        <w:rPr>
          <w:rFonts w:ascii="Times New Roman" w:hAnsi="Times New Roman" w:eastAsia="方正仿宋_GBK" w:cs="Times New Roman"/>
          <w:bCs/>
          <w:sz w:val="32"/>
        </w:rPr>
        <w:t xml:space="preserve">          </w:t>
      </w:r>
      <w:r>
        <w:rPr>
          <w:rFonts w:hint="eastAsia" w:ascii="Times New Roman" w:hAnsi="Times New Roman" w:eastAsia="方正仿宋_GBK" w:cs="Times New Roman"/>
          <w:bCs/>
          <w:sz w:val="32"/>
          <w:lang w:val="en-US" w:eastAsia="zh-CN"/>
        </w:rPr>
        <w:t>3</w:t>
      </w:r>
      <w:r>
        <w:rPr>
          <w:rFonts w:ascii="Times New Roman" w:hAnsi="Times New Roman" w:eastAsia="方正仿宋_GBK" w:cs="Times New Roman"/>
          <w:bCs/>
          <w:sz w:val="32"/>
        </w:rPr>
        <w:t>.</w:t>
      </w:r>
      <w:r>
        <w:rPr>
          <w:rFonts w:hint="eastAsia" w:ascii="Times New Roman" w:hAnsi="Times New Roman" w:eastAsia="方正仿宋_GBK" w:cs="Times New Roman"/>
          <w:bCs/>
          <w:sz w:val="32"/>
          <w:lang w:eastAsia="zh-CN"/>
        </w:rPr>
        <w:t>高梁镇</w:t>
      </w:r>
      <w:r>
        <w:rPr>
          <w:rFonts w:ascii="Times New Roman" w:hAnsi="Times New Roman" w:eastAsia="方正仿宋_GBK" w:cs="Times New Roman"/>
          <w:bCs/>
          <w:sz w:val="32"/>
          <w:u w:val="single"/>
        </w:rPr>
        <w:t xml:space="preserve"> </w:t>
      </w:r>
      <w:r>
        <w:rPr>
          <w:rFonts w:hint="eastAsia" w:ascii="Times New Roman" w:hAnsi="Times New Roman" w:eastAsia="方正仿宋_GBK" w:cs="Times New Roman"/>
          <w:bCs/>
          <w:sz w:val="32"/>
          <w:u w:val="single"/>
          <w:lang w:val="en-US" w:eastAsia="zh-CN"/>
        </w:rPr>
        <w:t xml:space="preserve">  </w:t>
      </w:r>
      <w:r>
        <w:rPr>
          <w:rFonts w:ascii="Times New Roman" w:hAnsi="Times New Roman" w:eastAsia="方正仿宋_GBK" w:cs="Times New Roman"/>
          <w:bCs/>
          <w:sz w:val="32"/>
          <w:u w:val="single"/>
        </w:rPr>
        <w:t xml:space="preserve"> </w:t>
      </w:r>
      <w:r>
        <w:rPr>
          <w:rFonts w:hint="eastAsia" w:ascii="Times New Roman" w:hAnsi="Times New Roman" w:eastAsia="方正仿宋_GBK" w:cs="Times New Roman"/>
          <w:bCs/>
          <w:sz w:val="32"/>
          <w:lang w:eastAsia="zh-CN"/>
        </w:rPr>
        <w:t>村（居）</w:t>
      </w:r>
      <w:r>
        <w:rPr>
          <w:rFonts w:ascii="Times New Roman" w:hAnsi="Times New Roman" w:eastAsia="方正仿宋_GBK" w:cs="Times New Roman"/>
          <w:bCs/>
          <w:sz w:val="32"/>
        </w:rPr>
        <w:t>202</w:t>
      </w:r>
      <w:r>
        <w:rPr>
          <w:rFonts w:hint="eastAsia" w:ascii="Times New Roman" w:hAnsi="Times New Roman" w:eastAsia="方正仿宋_GBK" w:cs="Times New Roman"/>
          <w:bCs/>
          <w:sz w:val="32"/>
        </w:rPr>
        <w:t>1</w:t>
      </w:r>
      <w:r>
        <w:rPr>
          <w:rFonts w:ascii="Times New Roman" w:hAnsi="Times New Roman" w:eastAsia="方正仿宋_GBK" w:cs="Times New Roman"/>
          <w:bCs/>
          <w:sz w:val="32"/>
        </w:rPr>
        <w:t>年农村危房改造申请表</w:t>
      </w:r>
    </w:p>
    <w:p>
      <w:pPr>
        <w:pStyle w:val="7"/>
        <w:keepNext w:val="0"/>
        <w:keepLines w:val="0"/>
        <w:pageBreakBefore w:val="0"/>
        <w:kinsoku/>
        <w:wordWrap/>
        <w:overflowPunct/>
        <w:topLinePunct w:val="0"/>
        <w:autoSpaceDE/>
        <w:bidi w:val="0"/>
        <w:adjustRightInd/>
        <w:snapToGrid/>
        <w:spacing w:before="0" w:beforeAutospacing="0" w:after="0" w:afterAutospacing="0" w:line="540" w:lineRule="exact"/>
        <w:ind w:right="0" w:rightChars="0" w:firstLine="640" w:firstLineChars="200"/>
        <w:jc w:val="both"/>
        <w:outlineLvl w:val="9"/>
        <w:rPr>
          <w:rFonts w:ascii="Times New Roman" w:hAnsi="Times New Roman" w:eastAsia="方正仿宋_GBK" w:cs="Times New Roman"/>
          <w:sz w:val="32"/>
          <w:szCs w:val="32"/>
        </w:rPr>
      </w:pPr>
      <w:r>
        <w:rPr>
          <w:rFonts w:ascii="Times New Roman" w:hAnsi="Times New Roman" w:eastAsia="方正仿宋_GBK" w:cs="Times New Roman"/>
          <w:bCs/>
          <w:sz w:val="32"/>
        </w:rPr>
        <w:t xml:space="preserve">      </w:t>
      </w:r>
      <w:r>
        <w:rPr>
          <w:rFonts w:hint="eastAsia" w:ascii="Times New Roman" w:hAnsi="Times New Roman" w:eastAsia="方正仿宋_GBK" w:cs="Times New Roman"/>
          <w:bCs/>
          <w:sz w:val="32"/>
          <w:lang w:val="en-US" w:eastAsia="zh-CN"/>
        </w:rPr>
        <w:t>4</w:t>
      </w:r>
      <w:r>
        <w:rPr>
          <w:rFonts w:ascii="Times New Roman" w:hAnsi="Times New Roman" w:eastAsia="方正仿宋_GBK" w:cs="Times New Roman"/>
          <w:bCs/>
          <w:sz w:val="32"/>
        </w:rPr>
        <w:t>.</w:t>
      </w:r>
      <w:r>
        <w:rPr>
          <w:rFonts w:hint="eastAsia" w:ascii="Times New Roman" w:hAnsi="Times New Roman" w:eastAsia="方正仿宋_GBK" w:cs="Times New Roman"/>
          <w:sz w:val="32"/>
          <w:szCs w:val="32"/>
          <w:lang w:eastAsia="zh-CN"/>
        </w:rPr>
        <w:t>高梁镇</w:t>
      </w:r>
      <w:r>
        <w:rPr>
          <w:rFonts w:ascii="Times New Roman" w:hAnsi="Times New Roman" w:eastAsia="方正仿宋_GBK" w:cs="Times New Roman"/>
          <w:sz w:val="32"/>
          <w:szCs w:val="32"/>
        </w:rPr>
        <w:t>农村危房改造承诺书</w:t>
      </w:r>
    </w:p>
    <w:p>
      <w:pPr>
        <w:pStyle w:val="7"/>
        <w:keepNext w:val="0"/>
        <w:keepLines w:val="0"/>
        <w:pageBreakBefore w:val="0"/>
        <w:kinsoku/>
        <w:wordWrap/>
        <w:overflowPunct/>
        <w:topLinePunct w:val="0"/>
        <w:autoSpaceDE/>
        <w:bidi w:val="0"/>
        <w:adjustRightInd/>
        <w:snapToGrid/>
        <w:spacing w:before="0" w:beforeAutospacing="0" w:after="0" w:afterAutospacing="0" w:line="540" w:lineRule="exact"/>
        <w:ind w:right="0" w:rightChars="0" w:firstLine="640" w:firstLineChars="200"/>
        <w:jc w:val="both"/>
        <w:outlineLvl w:val="9"/>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      </w:t>
      </w:r>
      <w:r>
        <w:rPr>
          <w:rFonts w:hint="eastAsia" w:ascii="Times New Roman" w:hAnsi="Times New Roman" w:eastAsia="方正仿宋_GBK" w:cs="Times New Roman"/>
          <w:color w:val="000000"/>
          <w:sz w:val="32"/>
          <w:szCs w:val="32"/>
          <w:lang w:val="en-US" w:eastAsia="zh-CN"/>
        </w:rPr>
        <w:t>5</w:t>
      </w:r>
      <w:r>
        <w:rPr>
          <w:rFonts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eastAsia="zh-CN"/>
        </w:rPr>
        <w:t>高梁镇</w:t>
      </w:r>
      <w:r>
        <w:rPr>
          <w:rFonts w:ascii="Times New Roman" w:hAnsi="Times New Roman" w:eastAsia="方正仿宋_GBK" w:cs="Times New Roman"/>
          <w:color w:val="000000"/>
          <w:sz w:val="32"/>
          <w:szCs w:val="32"/>
          <w:u w:val="single"/>
        </w:rPr>
        <w:t xml:space="preserve">  </w:t>
      </w:r>
      <w:r>
        <w:rPr>
          <w:rFonts w:hint="eastAsia" w:ascii="Times New Roman" w:hAnsi="Times New Roman" w:eastAsia="方正仿宋_GBK" w:cs="Times New Roman"/>
          <w:color w:val="000000"/>
          <w:sz w:val="32"/>
          <w:szCs w:val="32"/>
          <w:u w:val="single"/>
          <w:lang w:val="en-US" w:eastAsia="zh-CN"/>
        </w:rPr>
        <w:t xml:space="preserve">  </w:t>
      </w:r>
      <w:r>
        <w:rPr>
          <w:rFonts w:ascii="Times New Roman" w:hAnsi="Times New Roman" w:eastAsia="方正仿宋_GBK" w:cs="Times New Roman"/>
          <w:color w:val="000000"/>
          <w:sz w:val="32"/>
          <w:szCs w:val="32"/>
          <w:u w:val="single"/>
        </w:rPr>
        <w:t xml:space="preserve"> </w:t>
      </w:r>
      <w:r>
        <w:rPr>
          <w:rFonts w:hint="eastAsia" w:ascii="Times New Roman" w:hAnsi="Times New Roman" w:eastAsia="方正仿宋_GBK" w:cs="Times New Roman"/>
          <w:color w:val="000000"/>
          <w:sz w:val="32"/>
          <w:szCs w:val="32"/>
          <w:lang w:eastAsia="zh-CN"/>
        </w:rPr>
        <w:t>村（居）</w:t>
      </w:r>
      <w:r>
        <w:rPr>
          <w:rFonts w:ascii="Times New Roman" w:hAnsi="Times New Roman" w:eastAsia="方正仿宋_GBK" w:cs="Times New Roman"/>
          <w:color w:val="000000"/>
          <w:sz w:val="32"/>
          <w:szCs w:val="32"/>
        </w:rPr>
        <w:t>农村危房改造评议记录表</w:t>
      </w:r>
    </w:p>
    <w:p>
      <w:pPr>
        <w:keepNext w:val="0"/>
        <w:keepLines w:val="0"/>
        <w:pageBreakBefore w:val="0"/>
        <w:kinsoku/>
        <w:wordWrap/>
        <w:overflowPunct/>
        <w:topLinePunct w:val="0"/>
        <w:autoSpaceDE/>
        <w:bidi w:val="0"/>
        <w:adjustRightInd/>
        <w:snapToGrid/>
        <w:spacing w:line="540" w:lineRule="exact"/>
        <w:ind w:right="0" w:rightChars="0" w:firstLine="640" w:firstLineChars="200"/>
        <w:outlineLvl w:val="9"/>
        <w:rPr>
          <w:rFonts w:eastAsia="方正仿宋_GBK"/>
          <w:sz w:val="32"/>
          <w:szCs w:val="32"/>
        </w:rPr>
      </w:pPr>
      <w:r>
        <w:rPr>
          <w:rFonts w:eastAsia="方正仿宋_GBK"/>
          <w:sz w:val="32"/>
          <w:szCs w:val="32"/>
        </w:rPr>
        <w:t xml:space="preserve">      </w:t>
      </w:r>
      <w:r>
        <w:rPr>
          <w:rFonts w:hint="eastAsia" w:eastAsia="方正仿宋_GBK"/>
          <w:sz w:val="32"/>
          <w:szCs w:val="32"/>
          <w:lang w:val="en-US" w:eastAsia="zh-CN"/>
        </w:rPr>
        <w:t>6</w:t>
      </w:r>
      <w:r>
        <w:rPr>
          <w:rFonts w:eastAsia="方正仿宋_GBK"/>
          <w:sz w:val="32"/>
          <w:szCs w:val="32"/>
        </w:rPr>
        <w:t>-1.</w:t>
      </w:r>
      <w:r>
        <w:rPr>
          <w:rFonts w:hint="eastAsia" w:eastAsia="方正仿宋_GBK"/>
          <w:color w:val="000000"/>
          <w:sz w:val="32"/>
          <w:szCs w:val="32"/>
          <w:lang w:eastAsia="zh-CN"/>
        </w:rPr>
        <w:t>高梁镇</w:t>
      </w:r>
      <w:r>
        <w:rPr>
          <w:rFonts w:eastAsia="方正仿宋_GBK"/>
          <w:color w:val="000000"/>
          <w:sz w:val="32"/>
          <w:szCs w:val="32"/>
          <w:u w:val="single"/>
        </w:rPr>
        <w:t xml:space="preserve">   </w:t>
      </w:r>
      <w:r>
        <w:rPr>
          <w:rFonts w:hint="eastAsia" w:eastAsia="方正仿宋_GBK"/>
          <w:color w:val="000000"/>
          <w:sz w:val="32"/>
          <w:szCs w:val="32"/>
          <w:lang w:eastAsia="zh-CN"/>
        </w:rPr>
        <w:t>村（居）</w:t>
      </w:r>
      <w:r>
        <w:rPr>
          <w:rFonts w:eastAsia="方正仿宋_GBK"/>
          <w:sz w:val="32"/>
          <w:szCs w:val="32"/>
        </w:rPr>
        <w:t>农村危房改造评议结果公示</w:t>
      </w:r>
    </w:p>
    <w:p>
      <w:pPr>
        <w:keepNext w:val="0"/>
        <w:keepLines w:val="0"/>
        <w:pageBreakBefore w:val="0"/>
        <w:kinsoku/>
        <w:wordWrap/>
        <w:overflowPunct/>
        <w:topLinePunct w:val="0"/>
        <w:autoSpaceDE/>
        <w:autoSpaceDN w:val="0"/>
        <w:bidi w:val="0"/>
        <w:adjustRightInd/>
        <w:snapToGrid/>
        <w:spacing w:line="540" w:lineRule="exact"/>
        <w:ind w:left="2240" w:right="0" w:rightChars="0" w:hanging="2240" w:hangingChars="700"/>
        <w:jc w:val="left"/>
        <w:textAlignment w:val="center"/>
        <w:outlineLvl w:val="9"/>
        <w:rPr>
          <w:rFonts w:eastAsia="方正仿宋_GBK"/>
          <w:sz w:val="32"/>
          <w:szCs w:val="32"/>
        </w:rPr>
      </w:pPr>
      <w:r>
        <w:rPr>
          <w:rFonts w:eastAsia="方正黑体_GBK"/>
          <w:sz w:val="32"/>
        </w:rPr>
        <w:t xml:space="preserve">          </w:t>
      </w:r>
      <w:r>
        <w:rPr>
          <w:rFonts w:hint="eastAsia" w:eastAsia="方正黑体_GBK"/>
          <w:sz w:val="32"/>
          <w:lang w:val="en-US" w:eastAsia="zh-CN"/>
        </w:rPr>
        <w:t>6</w:t>
      </w:r>
      <w:r>
        <w:rPr>
          <w:rFonts w:eastAsia="方正黑体_GBK"/>
          <w:sz w:val="32"/>
        </w:rPr>
        <w:t>-2.</w:t>
      </w:r>
      <w:r>
        <w:rPr>
          <w:rFonts w:hint="eastAsia" w:eastAsia="方正仿宋_GBK"/>
          <w:color w:val="000000"/>
          <w:sz w:val="32"/>
          <w:szCs w:val="32"/>
          <w:lang w:eastAsia="zh-CN"/>
        </w:rPr>
        <w:t>高梁镇</w:t>
      </w:r>
      <w:r>
        <w:rPr>
          <w:rFonts w:eastAsia="方正仿宋_GBK"/>
          <w:color w:val="000000"/>
          <w:sz w:val="32"/>
          <w:szCs w:val="32"/>
          <w:u w:val="single"/>
        </w:rPr>
        <w:t xml:space="preserve">   </w:t>
      </w:r>
      <w:r>
        <w:rPr>
          <w:rFonts w:hint="eastAsia" w:eastAsia="方正仿宋_GBK"/>
          <w:color w:val="000000"/>
          <w:sz w:val="32"/>
          <w:szCs w:val="32"/>
          <w:lang w:eastAsia="zh-CN"/>
        </w:rPr>
        <w:t>村（居）</w:t>
      </w:r>
      <w:r>
        <w:rPr>
          <w:rFonts w:eastAsia="方正仿宋_GBK"/>
          <w:sz w:val="32"/>
          <w:szCs w:val="32"/>
        </w:rPr>
        <w:t>202</w:t>
      </w:r>
      <w:r>
        <w:rPr>
          <w:rFonts w:hint="eastAsia" w:eastAsia="方正仿宋_GBK"/>
          <w:sz w:val="32"/>
          <w:szCs w:val="32"/>
        </w:rPr>
        <w:t>1</w:t>
      </w:r>
      <w:r>
        <w:rPr>
          <w:rFonts w:eastAsia="方正仿宋_GBK"/>
          <w:sz w:val="32"/>
          <w:szCs w:val="32"/>
        </w:rPr>
        <w:t>年农村危房改造评议结果公示表</w:t>
      </w:r>
    </w:p>
    <w:p>
      <w:pPr>
        <w:pStyle w:val="7"/>
        <w:keepNext w:val="0"/>
        <w:keepLines w:val="0"/>
        <w:pageBreakBefore w:val="0"/>
        <w:kinsoku/>
        <w:wordWrap/>
        <w:overflowPunct/>
        <w:topLinePunct w:val="0"/>
        <w:autoSpaceDE/>
        <w:bidi w:val="0"/>
        <w:adjustRightInd/>
        <w:snapToGrid/>
        <w:spacing w:before="0" w:beforeAutospacing="0" w:after="0" w:afterAutospacing="0" w:line="540" w:lineRule="exact"/>
        <w:ind w:right="0" w:rightChars="0"/>
        <w:jc w:val="both"/>
        <w:outlineLvl w:val="9"/>
        <w:rPr>
          <w:rFonts w:ascii="Times New Roman" w:hAnsi="Times New Roman" w:eastAsia="方正仿宋_GBK" w:cs="Times New Roman"/>
          <w:bCs/>
          <w:sz w:val="32"/>
          <w:szCs w:val="32"/>
        </w:rPr>
      </w:pP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7</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高梁镇</w:t>
      </w:r>
      <w:r>
        <w:rPr>
          <w:rFonts w:ascii="Times New Roman" w:hAnsi="Times New Roman" w:eastAsia="方正仿宋_GBK" w:cs="Times New Roman"/>
          <w:sz w:val="32"/>
          <w:szCs w:val="32"/>
        </w:rPr>
        <w:t>农村危房改造告知函</w:t>
      </w:r>
    </w:p>
    <w:p>
      <w:pPr>
        <w:pStyle w:val="7"/>
        <w:keepNext w:val="0"/>
        <w:keepLines w:val="0"/>
        <w:pageBreakBefore w:val="0"/>
        <w:kinsoku/>
        <w:wordWrap/>
        <w:overflowPunct/>
        <w:topLinePunct w:val="0"/>
        <w:autoSpaceDE/>
        <w:bidi w:val="0"/>
        <w:adjustRightInd/>
        <w:snapToGrid/>
        <w:spacing w:before="0" w:beforeAutospacing="0" w:after="0" w:afterAutospacing="0" w:line="540" w:lineRule="exact"/>
        <w:ind w:right="0" w:rightChars="0" w:firstLine="640" w:firstLineChars="200"/>
        <w:jc w:val="both"/>
        <w:outlineLvl w:val="9"/>
        <w:rPr>
          <w:rFonts w:ascii="Times New Roman" w:hAnsi="Times New Roman" w:eastAsia="方正仿宋_GBK" w:cs="Times New Roman"/>
          <w:color w:val="000000"/>
          <w:sz w:val="32"/>
          <w:szCs w:val="32"/>
        </w:rPr>
      </w:pPr>
      <w:r>
        <w:rPr>
          <w:rFonts w:ascii="Times New Roman" w:hAnsi="Times New Roman" w:eastAsia="方正仿宋_GBK" w:cs="Times New Roman"/>
          <w:bCs/>
          <w:sz w:val="32"/>
          <w:szCs w:val="44"/>
        </w:rPr>
        <w:t xml:space="preserve">      </w:t>
      </w:r>
      <w:r>
        <w:rPr>
          <w:rFonts w:hint="eastAsia" w:ascii="Times New Roman" w:hAnsi="Times New Roman" w:eastAsia="方正仿宋_GBK" w:cs="Times New Roman"/>
          <w:bCs/>
          <w:sz w:val="32"/>
          <w:szCs w:val="44"/>
          <w:lang w:val="en-US" w:eastAsia="zh-CN"/>
        </w:rPr>
        <w:t>8</w:t>
      </w:r>
      <w:r>
        <w:rPr>
          <w:rFonts w:ascii="Times New Roman" w:hAnsi="Times New Roman" w:eastAsia="方正仿宋_GBK" w:cs="Times New Roman"/>
          <w:bCs/>
          <w:sz w:val="32"/>
          <w:szCs w:val="44"/>
        </w:rPr>
        <w:t>.</w:t>
      </w:r>
      <w:r>
        <w:rPr>
          <w:rFonts w:hint="eastAsia" w:ascii="Times New Roman" w:hAnsi="Times New Roman" w:eastAsia="方正仿宋_GBK" w:cs="Times New Roman"/>
          <w:bCs/>
          <w:sz w:val="32"/>
          <w:szCs w:val="44"/>
          <w:lang w:eastAsia="zh-CN"/>
        </w:rPr>
        <w:t>高梁镇</w:t>
      </w:r>
      <w:r>
        <w:rPr>
          <w:rFonts w:ascii="Times New Roman" w:hAnsi="Times New Roman" w:eastAsia="方正仿宋_GBK" w:cs="Times New Roman"/>
          <w:color w:val="000000"/>
          <w:sz w:val="32"/>
          <w:szCs w:val="32"/>
        </w:rPr>
        <w:t>农村危房改造质量安全巡查记录表</w:t>
      </w:r>
    </w:p>
    <w:p>
      <w:pPr>
        <w:pStyle w:val="7"/>
        <w:keepNext w:val="0"/>
        <w:keepLines w:val="0"/>
        <w:pageBreakBefore w:val="0"/>
        <w:kinsoku/>
        <w:wordWrap/>
        <w:overflowPunct/>
        <w:topLinePunct w:val="0"/>
        <w:autoSpaceDE/>
        <w:bidi w:val="0"/>
        <w:adjustRightInd/>
        <w:snapToGrid/>
        <w:spacing w:before="0" w:beforeAutospacing="0" w:after="0" w:afterAutospacing="0" w:line="540" w:lineRule="exact"/>
        <w:ind w:right="0" w:rightChars="0" w:firstLine="640" w:firstLineChars="200"/>
        <w:jc w:val="both"/>
        <w:outlineLvl w:val="9"/>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      </w:t>
      </w:r>
      <w:r>
        <w:rPr>
          <w:rFonts w:hint="eastAsia" w:ascii="Times New Roman" w:hAnsi="Times New Roman" w:eastAsia="方正仿宋_GBK" w:cs="Times New Roman"/>
          <w:color w:val="000000"/>
          <w:sz w:val="32"/>
          <w:szCs w:val="32"/>
          <w:lang w:val="en-US" w:eastAsia="zh-CN"/>
        </w:rPr>
        <w:t>9</w:t>
      </w:r>
      <w:r>
        <w:rPr>
          <w:rFonts w:ascii="Times New Roman" w:hAnsi="Times New Roman" w:eastAsia="方正仿宋_GBK" w:cs="Times New Roman"/>
          <w:color w:val="000000"/>
          <w:sz w:val="32"/>
          <w:szCs w:val="32"/>
        </w:rPr>
        <w:t>-1.</w:t>
      </w:r>
      <w:r>
        <w:rPr>
          <w:rFonts w:hint="eastAsia" w:ascii="Times New Roman" w:hAnsi="Times New Roman" w:eastAsia="方正仿宋_GBK" w:cs="Times New Roman"/>
          <w:color w:val="000000"/>
          <w:sz w:val="32"/>
          <w:szCs w:val="32"/>
          <w:lang w:eastAsia="zh-CN"/>
        </w:rPr>
        <w:t>高梁镇</w:t>
      </w:r>
      <w:r>
        <w:rPr>
          <w:rFonts w:ascii="Times New Roman" w:hAnsi="Times New Roman" w:eastAsia="方正仿宋_GBK" w:cs="Times New Roman"/>
          <w:color w:val="000000"/>
          <w:sz w:val="32"/>
          <w:szCs w:val="32"/>
        </w:rPr>
        <w:t>农村D级危房改造竣工验收表</w:t>
      </w:r>
    </w:p>
    <w:p>
      <w:pPr>
        <w:pStyle w:val="7"/>
        <w:keepNext w:val="0"/>
        <w:keepLines w:val="0"/>
        <w:pageBreakBefore w:val="0"/>
        <w:kinsoku/>
        <w:wordWrap/>
        <w:overflowPunct/>
        <w:topLinePunct w:val="0"/>
        <w:autoSpaceDE/>
        <w:bidi w:val="0"/>
        <w:adjustRightInd/>
        <w:snapToGrid/>
        <w:spacing w:before="0" w:beforeAutospacing="0" w:after="0" w:afterAutospacing="0" w:line="540" w:lineRule="exact"/>
        <w:ind w:right="0" w:rightChars="0" w:firstLine="640" w:firstLineChars="200"/>
        <w:jc w:val="both"/>
        <w:outlineLvl w:val="9"/>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      </w:t>
      </w:r>
      <w:r>
        <w:rPr>
          <w:rFonts w:hint="eastAsia" w:ascii="Times New Roman" w:hAnsi="Times New Roman" w:eastAsia="方正仿宋_GBK" w:cs="Times New Roman"/>
          <w:color w:val="000000"/>
          <w:sz w:val="32"/>
          <w:szCs w:val="32"/>
          <w:lang w:val="en-US" w:eastAsia="zh-CN"/>
        </w:rPr>
        <w:t>9</w:t>
      </w:r>
      <w:r>
        <w:rPr>
          <w:rFonts w:ascii="Times New Roman" w:hAnsi="Times New Roman" w:eastAsia="方正仿宋_GBK" w:cs="Times New Roman"/>
          <w:color w:val="000000"/>
          <w:sz w:val="32"/>
          <w:szCs w:val="32"/>
        </w:rPr>
        <w:t>-2.</w:t>
      </w:r>
      <w:r>
        <w:rPr>
          <w:rFonts w:hint="eastAsia" w:ascii="Times New Roman" w:hAnsi="Times New Roman" w:eastAsia="方正仿宋_GBK" w:cs="Times New Roman"/>
          <w:color w:val="000000"/>
          <w:sz w:val="32"/>
          <w:szCs w:val="32"/>
          <w:lang w:eastAsia="zh-CN"/>
        </w:rPr>
        <w:t>高梁镇</w:t>
      </w:r>
      <w:r>
        <w:rPr>
          <w:rFonts w:ascii="Times New Roman" w:hAnsi="Times New Roman" w:eastAsia="方正仿宋_GBK" w:cs="Times New Roman"/>
          <w:color w:val="000000"/>
          <w:sz w:val="32"/>
          <w:szCs w:val="32"/>
        </w:rPr>
        <w:t>农村C级危房改造竣工验收表</w:t>
      </w:r>
    </w:p>
    <w:p>
      <w:pPr>
        <w:pStyle w:val="7"/>
        <w:keepNext w:val="0"/>
        <w:keepLines w:val="0"/>
        <w:pageBreakBefore w:val="0"/>
        <w:kinsoku/>
        <w:wordWrap/>
        <w:overflowPunct/>
        <w:topLinePunct w:val="0"/>
        <w:autoSpaceDE/>
        <w:bidi w:val="0"/>
        <w:adjustRightInd/>
        <w:snapToGrid/>
        <w:spacing w:before="0" w:beforeAutospacing="0" w:after="0" w:afterAutospacing="0" w:line="540" w:lineRule="exact"/>
        <w:ind w:right="0" w:rightChars="0" w:firstLine="640" w:firstLineChars="200"/>
        <w:jc w:val="both"/>
        <w:outlineLvl w:val="9"/>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      </w:t>
      </w:r>
      <w:r>
        <w:rPr>
          <w:rFonts w:hint="eastAsia" w:ascii="Times New Roman" w:hAnsi="Times New Roman" w:eastAsia="方正仿宋_GBK" w:cs="Times New Roman"/>
          <w:color w:val="000000"/>
          <w:sz w:val="32"/>
          <w:szCs w:val="32"/>
          <w:lang w:val="en-US" w:eastAsia="zh-CN"/>
        </w:rPr>
        <w:t>10</w:t>
      </w:r>
      <w:r>
        <w:rPr>
          <w:rFonts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eastAsia="zh-CN"/>
        </w:rPr>
        <w:t>高梁镇</w:t>
      </w:r>
      <w:r>
        <w:rPr>
          <w:rFonts w:ascii="Times New Roman" w:hAnsi="Times New Roman" w:eastAsia="方正仿宋_GBK" w:cs="Times New Roman"/>
          <w:color w:val="000000"/>
          <w:sz w:val="32"/>
          <w:szCs w:val="32"/>
          <w:u w:val="single"/>
        </w:rPr>
        <w:t xml:space="preserve">   </w:t>
      </w:r>
      <w:r>
        <w:rPr>
          <w:rFonts w:hint="eastAsia" w:ascii="Times New Roman" w:hAnsi="Times New Roman" w:eastAsia="方正仿宋_GBK" w:cs="Times New Roman"/>
          <w:color w:val="000000"/>
          <w:sz w:val="32"/>
          <w:szCs w:val="32"/>
          <w:lang w:eastAsia="zh-CN"/>
        </w:rPr>
        <w:t>村（居</w:t>
      </w:r>
      <w:r>
        <w:rPr>
          <w:rFonts w:ascii="Times New Roman" w:hAnsi="Times New Roman" w:eastAsia="方正仿宋_GBK" w:cs="Times New Roman"/>
          <w:color w:val="000000"/>
          <w:sz w:val="32"/>
          <w:szCs w:val="32"/>
        </w:rPr>
        <w:t>）202</w:t>
      </w:r>
      <w:r>
        <w:rPr>
          <w:rFonts w:hint="eastAsia" w:ascii="Times New Roman" w:hAnsi="Times New Roman" w:eastAsia="方正仿宋_GBK" w:cs="Times New Roman"/>
          <w:color w:val="000000"/>
          <w:sz w:val="32"/>
          <w:szCs w:val="32"/>
        </w:rPr>
        <w:t>1</w:t>
      </w:r>
      <w:r>
        <w:rPr>
          <w:rFonts w:ascii="Times New Roman" w:hAnsi="Times New Roman" w:eastAsia="方正仿宋_GBK" w:cs="Times New Roman"/>
          <w:color w:val="000000"/>
          <w:sz w:val="32"/>
          <w:szCs w:val="32"/>
        </w:rPr>
        <w:t>年农村C级危房改</w:t>
      </w:r>
    </w:p>
    <w:p>
      <w:pPr>
        <w:pStyle w:val="7"/>
        <w:keepNext w:val="0"/>
        <w:keepLines w:val="0"/>
        <w:pageBreakBefore w:val="0"/>
        <w:kinsoku/>
        <w:wordWrap/>
        <w:overflowPunct/>
        <w:topLinePunct w:val="0"/>
        <w:autoSpaceDE/>
        <w:bidi w:val="0"/>
        <w:adjustRightInd/>
        <w:snapToGrid/>
        <w:spacing w:before="0" w:beforeAutospacing="0" w:after="0" w:afterAutospacing="0" w:line="540" w:lineRule="exact"/>
        <w:ind w:right="0" w:rightChars="0" w:firstLine="640" w:firstLineChars="200"/>
        <w:jc w:val="both"/>
        <w:outlineLvl w:val="9"/>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         造工程结算表</w:t>
      </w:r>
    </w:p>
    <w:p>
      <w:pPr>
        <w:pStyle w:val="7"/>
        <w:keepNext w:val="0"/>
        <w:keepLines w:val="0"/>
        <w:pageBreakBefore w:val="0"/>
        <w:kinsoku/>
        <w:wordWrap/>
        <w:overflowPunct/>
        <w:topLinePunct w:val="0"/>
        <w:autoSpaceDE/>
        <w:bidi w:val="0"/>
        <w:adjustRightInd/>
        <w:snapToGrid/>
        <w:spacing w:before="0" w:beforeAutospacing="0" w:after="0" w:afterAutospacing="0" w:line="540" w:lineRule="exact"/>
        <w:ind w:left="1598" w:leftChars="304" w:right="0" w:rightChars="0" w:hanging="960" w:hangingChars="300"/>
        <w:jc w:val="both"/>
        <w:outlineLvl w:val="9"/>
        <w:rPr>
          <w:rFonts w:ascii="Times New Roman" w:hAnsi="Times New Roman" w:eastAsia="方正仿宋_GBK" w:cs="Times New Roman"/>
          <w:sz w:val="32"/>
          <w:szCs w:val="44"/>
        </w:rPr>
      </w:pPr>
      <w:r>
        <w:rPr>
          <w:rFonts w:ascii="Times New Roman" w:hAnsi="Times New Roman" w:eastAsia="方正仿宋_GBK" w:cs="Times New Roman"/>
          <w:sz w:val="32"/>
        </w:rPr>
        <w:t xml:space="preserve">      </w:t>
      </w:r>
      <w:r>
        <w:rPr>
          <w:rFonts w:hint="eastAsia" w:ascii="Times New Roman" w:hAnsi="Times New Roman" w:eastAsia="方正仿宋_GBK" w:cs="Times New Roman"/>
          <w:sz w:val="32"/>
          <w:lang w:val="en-US" w:eastAsia="zh-CN"/>
        </w:rPr>
        <w:t>11</w:t>
      </w:r>
      <w:r>
        <w:rPr>
          <w:rFonts w:ascii="Times New Roman" w:hAnsi="Times New Roman" w:eastAsia="方正仿宋_GBK" w:cs="Times New Roman"/>
          <w:sz w:val="32"/>
        </w:rPr>
        <w:t>.</w:t>
      </w:r>
      <w:r>
        <w:rPr>
          <w:rFonts w:hint="eastAsia" w:ascii="Times New Roman" w:hAnsi="Times New Roman" w:eastAsia="方正仿宋_GBK" w:cs="Times New Roman"/>
          <w:sz w:val="32"/>
          <w:lang w:eastAsia="zh-CN"/>
        </w:rPr>
        <w:t>高梁镇</w:t>
      </w:r>
      <w:r>
        <w:rPr>
          <w:rFonts w:ascii="Times New Roman" w:hAnsi="Times New Roman" w:eastAsia="方正仿宋_GBK" w:cs="Times New Roman"/>
          <w:color w:val="000000"/>
          <w:sz w:val="32"/>
          <w:szCs w:val="32"/>
          <w:u w:val="single"/>
        </w:rPr>
        <w:t xml:space="preserve">   </w:t>
      </w:r>
      <w:r>
        <w:rPr>
          <w:rFonts w:hint="eastAsia" w:ascii="Times New Roman" w:hAnsi="Times New Roman" w:eastAsia="方正仿宋_GBK" w:cs="Times New Roman"/>
          <w:color w:val="000000"/>
          <w:sz w:val="32"/>
          <w:szCs w:val="32"/>
          <w:lang w:eastAsia="zh-CN"/>
        </w:rPr>
        <w:t>村（居）</w:t>
      </w:r>
      <w:r>
        <w:rPr>
          <w:rFonts w:ascii="Times New Roman" w:hAnsi="Times New Roman" w:eastAsia="方正仿宋_GBK" w:cs="Times New Roman"/>
          <w:sz w:val="32"/>
        </w:rPr>
        <w:t>202</w:t>
      </w:r>
      <w:r>
        <w:rPr>
          <w:rFonts w:hint="eastAsia" w:ascii="Times New Roman" w:hAnsi="Times New Roman" w:eastAsia="方正仿宋_GBK" w:cs="Times New Roman"/>
          <w:sz w:val="32"/>
        </w:rPr>
        <w:t>1</w:t>
      </w:r>
      <w:r>
        <w:rPr>
          <w:rFonts w:ascii="Times New Roman" w:hAnsi="Times New Roman" w:eastAsia="方正仿宋_GBK" w:cs="Times New Roman"/>
          <w:sz w:val="32"/>
        </w:rPr>
        <w:t>年农村</w:t>
      </w:r>
      <w:r>
        <w:rPr>
          <w:rFonts w:ascii="Times New Roman" w:hAnsi="Times New Roman" w:eastAsia="方正仿宋_GBK" w:cs="Times New Roman"/>
          <w:sz w:val="32"/>
          <w:u w:val="single"/>
        </w:rPr>
        <w:t xml:space="preserve">  </w:t>
      </w:r>
      <w:r>
        <w:rPr>
          <w:rFonts w:hint="eastAsia" w:ascii="Times New Roman" w:hAnsi="Times New Roman" w:eastAsia="方正仿宋_GBK" w:cs="Times New Roman"/>
          <w:sz w:val="32"/>
          <w:u w:val="single"/>
          <w:lang w:val="en-US" w:eastAsia="zh-CN"/>
        </w:rPr>
        <w:t xml:space="preserve"> </w:t>
      </w:r>
      <w:r>
        <w:rPr>
          <w:rFonts w:hint="eastAsia" w:ascii="Times New Roman" w:hAnsi="Times New Roman" w:eastAsia="方正仿宋_GBK" w:cs="Times New Roman"/>
          <w:sz w:val="32"/>
          <w:u w:val="none"/>
          <w:lang w:val="en-US" w:eastAsia="zh-CN"/>
        </w:rPr>
        <w:t>级</w:t>
      </w:r>
      <w:r>
        <w:rPr>
          <w:rFonts w:ascii="Times New Roman" w:hAnsi="Times New Roman" w:eastAsia="方正仿宋_GBK" w:cs="Times New Roman"/>
          <w:sz w:val="32"/>
        </w:rPr>
        <w:t>危房改造一户一档目录</w:t>
      </w:r>
    </w:p>
    <w:p>
      <w:pPr>
        <w:pStyle w:val="7"/>
        <w:keepNext w:val="0"/>
        <w:keepLines w:val="0"/>
        <w:pageBreakBefore w:val="0"/>
        <w:kinsoku/>
        <w:wordWrap/>
        <w:overflowPunct/>
        <w:topLinePunct w:val="0"/>
        <w:autoSpaceDE/>
        <w:bidi w:val="0"/>
        <w:adjustRightInd/>
        <w:snapToGrid/>
        <w:spacing w:before="0" w:beforeAutospacing="0" w:after="0" w:afterAutospacing="0" w:line="540" w:lineRule="exact"/>
        <w:ind w:right="0" w:rightChars="0"/>
        <w:jc w:val="both"/>
        <w:outlineLvl w:val="9"/>
        <w:rPr>
          <w:rFonts w:ascii="Times New Roman" w:hAnsi="Times New Roman" w:eastAsia="方正仿宋_GBK" w:cs="Times New Roman"/>
          <w:bCs/>
          <w:sz w:val="32"/>
          <w:szCs w:val="44"/>
        </w:rPr>
      </w:pPr>
      <w:r>
        <w:rPr>
          <w:rFonts w:ascii="Times New Roman" w:hAnsi="Times New Roman" w:eastAsia="方正仿宋_GBK" w:cs="Times New Roman"/>
          <w:bCs/>
          <w:sz w:val="32"/>
          <w:szCs w:val="44"/>
        </w:rPr>
        <w:t xml:space="preserve">          </w:t>
      </w:r>
      <w:r>
        <w:rPr>
          <w:rFonts w:hint="eastAsia" w:ascii="Times New Roman" w:hAnsi="Times New Roman" w:eastAsia="方正仿宋_GBK" w:cs="Times New Roman"/>
          <w:bCs/>
          <w:sz w:val="32"/>
          <w:szCs w:val="44"/>
          <w:lang w:val="en-US" w:eastAsia="zh-CN"/>
        </w:rPr>
        <w:t>12</w:t>
      </w:r>
      <w:r>
        <w:rPr>
          <w:rFonts w:ascii="Times New Roman" w:hAnsi="Times New Roman" w:eastAsia="方正仿宋_GBK" w:cs="Times New Roman"/>
          <w:bCs/>
          <w:sz w:val="32"/>
          <w:szCs w:val="44"/>
        </w:rPr>
        <w:t>.</w:t>
      </w:r>
      <w:r>
        <w:rPr>
          <w:rFonts w:hint="eastAsia" w:ascii="Times New Roman" w:hAnsi="Times New Roman" w:eastAsia="方正仿宋_GBK" w:cs="Times New Roman"/>
          <w:bCs/>
          <w:sz w:val="32"/>
          <w:szCs w:val="44"/>
          <w:lang w:eastAsia="zh-CN"/>
        </w:rPr>
        <w:t>高梁镇</w:t>
      </w:r>
      <w:r>
        <w:rPr>
          <w:rFonts w:ascii="Times New Roman" w:hAnsi="Times New Roman" w:eastAsia="方正仿宋_GBK" w:cs="Times New Roman"/>
          <w:bCs/>
          <w:sz w:val="32"/>
          <w:szCs w:val="44"/>
          <w:u w:val="single"/>
        </w:rPr>
        <w:t xml:space="preserve">    </w:t>
      </w:r>
      <w:r>
        <w:rPr>
          <w:rFonts w:hint="eastAsia" w:ascii="Times New Roman" w:hAnsi="Times New Roman" w:eastAsia="方正仿宋_GBK" w:cs="Times New Roman"/>
          <w:bCs/>
          <w:sz w:val="32"/>
          <w:szCs w:val="44"/>
          <w:lang w:eastAsia="zh-CN"/>
        </w:rPr>
        <w:t>村（居）</w:t>
      </w:r>
      <w:r>
        <w:rPr>
          <w:rFonts w:ascii="Times New Roman" w:hAnsi="Times New Roman" w:eastAsia="方正仿宋_GBK" w:cs="Times New Roman"/>
          <w:bCs/>
          <w:sz w:val="32"/>
          <w:szCs w:val="44"/>
        </w:rPr>
        <w:t>202</w:t>
      </w:r>
      <w:r>
        <w:rPr>
          <w:rFonts w:hint="eastAsia" w:ascii="Times New Roman" w:hAnsi="Times New Roman" w:eastAsia="方正仿宋_GBK" w:cs="Times New Roman"/>
          <w:bCs/>
          <w:sz w:val="32"/>
          <w:szCs w:val="44"/>
        </w:rPr>
        <w:t>1</w:t>
      </w:r>
      <w:r>
        <w:rPr>
          <w:rFonts w:ascii="Times New Roman" w:hAnsi="Times New Roman" w:eastAsia="方正仿宋_GBK" w:cs="Times New Roman"/>
          <w:bCs/>
          <w:sz w:val="32"/>
          <w:szCs w:val="44"/>
        </w:rPr>
        <w:t>年农村D级危房改</w:t>
      </w:r>
    </w:p>
    <w:p>
      <w:pPr>
        <w:pStyle w:val="7"/>
        <w:keepNext w:val="0"/>
        <w:keepLines w:val="0"/>
        <w:pageBreakBefore w:val="0"/>
        <w:kinsoku/>
        <w:wordWrap/>
        <w:overflowPunct/>
        <w:topLinePunct w:val="0"/>
        <w:autoSpaceDE/>
        <w:bidi w:val="0"/>
        <w:adjustRightInd/>
        <w:snapToGrid/>
        <w:spacing w:before="0" w:beforeAutospacing="0" w:after="0" w:afterAutospacing="0" w:line="540" w:lineRule="exact"/>
        <w:ind w:right="0" w:rightChars="0"/>
        <w:jc w:val="both"/>
        <w:outlineLvl w:val="9"/>
        <w:rPr>
          <w:rFonts w:ascii="Times New Roman" w:hAnsi="Times New Roman" w:eastAsia="方正仿宋_GBK" w:cs="Times New Roman"/>
          <w:bCs/>
          <w:sz w:val="32"/>
          <w:szCs w:val="44"/>
        </w:rPr>
      </w:pPr>
      <w:r>
        <w:rPr>
          <w:rFonts w:ascii="Times New Roman" w:hAnsi="Times New Roman" w:eastAsia="方正仿宋_GBK" w:cs="Times New Roman"/>
          <w:bCs/>
          <w:sz w:val="32"/>
          <w:szCs w:val="44"/>
        </w:rPr>
        <w:t xml:space="preserve">             造协议书</w:t>
      </w:r>
    </w:p>
    <w:p>
      <w:pPr>
        <w:pStyle w:val="7"/>
        <w:keepNext w:val="0"/>
        <w:keepLines w:val="0"/>
        <w:pageBreakBefore w:val="0"/>
        <w:kinsoku/>
        <w:wordWrap/>
        <w:overflowPunct/>
        <w:topLinePunct w:val="0"/>
        <w:autoSpaceDE/>
        <w:bidi w:val="0"/>
        <w:adjustRightInd/>
        <w:snapToGrid/>
        <w:spacing w:before="0" w:beforeAutospacing="0" w:after="0" w:afterAutospacing="0" w:line="540" w:lineRule="exact"/>
        <w:ind w:right="0" w:rightChars="0"/>
        <w:jc w:val="both"/>
        <w:outlineLvl w:val="9"/>
        <w:rPr>
          <w:rFonts w:ascii="Times New Roman" w:hAnsi="Times New Roman" w:eastAsia="方正仿宋_GBK" w:cs="Times New Roman"/>
          <w:bCs/>
          <w:sz w:val="32"/>
          <w:szCs w:val="44"/>
        </w:rPr>
      </w:pPr>
      <w:r>
        <w:rPr>
          <w:rFonts w:ascii="Times New Roman" w:hAnsi="Times New Roman" w:eastAsia="方正仿宋_GBK" w:cs="Times New Roman"/>
          <w:bCs/>
          <w:sz w:val="32"/>
          <w:szCs w:val="44"/>
        </w:rPr>
        <w:t xml:space="preserve">          1</w:t>
      </w:r>
      <w:r>
        <w:rPr>
          <w:rFonts w:hint="eastAsia" w:ascii="Times New Roman" w:hAnsi="Times New Roman" w:eastAsia="方正仿宋_GBK" w:cs="Times New Roman"/>
          <w:bCs/>
          <w:sz w:val="32"/>
          <w:szCs w:val="44"/>
          <w:lang w:val="en-US" w:eastAsia="zh-CN"/>
        </w:rPr>
        <w:t>3</w:t>
      </w:r>
      <w:r>
        <w:rPr>
          <w:rFonts w:ascii="Times New Roman" w:hAnsi="Times New Roman" w:eastAsia="方正仿宋_GBK" w:cs="Times New Roman"/>
          <w:bCs/>
          <w:sz w:val="32"/>
          <w:szCs w:val="44"/>
        </w:rPr>
        <w:t>.</w:t>
      </w:r>
      <w:r>
        <w:rPr>
          <w:rFonts w:hint="eastAsia" w:ascii="Times New Roman" w:hAnsi="Times New Roman" w:eastAsia="方正仿宋_GBK" w:cs="Times New Roman"/>
          <w:bCs/>
          <w:sz w:val="32"/>
          <w:szCs w:val="44"/>
          <w:lang w:eastAsia="zh-CN"/>
        </w:rPr>
        <w:t>高梁镇</w:t>
      </w:r>
      <w:r>
        <w:rPr>
          <w:rFonts w:ascii="Times New Roman" w:hAnsi="Times New Roman" w:eastAsia="方正仿宋_GBK" w:cs="Times New Roman"/>
          <w:bCs/>
          <w:sz w:val="32"/>
          <w:szCs w:val="44"/>
          <w:u w:val="single"/>
        </w:rPr>
        <w:t xml:space="preserve">    </w:t>
      </w:r>
      <w:r>
        <w:rPr>
          <w:rFonts w:hint="eastAsia" w:ascii="Times New Roman" w:hAnsi="Times New Roman" w:eastAsia="方正仿宋_GBK" w:cs="Times New Roman"/>
          <w:bCs/>
          <w:sz w:val="32"/>
          <w:szCs w:val="44"/>
          <w:lang w:eastAsia="zh-CN"/>
        </w:rPr>
        <w:t>村（居）</w:t>
      </w:r>
      <w:r>
        <w:rPr>
          <w:rFonts w:ascii="Times New Roman" w:hAnsi="Times New Roman" w:eastAsia="方正仿宋_GBK" w:cs="Times New Roman"/>
          <w:bCs/>
          <w:sz w:val="32"/>
          <w:szCs w:val="44"/>
        </w:rPr>
        <w:t>202</w:t>
      </w:r>
      <w:r>
        <w:rPr>
          <w:rFonts w:hint="eastAsia" w:ascii="Times New Roman" w:hAnsi="Times New Roman" w:eastAsia="方正仿宋_GBK" w:cs="Times New Roman"/>
          <w:bCs/>
          <w:sz w:val="32"/>
          <w:szCs w:val="44"/>
        </w:rPr>
        <w:t>1</w:t>
      </w:r>
      <w:r>
        <w:rPr>
          <w:rFonts w:ascii="Times New Roman" w:hAnsi="Times New Roman" w:eastAsia="方正仿宋_GBK" w:cs="Times New Roman"/>
          <w:bCs/>
          <w:sz w:val="32"/>
          <w:szCs w:val="44"/>
        </w:rPr>
        <w:t>年农村C级危房改</w:t>
      </w:r>
    </w:p>
    <w:p>
      <w:pPr>
        <w:pStyle w:val="7"/>
        <w:keepNext w:val="0"/>
        <w:keepLines w:val="0"/>
        <w:pageBreakBefore w:val="0"/>
        <w:kinsoku/>
        <w:wordWrap/>
        <w:overflowPunct/>
        <w:topLinePunct w:val="0"/>
        <w:autoSpaceDE/>
        <w:bidi w:val="0"/>
        <w:adjustRightInd/>
        <w:snapToGrid/>
        <w:spacing w:before="0" w:beforeAutospacing="0" w:after="0" w:afterAutospacing="0" w:line="540" w:lineRule="exact"/>
        <w:ind w:right="0" w:rightChars="0"/>
        <w:jc w:val="both"/>
        <w:outlineLvl w:val="9"/>
        <w:rPr>
          <w:rFonts w:ascii="Times New Roman" w:hAnsi="Times New Roman" w:eastAsia="方正仿宋_GBK" w:cs="Times New Roman"/>
          <w:bCs/>
          <w:sz w:val="32"/>
          <w:szCs w:val="44"/>
        </w:rPr>
      </w:pPr>
      <w:r>
        <w:rPr>
          <w:rFonts w:ascii="Times New Roman" w:hAnsi="Times New Roman" w:eastAsia="方正仿宋_GBK" w:cs="Times New Roman"/>
          <w:bCs/>
          <w:sz w:val="32"/>
          <w:szCs w:val="44"/>
        </w:rPr>
        <w:t xml:space="preserve">             造协议书</w:t>
      </w:r>
    </w:p>
    <w:p>
      <w:pPr>
        <w:pStyle w:val="7"/>
        <w:keepNext w:val="0"/>
        <w:keepLines w:val="0"/>
        <w:pageBreakBefore w:val="0"/>
        <w:kinsoku/>
        <w:wordWrap/>
        <w:overflowPunct/>
        <w:topLinePunct w:val="0"/>
        <w:autoSpaceDE/>
        <w:bidi w:val="0"/>
        <w:adjustRightInd/>
        <w:snapToGrid/>
        <w:spacing w:before="0" w:beforeAutospacing="0" w:after="0" w:afterAutospacing="0" w:line="540" w:lineRule="exact"/>
        <w:ind w:right="0" w:rightChars="0"/>
        <w:jc w:val="both"/>
        <w:outlineLvl w:val="9"/>
        <w:rPr>
          <w:rFonts w:hint="eastAsia" w:ascii="Times New Roman" w:hAnsi="Times New Roman" w:eastAsia="方正仿宋_GBK" w:cs="Times New Roman"/>
          <w:bCs/>
          <w:sz w:val="32"/>
          <w:szCs w:val="44"/>
          <w:lang w:val="en-US" w:eastAsia="zh-CN"/>
        </w:rPr>
      </w:pPr>
      <w:r>
        <w:rPr>
          <w:rFonts w:hint="eastAsia" w:ascii="Times New Roman" w:hAnsi="Times New Roman" w:eastAsia="方正仿宋_GBK" w:cs="Times New Roman"/>
          <w:bCs/>
          <w:sz w:val="32"/>
          <w:szCs w:val="44"/>
          <w:lang w:val="en-US" w:eastAsia="zh-CN"/>
        </w:rPr>
        <w:t xml:space="preserve">          14.</w:t>
      </w:r>
      <w:r>
        <w:rPr>
          <w:rFonts w:hint="eastAsia" w:ascii="Times New Roman" w:hAnsi="Times New Roman" w:eastAsia="方正仿宋_GBK" w:cs="Times New Roman"/>
          <w:bCs/>
          <w:kern w:val="0"/>
          <w:sz w:val="32"/>
          <w:szCs w:val="44"/>
          <w:lang w:val="en-US" w:eastAsia="zh-CN" w:bidi="ar-SA"/>
        </w:rPr>
        <w:t>万州区农村宅基地和建房（规划许可）申请表</w:t>
      </w:r>
    </w:p>
    <w:p>
      <w:pPr>
        <w:pStyle w:val="7"/>
        <w:keepNext w:val="0"/>
        <w:keepLines w:val="0"/>
        <w:pageBreakBefore w:val="0"/>
        <w:kinsoku/>
        <w:wordWrap/>
        <w:overflowPunct/>
        <w:topLinePunct w:val="0"/>
        <w:autoSpaceDE/>
        <w:bidi w:val="0"/>
        <w:adjustRightInd/>
        <w:snapToGrid/>
        <w:spacing w:before="0" w:beforeAutospacing="0" w:after="0" w:afterAutospacing="0" w:line="540" w:lineRule="exact"/>
        <w:ind w:right="0" w:rightChars="0"/>
        <w:jc w:val="both"/>
        <w:outlineLvl w:val="9"/>
        <w:rPr>
          <w:rFonts w:hint="eastAsia" w:ascii="Times New Roman" w:hAnsi="Times New Roman" w:eastAsia="方正仿宋_GBK" w:cs="Times New Roman"/>
          <w:bCs/>
          <w:sz w:val="32"/>
          <w:szCs w:val="44"/>
          <w:lang w:val="en-US" w:eastAsia="zh-CN"/>
        </w:rPr>
      </w:pPr>
      <w:r>
        <w:rPr>
          <w:rFonts w:hint="eastAsia" w:ascii="Times New Roman" w:hAnsi="Times New Roman" w:eastAsia="方正仿宋_GBK" w:cs="Times New Roman"/>
          <w:bCs/>
          <w:sz w:val="32"/>
          <w:szCs w:val="44"/>
          <w:lang w:val="en-US" w:eastAsia="zh-CN"/>
        </w:rPr>
        <w:t xml:space="preserve">          15.</w:t>
      </w:r>
      <w:r>
        <w:rPr>
          <w:rFonts w:hint="eastAsia" w:ascii="Times New Roman" w:hAnsi="Times New Roman" w:eastAsia="方正仿宋_GBK" w:cs="Times New Roman"/>
          <w:bCs/>
          <w:sz w:val="32"/>
          <w:szCs w:val="44"/>
          <w:lang w:eastAsia="zh-CN"/>
        </w:rPr>
        <w:t>农村宅基地使用承诺书</w:t>
      </w:r>
    </w:p>
    <w:p>
      <w:pPr>
        <w:pStyle w:val="7"/>
        <w:keepNext w:val="0"/>
        <w:keepLines w:val="0"/>
        <w:pageBreakBefore w:val="0"/>
        <w:kinsoku/>
        <w:wordWrap/>
        <w:overflowPunct/>
        <w:topLinePunct w:val="0"/>
        <w:autoSpaceDE/>
        <w:bidi w:val="0"/>
        <w:adjustRightInd/>
        <w:snapToGrid/>
        <w:spacing w:before="0" w:beforeAutospacing="0" w:after="0" w:afterAutospacing="0" w:line="540" w:lineRule="exact"/>
        <w:ind w:right="0" w:rightChars="0" w:firstLine="640" w:firstLineChars="200"/>
        <w:jc w:val="both"/>
        <w:outlineLvl w:val="9"/>
        <w:rPr>
          <w:rFonts w:hint="eastAsia" w:eastAsia="方正仿宋_GBK"/>
          <w:sz w:val="32"/>
          <w:szCs w:val="44"/>
        </w:rPr>
      </w:pPr>
      <w:r>
        <w:rPr>
          <w:rFonts w:hint="eastAsia" w:ascii="Times New Roman" w:hAnsi="Times New Roman" w:eastAsia="方正仿宋_GBK" w:cs="Times New Roman"/>
          <w:bCs/>
          <w:sz w:val="32"/>
          <w:szCs w:val="44"/>
          <w:lang w:val="en-US" w:eastAsia="zh-CN"/>
        </w:rPr>
        <w:t xml:space="preserve">      16.</w:t>
      </w:r>
      <w:r>
        <w:rPr>
          <w:rFonts w:hint="eastAsia" w:ascii="Times New Roman" w:hAnsi="Times New Roman" w:eastAsia="方正仿宋_GBK" w:cs="Times New Roman"/>
          <w:bCs/>
          <w:kern w:val="0"/>
          <w:sz w:val="32"/>
          <w:szCs w:val="44"/>
          <w:lang w:val="en-US" w:eastAsia="zh-CN" w:bidi="ar-SA"/>
        </w:rPr>
        <w:t>万州区农村宅基地和建房（规划许可）审批表</w:t>
      </w:r>
    </w:p>
    <w:p>
      <w:pPr>
        <w:pStyle w:val="7"/>
        <w:keepNext w:val="0"/>
        <w:keepLines w:val="0"/>
        <w:pageBreakBefore w:val="0"/>
        <w:kinsoku/>
        <w:wordWrap/>
        <w:overflowPunct/>
        <w:topLinePunct w:val="0"/>
        <w:autoSpaceDE/>
        <w:bidi w:val="0"/>
        <w:adjustRightInd/>
        <w:snapToGrid/>
        <w:spacing w:before="0" w:beforeAutospacing="0" w:after="0" w:afterAutospacing="0" w:line="540" w:lineRule="exact"/>
        <w:ind w:right="0" w:rightChars="0" w:firstLine="640" w:firstLineChars="200"/>
        <w:jc w:val="both"/>
        <w:outlineLvl w:val="9"/>
        <w:rPr>
          <w:rFonts w:hint="eastAsia" w:eastAsia="方正仿宋_GBK"/>
          <w:sz w:val="32"/>
          <w:szCs w:val="44"/>
        </w:rPr>
      </w:pPr>
    </w:p>
    <w:p>
      <w:pPr>
        <w:pStyle w:val="7"/>
        <w:keepNext w:val="0"/>
        <w:keepLines w:val="0"/>
        <w:pageBreakBefore w:val="0"/>
        <w:kinsoku/>
        <w:wordWrap/>
        <w:overflowPunct/>
        <w:topLinePunct w:val="0"/>
        <w:autoSpaceDE/>
        <w:bidi w:val="0"/>
        <w:adjustRightInd/>
        <w:snapToGrid/>
        <w:spacing w:before="0" w:beforeAutospacing="0" w:after="0" w:afterAutospacing="0" w:line="540" w:lineRule="exact"/>
        <w:ind w:left="5758" w:leftChars="304" w:right="0" w:rightChars="0" w:hanging="5120" w:hangingChars="1600"/>
        <w:jc w:val="left"/>
        <w:outlineLvl w:val="9"/>
        <w:rPr>
          <w:rFonts w:ascii="Times New Roman" w:hAnsi="Times New Roman" w:eastAsia="方正仿宋_GBK" w:cs="Times New Roman"/>
          <w:sz w:val="32"/>
          <w:szCs w:val="44"/>
        </w:rPr>
      </w:pPr>
      <w:r>
        <w:rPr>
          <w:rFonts w:hint="eastAsia" w:eastAsia="方正仿宋_GBK"/>
          <w:sz w:val="32"/>
          <w:szCs w:val="44"/>
        </w:rPr>
        <w:t xml:space="preserve">          </w:t>
      </w:r>
      <w:r>
        <w:rPr>
          <w:rFonts w:hint="eastAsia" w:eastAsia="方正仿宋_GBK"/>
          <w:sz w:val="32"/>
          <w:szCs w:val="44"/>
          <w:lang w:val="en-US" w:eastAsia="zh-CN"/>
        </w:rPr>
        <w:t xml:space="preserve">            </w:t>
      </w:r>
      <w:r>
        <w:rPr>
          <w:rFonts w:hint="eastAsia" w:eastAsia="方正仿宋_GBK"/>
          <w:sz w:val="32"/>
          <w:szCs w:val="44"/>
        </w:rPr>
        <w:t xml:space="preserve">  </w:t>
      </w:r>
      <w:r>
        <w:rPr>
          <w:rFonts w:hint="eastAsia" w:ascii="Times New Roman" w:hAnsi="Times New Roman" w:eastAsia="方正仿宋_GBK" w:cs="Times New Roman"/>
          <w:sz w:val="32"/>
          <w:szCs w:val="44"/>
          <w:lang w:eastAsia="zh-CN"/>
        </w:rPr>
        <w:t>重庆市万州区高梁镇人民政府</w:t>
      </w:r>
      <w:r>
        <w:rPr>
          <w:rFonts w:ascii="Times New Roman" w:hAnsi="Times New Roman" w:eastAsia="方正仿宋_GBK" w:cs="Times New Roman"/>
          <w:sz w:val="32"/>
          <w:szCs w:val="44"/>
        </w:rPr>
        <w:t>202</w:t>
      </w:r>
      <w:r>
        <w:rPr>
          <w:rFonts w:hint="eastAsia" w:ascii="Times New Roman" w:hAnsi="Times New Roman" w:eastAsia="方正仿宋_GBK" w:cs="Times New Roman"/>
          <w:sz w:val="32"/>
          <w:szCs w:val="44"/>
        </w:rPr>
        <w:t>1</w:t>
      </w:r>
      <w:r>
        <w:rPr>
          <w:rFonts w:ascii="Times New Roman" w:hAnsi="Times New Roman" w:eastAsia="方正仿宋_GBK" w:cs="Times New Roman"/>
          <w:sz w:val="32"/>
          <w:szCs w:val="44"/>
        </w:rPr>
        <w:t>年</w:t>
      </w:r>
      <w:r>
        <w:rPr>
          <w:rFonts w:hint="eastAsia" w:ascii="Times New Roman" w:hAnsi="Times New Roman" w:eastAsia="方正仿宋_GBK" w:cs="Times New Roman"/>
          <w:sz w:val="32"/>
          <w:szCs w:val="44"/>
          <w:lang w:val="en-US" w:eastAsia="zh-CN"/>
        </w:rPr>
        <w:t>6</w:t>
      </w:r>
      <w:r>
        <w:rPr>
          <w:rFonts w:ascii="Times New Roman" w:hAnsi="Times New Roman" w:eastAsia="方正仿宋_GBK" w:cs="Times New Roman"/>
          <w:sz w:val="32"/>
          <w:szCs w:val="44"/>
        </w:rPr>
        <w:t>月</w:t>
      </w:r>
      <w:r>
        <w:rPr>
          <w:rFonts w:hint="eastAsia" w:ascii="Times New Roman" w:hAnsi="Times New Roman" w:eastAsia="方正仿宋_GBK" w:cs="Times New Roman"/>
          <w:sz w:val="32"/>
          <w:szCs w:val="44"/>
          <w:lang w:val="en-US" w:eastAsia="zh-CN"/>
        </w:rPr>
        <w:t>1</w:t>
      </w:r>
      <w:r>
        <w:rPr>
          <w:rFonts w:ascii="Times New Roman" w:hAnsi="Times New Roman" w:eastAsia="方正仿宋_GBK" w:cs="Times New Roman"/>
          <w:sz w:val="32"/>
          <w:szCs w:val="44"/>
        </w:rPr>
        <w:t>日</w:t>
      </w:r>
    </w:p>
    <w:p>
      <w:pPr>
        <w:pStyle w:val="7"/>
        <w:keepNext w:val="0"/>
        <w:keepLines w:val="0"/>
        <w:pageBreakBefore w:val="0"/>
        <w:kinsoku/>
        <w:wordWrap/>
        <w:overflowPunct/>
        <w:topLinePunct w:val="0"/>
        <w:autoSpaceDE/>
        <w:bidi w:val="0"/>
        <w:adjustRightInd/>
        <w:snapToGrid/>
        <w:spacing w:before="0" w:beforeAutospacing="0" w:after="0" w:afterAutospacing="0" w:line="540" w:lineRule="exact"/>
        <w:ind w:left="5758" w:leftChars="304" w:right="0" w:rightChars="0" w:hanging="5120" w:hangingChars="1600"/>
        <w:jc w:val="left"/>
        <w:outlineLvl w:val="9"/>
        <w:rPr>
          <w:rFonts w:ascii="Times New Roman" w:hAnsi="Times New Roman" w:eastAsia="方正仿宋_GBK" w:cs="Times New Roman"/>
          <w:sz w:val="32"/>
          <w:szCs w:val="44"/>
        </w:rPr>
      </w:pPr>
    </w:p>
    <w:p>
      <w:pPr>
        <w:pStyle w:val="7"/>
        <w:keepNext w:val="0"/>
        <w:keepLines w:val="0"/>
        <w:pageBreakBefore w:val="0"/>
        <w:pBdr>
          <w:top w:val="single" w:color="auto" w:sz="4" w:space="0"/>
          <w:bottom w:val="single" w:color="auto" w:sz="4" w:space="0"/>
        </w:pBdr>
        <w:kinsoku/>
        <w:wordWrap/>
        <w:overflowPunct/>
        <w:topLinePunct w:val="0"/>
        <w:autoSpaceDE/>
        <w:bidi w:val="0"/>
        <w:adjustRightInd/>
        <w:snapToGrid/>
        <w:spacing w:before="0" w:beforeAutospacing="0" w:after="0" w:afterAutospacing="0" w:line="540" w:lineRule="exact"/>
        <w:ind w:right="0" w:rightChars="0"/>
        <w:jc w:val="left"/>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lang w:eastAsia="zh-CN"/>
        </w:rPr>
        <w:t>重庆市万州区高梁镇党政办公室</w:t>
      </w:r>
      <w:r>
        <w:rPr>
          <w:rFonts w:hint="eastAsia" w:ascii="方正仿宋_GBK" w:hAnsi="方正仿宋_GBK" w:eastAsia="方正仿宋_GBK" w:cs="方正仿宋_GBK"/>
          <w:sz w:val="28"/>
          <w:szCs w:val="28"/>
          <w:lang w:val="en-US" w:eastAsia="zh-CN"/>
        </w:rPr>
        <w:t xml:space="preserve">               2021年6月1日印发</w:t>
      </w:r>
    </w:p>
    <w:p>
      <w:pPr>
        <w:pStyle w:val="7"/>
        <w:keepNext w:val="0"/>
        <w:keepLines w:val="0"/>
        <w:pageBreakBefore w:val="0"/>
        <w:pBdr>
          <w:top w:val="single" w:color="auto" w:sz="4" w:space="0"/>
          <w:bottom w:val="single" w:color="auto" w:sz="4" w:space="0"/>
        </w:pBdr>
        <w:kinsoku/>
        <w:wordWrap/>
        <w:overflowPunct/>
        <w:topLinePunct w:val="0"/>
        <w:autoSpaceDE/>
        <w:bidi w:val="0"/>
        <w:adjustRightInd/>
        <w:snapToGrid/>
        <w:spacing w:before="0" w:beforeAutospacing="0" w:after="0" w:afterAutospacing="0" w:line="540" w:lineRule="exact"/>
        <w:ind w:right="0" w:rightChars="0"/>
        <w:jc w:val="left"/>
        <w:outlineLvl w:val="9"/>
        <w:rPr>
          <w:rFonts w:hint="eastAsia" w:ascii="方正仿宋_GBK" w:hAnsi="方正仿宋_GBK" w:eastAsia="方正仿宋_GBK" w:cs="方正仿宋_GBK"/>
          <w:sz w:val="28"/>
          <w:szCs w:val="28"/>
          <w:lang w:val="en-US" w:eastAsia="zh-CN"/>
        </w:rPr>
        <w:sectPr>
          <w:footerReference r:id="rId3" w:type="default"/>
          <w:footerReference r:id="rId4" w:type="even"/>
          <w:pgSz w:w="11906" w:h="16838"/>
          <w:pgMar w:top="1985" w:right="1474" w:bottom="1531" w:left="1588" w:header="851" w:footer="1304" w:gutter="0"/>
          <w:cols w:space="720" w:num="1"/>
          <w:docGrid w:type="lines" w:linePitch="312" w:charSpace="0"/>
        </w:sectPr>
      </w:pPr>
    </w:p>
    <w:p>
      <w:pPr>
        <w:autoSpaceDN w:val="0"/>
        <w:jc w:val="left"/>
        <w:textAlignment w:val="center"/>
        <w:rPr>
          <w:rFonts w:hint="eastAsia" w:eastAsia="方正黑体_GBK" w:cs="方正黑体_GBK"/>
          <w:sz w:val="32"/>
        </w:rPr>
      </w:pPr>
      <w:r>
        <w:rPr>
          <w:rFonts w:hint="eastAsia" w:eastAsia="方正黑体_GBK" w:cs="方正黑体_GBK"/>
          <w:sz w:val="32"/>
        </w:rPr>
        <w:t>附件1</w:t>
      </w:r>
    </w:p>
    <w:p>
      <w:pPr>
        <w:pStyle w:val="11"/>
        <w:jc w:val="center"/>
        <w:rPr>
          <w:rFonts w:hint="eastAsia" w:ascii="方正小标宋_GBK" w:hAnsi="方正小标宋_GBK" w:eastAsia="方正小标宋_GBK" w:cs="方正小标宋_GBK"/>
          <w:sz w:val="40"/>
          <w:szCs w:val="40"/>
          <w:lang w:bidi="ar"/>
        </w:rPr>
      </w:pPr>
      <w:r>
        <w:rPr>
          <w:rFonts w:hint="eastAsia" w:ascii="方正小标宋_GBK" w:hAnsi="方正小标宋_GBK" w:eastAsia="方正小标宋_GBK" w:cs="方正小标宋_GBK"/>
          <w:sz w:val="40"/>
          <w:szCs w:val="40"/>
          <w:lang w:eastAsia="zh-CN" w:bidi="ar"/>
        </w:rPr>
        <w:t>高梁镇</w:t>
      </w:r>
      <w:r>
        <w:rPr>
          <w:rFonts w:hint="eastAsia" w:ascii="方正小标宋_GBK" w:hAnsi="方正小标宋_GBK" w:eastAsia="方正小标宋_GBK" w:cs="方正小标宋_GBK"/>
          <w:sz w:val="40"/>
          <w:szCs w:val="40"/>
          <w:lang w:bidi="ar"/>
        </w:rPr>
        <w:t>2021年农村危房改造任务表</w:t>
      </w:r>
    </w:p>
    <w:p>
      <w:pPr>
        <w:pStyle w:val="11"/>
        <w:jc w:val="center"/>
        <w:rPr>
          <w:rFonts w:hint="eastAsia" w:ascii="方正小标宋_GBK" w:hAnsi="方正小标宋_GBK" w:eastAsia="方正小标宋_GBK" w:cs="方正小标宋_GBK"/>
          <w:sz w:val="40"/>
          <w:szCs w:val="40"/>
          <w:lang w:bidi="ar"/>
        </w:rPr>
      </w:pPr>
    </w:p>
    <w:tbl>
      <w:tblPr>
        <w:tblStyle w:val="10"/>
        <w:tblW w:w="9680" w:type="dxa"/>
        <w:tblInd w:w="0" w:type="dxa"/>
        <w:tblLayout w:type="fixed"/>
        <w:tblCellMar>
          <w:top w:w="0" w:type="dxa"/>
          <w:left w:w="0" w:type="dxa"/>
          <w:bottom w:w="0" w:type="dxa"/>
          <w:right w:w="0" w:type="dxa"/>
        </w:tblCellMar>
      </w:tblPr>
      <w:tblGrid>
        <w:gridCol w:w="1210"/>
        <w:gridCol w:w="1211"/>
        <w:gridCol w:w="1210"/>
        <w:gridCol w:w="1209"/>
        <w:gridCol w:w="1210"/>
        <w:gridCol w:w="1211"/>
        <w:gridCol w:w="1210"/>
        <w:gridCol w:w="1209"/>
      </w:tblGrid>
      <w:tr>
        <w:tblPrEx>
          <w:tblLayout w:type="fixed"/>
          <w:tblCellMar>
            <w:top w:w="0" w:type="dxa"/>
            <w:left w:w="0" w:type="dxa"/>
            <w:bottom w:w="0" w:type="dxa"/>
            <w:right w:w="0" w:type="dxa"/>
          </w:tblCellMar>
        </w:tblPrEx>
        <w:trPr>
          <w:trHeight w:val="720" w:hRule="atLeast"/>
        </w:trPr>
        <w:tc>
          <w:tcPr>
            <w:tcW w:w="121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序号</w:t>
            </w:r>
          </w:p>
        </w:tc>
        <w:tc>
          <w:tcPr>
            <w:tcW w:w="121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村（居）</w:t>
            </w:r>
          </w:p>
        </w:tc>
        <w:tc>
          <w:tcPr>
            <w:tcW w:w="362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8"/>
                <w:lang w:eastAsia="zh-CN"/>
              </w:rPr>
            </w:pPr>
            <w:r>
              <w:rPr>
                <w:rFonts w:hint="eastAsia" w:ascii="宋体" w:hAnsi="宋体" w:cs="宋体"/>
                <w:color w:val="000000"/>
                <w:kern w:val="0"/>
                <w:sz w:val="28"/>
                <w:szCs w:val="28"/>
                <w:lang w:eastAsia="zh-CN" w:bidi="ar"/>
              </w:rPr>
              <w:t>原下达计划</w:t>
            </w:r>
          </w:p>
        </w:tc>
        <w:tc>
          <w:tcPr>
            <w:tcW w:w="363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8"/>
                <w:lang w:eastAsia="zh-CN"/>
              </w:rPr>
            </w:pPr>
            <w:r>
              <w:rPr>
                <w:rFonts w:hint="eastAsia" w:ascii="宋体" w:hAnsi="宋体" w:cs="宋体"/>
                <w:color w:val="000000"/>
                <w:kern w:val="0"/>
                <w:sz w:val="28"/>
                <w:szCs w:val="28"/>
                <w:lang w:eastAsia="zh-CN" w:bidi="ar"/>
              </w:rPr>
              <w:t>调整后下达计划</w:t>
            </w:r>
          </w:p>
        </w:tc>
      </w:tr>
      <w:tr>
        <w:tblPrEx>
          <w:tblLayout w:type="fixed"/>
          <w:tblCellMar>
            <w:top w:w="0" w:type="dxa"/>
            <w:left w:w="0" w:type="dxa"/>
            <w:bottom w:w="0" w:type="dxa"/>
            <w:right w:w="0" w:type="dxa"/>
          </w:tblCellMar>
        </w:tblPrEx>
        <w:trPr>
          <w:trHeight w:val="720" w:hRule="atLeast"/>
        </w:trPr>
        <w:tc>
          <w:tcPr>
            <w:tcW w:w="12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8"/>
                <w:szCs w:val="28"/>
              </w:rPr>
            </w:pPr>
          </w:p>
        </w:tc>
        <w:tc>
          <w:tcPr>
            <w:tcW w:w="121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8"/>
                <w:szCs w:val="28"/>
              </w:rPr>
            </w:pPr>
          </w:p>
        </w:tc>
        <w:tc>
          <w:tcPr>
            <w:tcW w:w="1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小计</w:t>
            </w:r>
          </w:p>
        </w:tc>
        <w:tc>
          <w:tcPr>
            <w:tcW w:w="1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C级</w:t>
            </w:r>
          </w:p>
        </w:tc>
        <w:tc>
          <w:tcPr>
            <w:tcW w:w="1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D级</w:t>
            </w:r>
          </w:p>
        </w:tc>
        <w:tc>
          <w:tcPr>
            <w:tcW w:w="1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小计</w:t>
            </w:r>
          </w:p>
        </w:tc>
        <w:tc>
          <w:tcPr>
            <w:tcW w:w="1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C级</w:t>
            </w:r>
          </w:p>
        </w:tc>
        <w:tc>
          <w:tcPr>
            <w:tcW w:w="1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D级</w:t>
            </w:r>
          </w:p>
        </w:tc>
      </w:tr>
      <w:tr>
        <w:tblPrEx>
          <w:tblLayout w:type="fixed"/>
          <w:tblCellMar>
            <w:top w:w="0" w:type="dxa"/>
            <w:left w:w="0" w:type="dxa"/>
            <w:bottom w:w="0" w:type="dxa"/>
            <w:right w:w="0" w:type="dxa"/>
          </w:tblCellMar>
        </w:tblPrEx>
        <w:trPr>
          <w:trHeight w:val="720" w:hRule="atLeast"/>
        </w:trPr>
        <w:tc>
          <w:tcPr>
            <w:tcW w:w="1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1</w:t>
            </w:r>
          </w:p>
        </w:tc>
        <w:tc>
          <w:tcPr>
            <w:tcW w:w="1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8"/>
                <w:lang w:eastAsia="zh-CN"/>
              </w:rPr>
            </w:pPr>
            <w:r>
              <w:rPr>
                <w:rFonts w:hint="eastAsia" w:ascii="宋体" w:hAnsi="宋体" w:cs="宋体"/>
                <w:color w:val="000000"/>
                <w:sz w:val="28"/>
                <w:szCs w:val="28"/>
                <w:lang w:eastAsia="zh-CN"/>
              </w:rPr>
              <w:t>豪家村</w:t>
            </w:r>
          </w:p>
        </w:tc>
        <w:tc>
          <w:tcPr>
            <w:tcW w:w="1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8"/>
                <w:lang w:eastAsia="zh-CN"/>
              </w:rPr>
            </w:pPr>
            <w:r>
              <w:rPr>
                <w:rFonts w:hint="eastAsia" w:ascii="宋体" w:hAnsi="宋体" w:cs="宋体"/>
                <w:color w:val="000000"/>
                <w:kern w:val="0"/>
                <w:sz w:val="28"/>
                <w:szCs w:val="28"/>
                <w:lang w:val="en-US" w:eastAsia="zh-CN" w:bidi="ar"/>
              </w:rPr>
              <w:t>1</w:t>
            </w:r>
          </w:p>
        </w:tc>
        <w:tc>
          <w:tcPr>
            <w:tcW w:w="1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0</w:t>
            </w:r>
          </w:p>
        </w:tc>
        <w:tc>
          <w:tcPr>
            <w:tcW w:w="1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8"/>
                <w:lang w:eastAsia="zh-CN"/>
              </w:rPr>
            </w:pPr>
            <w:r>
              <w:rPr>
                <w:rFonts w:hint="eastAsia" w:ascii="宋体" w:hAnsi="宋体" w:cs="宋体"/>
                <w:color w:val="000000"/>
                <w:kern w:val="0"/>
                <w:sz w:val="28"/>
                <w:szCs w:val="28"/>
                <w:lang w:val="en-US" w:eastAsia="zh-CN" w:bidi="ar"/>
              </w:rPr>
              <w:t>1</w:t>
            </w:r>
          </w:p>
        </w:tc>
        <w:tc>
          <w:tcPr>
            <w:tcW w:w="1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1</w:t>
            </w:r>
          </w:p>
        </w:tc>
        <w:tc>
          <w:tcPr>
            <w:tcW w:w="1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0</w:t>
            </w:r>
          </w:p>
        </w:tc>
        <w:tc>
          <w:tcPr>
            <w:tcW w:w="1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1</w:t>
            </w:r>
          </w:p>
        </w:tc>
      </w:tr>
      <w:tr>
        <w:tblPrEx>
          <w:tblLayout w:type="fixed"/>
          <w:tblCellMar>
            <w:top w:w="0" w:type="dxa"/>
            <w:left w:w="0" w:type="dxa"/>
            <w:bottom w:w="0" w:type="dxa"/>
            <w:right w:w="0" w:type="dxa"/>
          </w:tblCellMar>
        </w:tblPrEx>
        <w:trPr>
          <w:trHeight w:val="720" w:hRule="atLeast"/>
        </w:trPr>
        <w:tc>
          <w:tcPr>
            <w:tcW w:w="1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2</w:t>
            </w:r>
          </w:p>
        </w:tc>
        <w:tc>
          <w:tcPr>
            <w:tcW w:w="1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8"/>
                <w:szCs w:val="28"/>
                <w:lang w:eastAsia="zh-CN"/>
              </w:rPr>
            </w:pPr>
            <w:r>
              <w:rPr>
                <w:rFonts w:hint="eastAsia" w:ascii="宋体" w:hAnsi="宋体" w:cs="宋体"/>
                <w:color w:val="000000"/>
                <w:sz w:val="28"/>
                <w:szCs w:val="28"/>
                <w:lang w:eastAsia="zh-CN"/>
              </w:rPr>
              <w:t>顺安村</w:t>
            </w:r>
          </w:p>
        </w:tc>
        <w:tc>
          <w:tcPr>
            <w:tcW w:w="1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3</w:t>
            </w:r>
          </w:p>
        </w:tc>
        <w:tc>
          <w:tcPr>
            <w:tcW w:w="1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0</w:t>
            </w:r>
          </w:p>
        </w:tc>
        <w:tc>
          <w:tcPr>
            <w:tcW w:w="1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3</w:t>
            </w:r>
          </w:p>
        </w:tc>
        <w:tc>
          <w:tcPr>
            <w:tcW w:w="1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3</w:t>
            </w:r>
          </w:p>
        </w:tc>
        <w:tc>
          <w:tcPr>
            <w:tcW w:w="1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0</w:t>
            </w:r>
          </w:p>
        </w:tc>
        <w:tc>
          <w:tcPr>
            <w:tcW w:w="1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3</w:t>
            </w:r>
          </w:p>
        </w:tc>
      </w:tr>
      <w:tr>
        <w:tblPrEx>
          <w:tblLayout w:type="fixed"/>
          <w:tblCellMar>
            <w:top w:w="0" w:type="dxa"/>
            <w:left w:w="0" w:type="dxa"/>
            <w:bottom w:w="0" w:type="dxa"/>
            <w:right w:w="0" w:type="dxa"/>
          </w:tblCellMar>
        </w:tblPrEx>
        <w:trPr>
          <w:trHeight w:val="720" w:hRule="atLeast"/>
        </w:trPr>
        <w:tc>
          <w:tcPr>
            <w:tcW w:w="1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3</w:t>
            </w:r>
          </w:p>
        </w:tc>
        <w:tc>
          <w:tcPr>
            <w:tcW w:w="1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8"/>
                <w:szCs w:val="28"/>
                <w:lang w:eastAsia="zh-CN"/>
              </w:rPr>
            </w:pPr>
            <w:r>
              <w:rPr>
                <w:rFonts w:hint="eastAsia" w:ascii="宋体" w:hAnsi="宋体" w:cs="宋体"/>
                <w:color w:val="000000"/>
                <w:sz w:val="28"/>
                <w:szCs w:val="28"/>
                <w:lang w:eastAsia="zh-CN"/>
              </w:rPr>
              <w:t>茨坪村</w:t>
            </w:r>
          </w:p>
        </w:tc>
        <w:tc>
          <w:tcPr>
            <w:tcW w:w="1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1</w:t>
            </w:r>
          </w:p>
        </w:tc>
        <w:tc>
          <w:tcPr>
            <w:tcW w:w="1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0</w:t>
            </w:r>
          </w:p>
        </w:tc>
        <w:tc>
          <w:tcPr>
            <w:tcW w:w="1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1</w:t>
            </w:r>
          </w:p>
        </w:tc>
        <w:tc>
          <w:tcPr>
            <w:tcW w:w="1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1</w:t>
            </w:r>
          </w:p>
        </w:tc>
        <w:tc>
          <w:tcPr>
            <w:tcW w:w="1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0</w:t>
            </w:r>
          </w:p>
        </w:tc>
        <w:tc>
          <w:tcPr>
            <w:tcW w:w="1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1</w:t>
            </w:r>
          </w:p>
        </w:tc>
      </w:tr>
      <w:tr>
        <w:tblPrEx>
          <w:tblLayout w:type="fixed"/>
          <w:tblCellMar>
            <w:top w:w="0" w:type="dxa"/>
            <w:left w:w="0" w:type="dxa"/>
            <w:bottom w:w="0" w:type="dxa"/>
            <w:right w:w="0" w:type="dxa"/>
          </w:tblCellMar>
        </w:tblPrEx>
        <w:trPr>
          <w:trHeight w:val="720" w:hRule="atLeast"/>
        </w:trPr>
        <w:tc>
          <w:tcPr>
            <w:tcW w:w="1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4</w:t>
            </w:r>
          </w:p>
        </w:tc>
        <w:tc>
          <w:tcPr>
            <w:tcW w:w="1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8"/>
                <w:szCs w:val="28"/>
                <w:lang w:eastAsia="zh-CN"/>
              </w:rPr>
            </w:pPr>
            <w:r>
              <w:rPr>
                <w:rFonts w:hint="eastAsia" w:ascii="宋体" w:hAnsi="宋体" w:cs="宋体"/>
                <w:color w:val="000000"/>
                <w:sz w:val="28"/>
                <w:szCs w:val="28"/>
                <w:lang w:eastAsia="zh-CN"/>
              </w:rPr>
              <w:t>天鹅村</w:t>
            </w:r>
          </w:p>
        </w:tc>
        <w:tc>
          <w:tcPr>
            <w:tcW w:w="1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3</w:t>
            </w:r>
          </w:p>
        </w:tc>
        <w:tc>
          <w:tcPr>
            <w:tcW w:w="1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1</w:t>
            </w:r>
          </w:p>
        </w:tc>
        <w:tc>
          <w:tcPr>
            <w:tcW w:w="1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2</w:t>
            </w:r>
          </w:p>
        </w:tc>
        <w:tc>
          <w:tcPr>
            <w:tcW w:w="1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3</w:t>
            </w:r>
          </w:p>
        </w:tc>
        <w:tc>
          <w:tcPr>
            <w:tcW w:w="1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1</w:t>
            </w:r>
          </w:p>
        </w:tc>
        <w:tc>
          <w:tcPr>
            <w:tcW w:w="1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2</w:t>
            </w:r>
          </w:p>
        </w:tc>
      </w:tr>
      <w:tr>
        <w:tblPrEx>
          <w:tblLayout w:type="fixed"/>
          <w:tblCellMar>
            <w:top w:w="0" w:type="dxa"/>
            <w:left w:w="0" w:type="dxa"/>
            <w:bottom w:w="0" w:type="dxa"/>
            <w:right w:w="0" w:type="dxa"/>
          </w:tblCellMar>
        </w:tblPrEx>
        <w:trPr>
          <w:trHeight w:val="720" w:hRule="atLeast"/>
        </w:trPr>
        <w:tc>
          <w:tcPr>
            <w:tcW w:w="1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5</w:t>
            </w:r>
          </w:p>
        </w:tc>
        <w:tc>
          <w:tcPr>
            <w:tcW w:w="1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8"/>
                <w:szCs w:val="28"/>
                <w:lang w:eastAsia="zh-CN" w:bidi="ar"/>
              </w:rPr>
            </w:pPr>
            <w:r>
              <w:rPr>
                <w:rFonts w:hint="eastAsia" w:ascii="宋体" w:hAnsi="宋体" w:cs="宋体"/>
                <w:color w:val="000000"/>
                <w:kern w:val="0"/>
                <w:sz w:val="28"/>
                <w:szCs w:val="28"/>
                <w:lang w:eastAsia="zh-CN" w:bidi="ar"/>
              </w:rPr>
              <w:t>沙坝村</w:t>
            </w:r>
          </w:p>
        </w:tc>
        <w:tc>
          <w:tcPr>
            <w:tcW w:w="1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1</w:t>
            </w:r>
          </w:p>
        </w:tc>
        <w:tc>
          <w:tcPr>
            <w:tcW w:w="1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0</w:t>
            </w:r>
          </w:p>
        </w:tc>
        <w:tc>
          <w:tcPr>
            <w:tcW w:w="1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1</w:t>
            </w:r>
          </w:p>
        </w:tc>
        <w:tc>
          <w:tcPr>
            <w:tcW w:w="1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2</w:t>
            </w:r>
          </w:p>
        </w:tc>
        <w:tc>
          <w:tcPr>
            <w:tcW w:w="1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0</w:t>
            </w:r>
          </w:p>
        </w:tc>
        <w:tc>
          <w:tcPr>
            <w:tcW w:w="1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2</w:t>
            </w:r>
          </w:p>
        </w:tc>
      </w:tr>
      <w:tr>
        <w:tblPrEx>
          <w:tblLayout w:type="fixed"/>
          <w:tblCellMar>
            <w:top w:w="0" w:type="dxa"/>
            <w:left w:w="0" w:type="dxa"/>
            <w:bottom w:w="0" w:type="dxa"/>
            <w:right w:w="0" w:type="dxa"/>
          </w:tblCellMar>
        </w:tblPrEx>
        <w:trPr>
          <w:trHeight w:val="720" w:hRule="atLeast"/>
        </w:trPr>
        <w:tc>
          <w:tcPr>
            <w:tcW w:w="1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6</w:t>
            </w:r>
          </w:p>
        </w:tc>
        <w:tc>
          <w:tcPr>
            <w:tcW w:w="1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8"/>
                <w:szCs w:val="28"/>
                <w:lang w:eastAsia="zh-CN" w:bidi="ar"/>
              </w:rPr>
            </w:pPr>
            <w:r>
              <w:rPr>
                <w:rFonts w:hint="eastAsia" w:ascii="宋体" w:hAnsi="宋体" w:cs="宋体"/>
                <w:color w:val="000000"/>
                <w:kern w:val="0"/>
                <w:sz w:val="28"/>
                <w:szCs w:val="28"/>
                <w:lang w:eastAsia="zh-CN" w:bidi="ar"/>
              </w:rPr>
              <w:t>长春村</w:t>
            </w:r>
          </w:p>
        </w:tc>
        <w:tc>
          <w:tcPr>
            <w:tcW w:w="1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1</w:t>
            </w:r>
          </w:p>
        </w:tc>
        <w:tc>
          <w:tcPr>
            <w:tcW w:w="1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1</w:t>
            </w:r>
          </w:p>
        </w:tc>
        <w:tc>
          <w:tcPr>
            <w:tcW w:w="1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0</w:t>
            </w:r>
          </w:p>
        </w:tc>
        <w:tc>
          <w:tcPr>
            <w:tcW w:w="1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1</w:t>
            </w:r>
          </w:p>
        </w:tc>
        <w:tc>
          <w:tcPr>
            <w:tcW w:w="1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1</w:t>
            </w:r>
          </w:p>
        </w:tc>
        <w:tc>
          <w:tcPr>
            <w:tcW w:w="1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0</w:t>
            </w:r>
          </w:p>
        </w:tc>
      </w:tr>
      <w:tr>
        <w:tblPrEx>
          <w:tblLayout w:type="fixed"/>
          <w:tblCellMar>
            <w:top w:w="0" w:type="dxa"/>
            <w:left w:w="0" w:type="dxa"/>
            <w:bottom w:w="0" w:type="dxa"/>
            <w:right w:w="0" w:type="dxa"/>
          </w:tblCellMar>
        </w:tblPrEx>
        <w:trPr>
          <w:trHeight w:val="720" w:hRule="atLeast"/>
        </w:trPr>
        <w:tc>
          <w:tcPr>
            <w:tcW w:w="1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7</w:t>
            </w:r>
          </w:p>
        </w:tc>
        <w:tc>
          <w:tcPr>
            <w:tcW w:w="1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8"/>
                <w:szCs w:val="28"/>
                <w:lang w:eastAsia="zh-CN" w:bidi="ar"/>
              </w:rPr>
            </w:pPr>
            <w:r>
              <w:rPr>
                <w:rFonts w:hint="eastAsia" w:ascii="宋体" w:hAnsi="宋体" w:cs="宋体"/>
                <w:color w:val="000000"/>
                <w:kern w:val="0"/>
                <w:sz w:val="28"/>
                <w:szCs w:val="28"/>
                <w:lang w:eastAsia="zh-CN" w:bidi="ar"/>
              </w:rPr>
              <w:t>康胜村</w:t>
            </w:r>
          </w:p>
        </w:tc>
        <w:tc>
          <w:tcPr>
            <w:tcW w:w="1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1</w:t>
            </w:r>
          </w:p>
        </w:tc>
        <w:tc>
          <w:tcPr>
            <w:tcW w:w="1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0</w:t>
            </w:r>
          </w:p>
        </w:tc>
        <w:tc>
          <w:tcPr>
            <w:tcW w:w="1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1</w:t>
            </w:r>
          </w:p>
        </w:tc>
        <w:tc>
          <w:tcPr>
            <w:tcW w:w="1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1</w:t>
            </w:r>
          </w:p>
        </w:tc>
        <w:tc>
          <w:tcPr>
            <w:tcW w:w="1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0</w:t>
            </w:r>
          </w:p>
        </w:tc>
        <w:tc>
          <w:tcPr>
            <w:tcW w:w="1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1</w:t>
            </w:r>
          </w:p>
        </w:tc>
      </w:tr>
      <w:tr>
        <w:tblPrEx>
          <w:tblLayout w:type="fixed"/>
          <w:tblCellMar>
            <w:top w:w="0" w:type="dxa"/>
            <w:left w:w="0" w:type="dxa"/>
            <w:bottom w:w="0" w:type="dxa"/>
            <w:right w:w="0" w:type="dxa"/>
          </w:tblCellMar>
        </w:tblPrEx>
        <w:trPr>
          <w:trHeight w:val="1413" w:hRule="atLeast"/>
        </w:trPr>
        <w:tc>
          <w:tcPr>
            <w:tcW w:w="1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8</w:t>
            </w:r>
          </w:p>
        </w:tc>
        <w:tc>
          <w:tcPr>
            <w:tcW w:w="1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8"/>
                <w:szCs w:val="28"/>
                <w:lang w:eastAsia="zh-CN" w:bidi="ar"/>
              </w:rPr>
            </w:pPr>
            <w:r>
              <w:rPr>
                <w:rFonts w:hint="eastAsia" w:ascii="宋体" w:hAnsi="宋体" w:cs="宋体"/>
                <w:color w:val="000000"/>
                <w:kern w:val="0"/>
                <w:sz w:val="28"/>
                <w:szCs w:val="28"/>
                <w:lang w:eastAsia="zh-CN" w:bidi="ar"/>
              </w:rPr>
              <w:t>新店子社区</w:t>
            </w:r>
          </w:p>
        </w:tc>
        <w:tc>
          <w:tcPr>
            <w:tcW w:w="1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2</w:t>
            </w:r>
          </w:p>
        </w:tc>
        <w:tc>
          <w:tcPr>
            <w:tcW w:w="1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0</w:t>
            </w:r>
          </w:p>
        </w:tc>
        <w:tc>
          <w:tcPr>
            <w:tcW w:w="1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2</w:t>
            </w:r>
          </w:p>
        </w:tc>
        <w:tc>
          <w:tcPr>
            <w:tcW w:w="1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4</w:t>
            </w:r>
          </w:p>
        </w:tc>
        <w:tc>
          <w:tcPr>
            <w:tcW w:w="1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0</w:t>
            </w:r>
          </w:p>
        </w:tc>
        <w:tc>
          <w:tcPr>
            <w:tcW w:w="1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4</w:t>
            </w:r>
          </w:p>
        </w:tc>
      </w:tr>
      <w:tr>
        <w:tblPrEx>
          <w:tblLayout w:type="fixed"/>
          <w:tblCellMar>
            <w:top w:w="0" w:type="dxa"/>
            <w:left w:w="0" w:type="dxa"/>
            <w:bottom w:w="0" w:type="dxa"/>
            <w:right w:w="0" w:type="dxa"/>
          </w:tblCellMar>
        </w:tblPrEx>
        <w:trPr>
          <w:trHeight w:val="720" w:hRule="atLeast"/>
        </w:trPr>
        <w:tc>
          <w:tcPr>
            <w:tcW w:w="1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eastAsia="宋体" w:cs="宋体"/>
                <w:color w:val="000000"/>
                <w:kern w:val="0"/>
                <w:sz w:val="28"/>
                <w:szCs w:val="28"/>
                <w:lang w:val="en-US" w:eastAsia="zh-CN" w:bidi="ar"/>
              </w:rPr>
            </w:pPr>
          </w:p>
        </w:tc>
        <w:tc>
          <w:tcPr>
            <w:tcW w:w="1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8"/>
                <w:szCs w:val="28"/>
                <w:lang w:eastAsia="zh-CN" w:bidi="ar"/>
              </w:rPr>
            </w:pPr>
            <w:r>
              <w:rPr>
                <w:rFonts w:hint="eastAsia" w:ascii="宋体" w:hAnsi="宋体" w:cs="宋体"/>
                <w:color w:val="000000"/>
                <w:kern w:val="0"/>
                <w:sz w:val="28"/>
                <w:szCs w:val="28"/>
                <w:lang w:eastAsia="zh-CN" w:bidi="ar"/>
              </w:rPr>
              <w:t>合计</w:t>
            </w:r>
          </w:p>
        </w:tc>
        <w:tc>
          <w:tcPr>
            <w:tcW w:w="1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13</w:t>
            </w:r>
          </w:p>
        </w:tc>
        <w:tc>
          <w:tcPr>
            <w:tcW w:w="1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2</w:t>
            </w:r>
          </w:p>
        </w:tc>
        <w:tc>
          <w:tcPr>
            <w:tcW w:w="1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11</w:t>
            </w:r>
          </w:p>
        </w:tc>
        <w:tc>
          <w:tcPr>
            <w:tcW w:w="1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16</w:t>
            </w:r>
          </w:p>
        </w:tc>
        <w:tc>
          <w:tcPr>
            <w:tcW w:w="1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2</w:t>
            </w:r>
          </w:p>
        </w:tc>
        <w:tc>
          <w:tcPr>
            <w:tcW w:w="1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14</w:t>
            </w:r>
          </w:p>
        </w:tc>
      </w:tr>
      <w:tr>
        <w:tblPrEx>
          <w:tblLayout w:type="fixed"/>
          <w:tblCellMar>
            <w:top w:w="0" w:type="dxa"/>
            <w:left w:w="0" w:type="dxa"/>
            <w:bottom w:w="0" w:type="dxa"/>
            <w:right w:w="0" w:type="dxa"/>
          </w:tblCellMar>
        </w:tblPrEx>
        <w:trPr>
          <w:trHeight w:val="720" w:hRule="atLeast"/>
        </w:trPr>
        <w:tc>
          <w:tcPr>
            <w:tcW w:w="1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8"/>
                <w:szCs w:val="28"/>
                <w:lang w:val="en-US" w:eastAsia="zh-CN" w:bidi="ar"/>
              </w:rPr>
            </w:pPr>
          </w:p>
        </w:tc>
        <w:tc>
          <w:tcPr>
            <w:tcW w:w="1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8"/>
                <w:szCs w:val="28"/>
                <w:lang w:bidi="ar"/>
              </w:rPr>
            </w:pPr>
          </w:p>
        </w:tc>
        <w:tc>
          <w:tcPr>
            <w:tcW w:w="1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8"/>
                <w:szCs w:val="28"/>
                <w:lang w:bidi="ar"/>
              </w:rPr>
            </w:pPr>
          </w:p>
        </w:tc>
        <w:tc>
          <w:tcPr>
            <w:tcW w:w="1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8"/>
                <w:szCs w:val="28"/>
                <w:lang w:bidi="ar"/>
              </w:rPr>
            </w:pPr>
          </w:p>
        </w:tc>
        <w:tc>
          <w:tcPr>
            <w:tcW w:w="1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8"/>
                <w:szCs w:val="28"/>
                <w:lang w:bidi="ar"/>
              </w:rPr>
            </w:pPr>
          </w:p>
        </w:tc>
        <w:tc>
          <w:tcPr>
            <w:tcW w:w="1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8"/>
                <w:szCs w:val="28"/>
                <w:lang w:bidi="ar"/>
              </w:rPr>
            </w:pPr>
          </w:p>
        </w:tc>
        <w:tc>
          <w:tcPr>
            <w:tcW w:w="1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8"/>
                <w:szCs w:val="28"/>
                <w:lang w:bidi="ar"/>
              </w:rPr>
            </w:pPr>
          </w:p>
        </w:tc>
        <w:tc>
          <w:tcPr>
            <w:tcW w:w="1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8"/>
                <w:szCs w:val="28"/>
                <w:lang w:bidi="ar"/>
              </w:rPr>
            </w:pPr>
          </w:p>
        </w:tc>
      </w:tr>
      <w:tr>
        <w:tblPrEx>
          <w:tblLayout w:type="fixed"/>
          <w:tblCellMar>
            <w:top w:w="0" w:type="dxa"/>
            <w:left w:w="0" w:type="dxa"/>
            <w:bottom w:w="0" w:type="dxa"/>
            <w:right w:w="0" w:type="dxa"/>
          </w:tblCellMar>
        </w:tblPrEx>
        <w:trPr>
          <w:trHeight w:val="731" w:hRule="atLeast"/>
        </w:trPr>
        <w:tc>
          <w:tcPr>
            <w:tcW w:w="1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8"/>
                <w:szCs w:val="28"/>
                <w:lang w:bidi="ar"/>
              </w:rPr>
            </w:pPr>
          </w:p>
        </w:tc>
        <w:tc>
          <w:tcPr>
            <w:tcW w:w="1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8"/>
                <w:szCs w:val="28"/>
                <w:lang w:bidi="ar"/>
              </w:rPr>
            </w:pPr>
          </w:p>
        </w:tc>
        <w:tc>
          <w:tcPr>
            <w:tcW w:w="1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8"/>
                <w:szCs w:val="28"/>
                <w:lang w:bidi="ar"/>
              </w:rPr>
            </w:pPr>
          </w:p>
        </w:tc>
        <w:tc>
          <w:tcPr>
            <w:tcW w:w="1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8"/>
                <w:szCs w:val="28"/>
                <w:lang w:bidi="ar"/>
              </w:rPr>
            </w:pPr>
          </w:p>
        </w:tc>
        <w:tc>
          <w:tcPr>
            <w:tcW w:w="1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8"/>
                <w:szCs w:val="28"/>
                <w:lang w:bidi="ar"/>
              </w:rPr>
            </w:pPr>
          </w:p>
        </w:tc>
        <w:tc>
          <w:tcPr>
            <w:tcW w:w="1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8"/>
                <w:szCs w:val="28"/>
                <w:lang w:bidi="ar"/>
              </w:rPr>
            </w:pPr>
          </w:p>
        </w:tc>
        <w:tc>
          <w:tcPr>
            <w:tcW w:w="1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8"/>
                <w:szCs w:val="28"/>
                <w:lang w:bidi="ar"/>
              </w:rPr>
            </w:pPr>
          </w:p>
        </w:tc>
        <w:tc>
          <w:tcPr>
            <w:tcW w:w="1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8"/>
                <w:szCs w:val="28"/>
                <w:lang w:bidi="ar"/>
              </w:rPr>
            </w:pPr>
          </w:p>
        </w:tc>
      </w:tr>
    </w:tbl>
    <w:p>
      <w:pPr>
        <w:autoSpaceDN w:val="0"/>
        <w:jc w:val="left"/>
        <w:textAlignment w:val="center"/>
        <w:rPr>
          <w:rFonts w:eastAsia="方正黑体_GBK" w:cs="方正黑体_GBK"/>
          <w:sz w:val="32"/>
        </w:rPr>
      </w:pPr>
    </w:p>
    <w:p>
      <w:pPr>
        <w:spacing w:line="590" w:lineRule="exact"/>
        <w:jc w:val="left"/>
        <w:rPr>
          <w:rFonts w:eastAsia="方正黑体_GBK" w:cs="方正黑体_GBK"/>
          <w:sz w:val="32"/>
        </w:rPr>
        <w:sectPr>
          <w:pgSz w:w="11906" w:h="16838"/>
          <w:pgMar w:top="1417" w:right="1134" w:bottom="1134" w:left="1134" w:header="851" w:footer="1304" w:gutter="0"/>
          <w:cols w:space="720" w:num="1"/>
          <w:docGrid w:type="lines" w:linePitch="317" w:charSpace="0"/>
        </w:sectPr>
      </w:pPr>
    </w:p>
    <w:p>
      <w:pPr>
        <w:widowControl/>
        <w:snapToGrid w:val="0"/>
        <w:spacing w:line="600" w:lineRule="exact"/>
        <w:jc w:val="left"/>
        <w:rPr>
          <w:rFonts w:hint="eastAsia" w:eastAsia="方正黑体_GBK" w:cs="方正黑体_GBK"/>
          <w:sz w:val="32"/>
        </w:rPr>
      </w:pPr>
      <w:r>
        <w:rPr>
          <w:rFonts w:hint="eastAsia" w:eastAsia="方正黑体_GBK" w:cs="方正黑体_GBK"/>
          <w:sz w:val="32"/>
        </w:rPr>
        <w:t>附件</w:t>
      </w:r>
      <w:r>
        <w:rPr>
          <w:rFonts w:hint="eastAsia" w:eastAsia="方正黑体_GBK" w:cs="方正黑体_GBK"/>
          <w:sz w:val="32"/>
          <w:lang w:val="en-US" w:eastAsia="zh-CN"/>
        </w:rPr>
        <w:t>2</w:t>
      </w:r>
      <w:r>
        <w:rPr>
          <w:rFonts w:hint="eastAsia" w:eastAsia="方正黑体_GBK" w:cs="方正黑体_GBK"/>
          <w:sz w:val="32"/>
        </w:rPr>
        <w:t>-1</w:t>
      </w:r>
    </w:p>
    <w:p>
      <w:pPr>
        <w:pStyle w:val="11"/>
        <w:jc w:val="center"/>
      </w:pPr>
      <w:r>
        <w:rPr>
          <w:rFonts w:hint="eastAsia" w:ascii="黑体" w:hAnsi="黑体" w:eastAsia="黑体" w:cs="黑体"/>
          <w:color w:val="auto"/>
          <w:sz w:val="32"/>
          <w:szCs w:val="28"/>
        </w:rPr>
        <w:t>重庆市农村住房安全性鉴定调查表</w:t>
      </w:r>
    </w:p>
    <w:tbl>
      <w:tblPr>
        <w:tblStyle w:val="10"/>
        <w:tblpPr w:leftFromText="181" w:rightFromText="181" w:vertAnchor="text" w:tblpXSpec="center" w:tblpY="1"/>
        <w:tblOverlap w:val="never"/>
        <w:tblW w:w="1002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355"/>
        <w:gridCol w:w="2753"/>
        <w:gridCol w:w="916"/>
        <w:gridCol w:w="1512"/>
        <w:gridCol w:w="32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78" w:hRule="atLeast"/>
          <w:jc w:val="center"/>
        </w:trPr>
        <w:tc>
          <w:tcPr>
            <w:tcW w:w="10021" w:type="dxa"/>
            <w:gridSpan w:val="6"/>
            <w:vAlign w:val="center"/>
          </w:tcPr>
          <w:p>
            <w:pPr>
              <w:snapToGrid w:val="0"/>
              <w:rPr>
                <w:szCs w:val="22"/>
              </w:rPr>
            </w:pPr>
            <w:r>
              <w:rPr>
                <w:rFonts w:eastAsia="黑体"/>
                <w:b/>
                <w:bCs/>
                <w:szCs w:val="22"/>
              </w:rPr>
              <w:t>1.基本信息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atLeast"/>
          <w:jc w:val="center"/>
        </w:trPr>
        <w:tc>
          <w:tcPr>
            <w:tcW w:w="1602" w:type="dxa"/>
            <w:gridSpan w:val="2"/>
            <w:vAlign w:val="center"/>
          </w:tcPr>
          <w:p>
            <w:pPr>
              <w:spacing w:line="360" w:lineRule="exact"/>
              <w:jc w:val="center"/>
              <w:rPr>
                <w:rFonts w:ascii="宋体" w:hAnsi="宋体" w:cs="宋体"/>
                <w:szCs w:val="21"/>
              </w:rPr>
            </w:pPr>
            <w:r>
              <w:rPr>
                <w:rFonts w:hint="eastAsia" w:ascii="宋体" w:hAnsi="宋体" w:cs="宋体"/>
                <w:szCs w:val="21"/>
              </w:rPr>
              <w:t>房主姓名</w:t>
            </w:r>
          </w:p>
        </w:tc>
        <w:tc>
          <w:tcPr>
            <w:tcW w:w="2753" w:type="dxa"/>
            <w:vAlign w:val="center"/>
          </w:tcPr>
          <w:p>
            <w:pPr>
              <w:spacing w:line="360" w:lineRule="exact"/>
              <w:jc w:val="center"/>
              <w:rPr>
                <w:szCs w:val="21"/>
              </w:rPr>
            </w:pPr>
          </w:p>
        </w:tc>
        <w:tc>
          <w:tcPr>
            <w:tcW w:w="2428" w:type="dxa"/>
            <w:gridSpan w:val="2"/>
            <w:vAlign w:val="center"/>
          </w:tcPr>
          <w:p>
            <w:pPr>
              <w:spacing w:line="360" w:lineRule="exact"/>
              <w:jc w:val="center"/>
              <w:rPr>
                <w:rFonts w:hint="eastAsia" w:ascii="宋体" w:hAnsi="宋体" w:cs="宋体"/>
                <w:szCs w:val="21"/>
              </w:rPr>
            </w:pPr>
            <w:r>
              <w:rPr>
                <w:rFonts w:hint="eastAsia" w:ascii="宋体" w:hAnsi="宋体" w:cs="宋体"/>
                <w:szCs w:val="21"/>
              </w:rPr>
              <w:t>身份证号码</w:t>
            </w:r>
          </w:p>
        </w:tc>
        <w:tc>
          <w:tcPr>
            <w:tcW w:w="3238" w:type="dxa"/>
            <w:vAlign w:val="center"/>
          </w:tcPr>
          <w:p>
            <w:pPr>
              <w:spacing w:line="360" w:lineRule="exact"/>
              <w:jc w:val="center"/>
              <w:rPr>
                <w:rFonts w:eastAsia="楷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atLeast"/>
          <w:jc w:val="center"/>
        </w:trPr>
        <w:tc>
          <w:tcPr>
            <w:tcW w:w="1602" w:type="dxa"/>
            <w:gridSpan w:val="2"/>
            <w:vAlign w:val="center"/>
          </w:tcPr>
          <w:p>
            <w:pPr>
              <w:spacing w:line="360" w:lineRule="exact"/>
              <w:jc w:val="center"/>
              <w:rPr>
                <w:rFonts w:ascii="宋体" w:hAnsi="宋体" w:cs="宋体"/>
                <w:szCs w:val="21"/>
              </w:rPr>
            </w:pPr>
            <w:r>
              <w:rPr>
                <w:rFonts w:hint="eastAsia" w:ascii="宋体" w:hAnsi="宋体" w:cs="宋体"/>
                <w:szCs w:val="21"/>
              </w:rPr>
              <w:t>家庭人口</w:t>
            </w:r>
          </w:p>
        </w:tc>
        <w:tc>
          <w:tcPr>
            <w:tcW w:w="2753" w:type="dxa"/>
            <w:vAlign w:val="center"/>
          </w:tcPr>
          <w:p>
            <w:pPr>
              <w:spacing w:line="360" w:lineRule="exact"/>
              <w:rPr>
                <w:rFonts w:eastAsia="楷体"/>
                <w:szCs w:val="21"/>
              </w:rPr>
            </w:pPr>
            <w:r>
              <w:rPr>
                <w:rFonts w:hint="eastAsia" w:ascii="仿宋" w:hAnsi="仿宋" w:eastAsia="仿宋" w:cs="仿宋"/>
                <w:szCs w:val="21"/>
              </w:rPr>
              <w:t xml:space="preserve">           人 </w:t>
            </w:r>
          </w:p>
        </w:tc>
        <w:tc>
          <w:tcPr>
            <w:tcW w:w="2428" w:type="dxa"/>
            <w:gridSpan w:val="2"/>
            <w:vAlign w:val="center"/>
          </w:tcPr>
          <w:p>
            <w:pPr>
              <w:spacing w:line="360" w:lineRule="exact"/>
              <w:jc w:val="center"/>
              <w:rPr>
                <w:rFonts w:hint="eastAsia" w:ascii="宋体" w:hAnsi="宋体" w:cs="宋体"/>
                <w:szCs w:val="21"/>
              </w:rPr>
            </w:pPr>
            <w:r>
              <w:rPr>
                <w:rFonts w:hint="eastAsia" w:ascii="宋体" w:hAnsi="宋体" w:cs="宋体"/>
                <w:szCs w:val="21"/>
              </w:rPr>
              <w:t>联系电话</w:t>
            </w:r>
          </w:p>
        </w:tc>
        <w:tc>
          <w:tcPr>
            <w:tcW w:w="3238" w:type="dxa"/>
            <w:vAlign w:val="center"/>
          </w:tcPr>
          <w:p>
            <w:pPr>
              <w:spacing w:line="360" w:lineRule="exact"/>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atLeast"/>
          <w:jc w:val="center"/>
        </w:trPr>
        <w:tc>
          <w:tcPr>
            <w:tcW w:w="1602" w:type="dxa"/>
            <w:gridSpan w:val="2"/>
            <w:vAlign w:val="center"/>
          </w:tcPr>
          <w:p>
            <w:pPr>
              <w:spacing w:line="360" w:lineRule="exact"/>
              <w:jc w:val="center"/>
              <w:rPr>
                <w:rFonts w:ascii="宋体" w:hAnsi="宋体" w:cs="宋体"/>
                <w:szCs w:val="21"/>
              </w:rPr>
            </w:pPr>
            <w:r>
              <w:rPr>
                <w:rFonts w:hint="eastAsia" w:ascii="宋体" w:hAnsi="宋体" w:cs="宋体"/>
                <w:szCs w:val="21"/>
              </w:rPr>
              <w:t>贫困户类型</w:t>
            </w:r>
          </w:p>
        </w:tc>
        <w:tc>
          <w:tcPr>
            <w:tcW w:w="8419" w:type="dxa"/>
            <w:gridSpan w:val="4"/>
            <w:vAlign w:val="center"/>
          </w:tcPr>
          <w:p>
            <w:pPr>
              <w:spacing w:line="360" w:lineRule="exact"/>
              <w:rPr>
                <w:szCs w:val="21"/>
              </w:rPr>
            </w:pPr>
            <w:r>
              <w:rPr>
                <w:rFonts w:hint="eastAsia" w:ascii="楷体" w:hAnsi="楷体" w:eastAsia="楷体" w:cs="楷体"/>
                <w:szCs w:val="21"/>
              </w:rPr>
              <w:t>□建档立卡贫困户   □农村分散供养特困人员   □低保户   □一般户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atLeast"/>
          <w:jc w:val="center"/>
        </w:trPr>
        <w:tc>
          <w:tcPr>
            <w:tcW w:w="1602" w:type="dxa"/>
            <w:gridSpan w:val="2"/>
            <w:vAlign w:val="center"/>
          </w:tcPr>
          <w:p>
            <w:pPr>
              <w:snapToGrid w:val="0"/>
              <w:jc w:val="center"/>
              <w:rPr>
                <w:rFonts w:ascii="宋体" w:hAnsi="宋体" w:cs="宋体"/>
                <w:szCs w:val="21"/>
              </w:rPr>
            </w:pPr>
            <w:r>
              <w:rPr>
                <w:rFonts w:hint="eastAsia" w:ascii="宋体" w:hAnsi="宋体" w:cs="宋体"/>
                <w:szCs w:val="21"/>
              </w:rPr>
              <w:t>地    址</w:t>
            </w:r>
          </w:p>
        </w:tc>
        <w:tc>
          <w:tcPr>
            <w:tcW w:w="8419" w:type="dxa"/>
            <w:gridSpan w:val="4"/>
            <w:vAlign w:val="center"/>
          </w:tcPr>
          <w:p>
            <w:pPr>
              <w:snapToGrid w:val="0"/>
              <w:ind w:firstLine="630" w:firstLineChars="300"/>
              <w:rPr>
                <w:rFonts w:eastAsia="楷体"/>
                <w:szCs w:val="21"/>
              </w:rPr>
            </w:pPr>
            <w:r>
              <w:rPr>
                <w:rFonts w:hint="eastAsia" w:ascii="楷体" w:hAnsi="楷体" w:eastAsia="楷体" w:cs="楷体"/>
                <w:szCs w:val="21"/>
              </w:rPr>
              <w:t>区（县、经开区）         乡镇（街道）         村（</w:t>
            </w:r>
            <w:r>
              <w:rPr>
                <w:rFonts w:hint="eastAsia" w:ascii="楷体" w:hAnsi="楷体" w:eastAsia="楷体" w:cs="楷体"/>
                <w:szCs w:val="21"/>
                <w:lang w:eastAsia="zh-CN"/>
              </w:rPr>
              <w:t>（居）</w:t>
            </w:r>
            <w:r>
              <w:rPr>
                <w:rFonts w:hint="eastAsia" w:ascii="楷体" w:hAnsi="楷体" w:eastAsia="楷体" w:cs="楷体"/>
                <w:szCs w:val="21"/>
              </w:rPr>
              <w:t>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atLeast"/>
          <w:jc w:val="center"/>
        </w:trPr>
        <w:tc>
          <w:tcPr>
            <w:tcW w:w="1602" w:type="dxa"/>
            <w:gridSpan w:val="2"/>
            <w:vAlign w:val="center"/>
          </w:tcPr>
          <w:p>
            <w:pPr>
              <w:snapToGrid w:val="0"/>
              <w:jc w:val="center"/>
              <w:rPr>
                <w:rFonts w:ascii="宋体" w:hAnsi="宋体" w:cs="宋体"/>
                <w:szCs w:val="21"/>
              </w:rPr>
            </w:pPr>
            <w:r>
              <w:rPr>
                <w:rFonts w:hint="eastAsia" w:ascii="宋体" w:hAnsi="宋体" w:cs="宋体"/>
                <w:szCs w:val="21"/>
              </w:rPr>
              <w:t>结构形式</w:t>
            </w:r>
          </w:p>
        </w:tc>
        <w:tc>
          <w:tcPr>
            <w:tcW w:w="8419" w:type="dxa"/>
            <w:gridSpan w:val="4"/>
            <w:vAlign w:val="center"/>
          </w:tcPr>
          <w:p>
            <w:pPr>
              <w:spacing w:line="360" w:lineRule="exact"/>
              <w:jc w:val="center"/>
              <w:rPr>
                <w:rFonts w:eastAsia="楷体"/>
                <w:szCs w:val="21"/>
              </w:rPr>
            </w:pPr>
            <w:r>
              <w:rPr>
                <w:rFonts w:eastAsia="楷体"/>
                <w:szCs w:val="21"/>
              </w:rPr>
              <w:sym w:font="Wingdings 2" w:char="00A3"/>
            </w:r>
            <w:r>
              <w:rPr>
                <w:rFonts w:eastAsia="楷体"/>
                <w:szCs w:val="21"/>
              </w:rPr>
              <w:t xml:space="preserve">土木  </w:t>
            </w:r>
            <w:r>
              <w:rPr>
                <w:rFonts w:eastAsia="楷体"/>
                <w:szCs w:val="21"/>
              </w:rPr>
              <w:sym w:font="Wingdings 2" w:char="00A3"/>
            </w:r>
            <w:r>
              <w:rPr>
                <w:rFonts w:eastAsia="楷体"/>
                <w:szCs w:val="21"/>
              </w:rPr>
              <w:t xml:space="preserve">砖木  </w:t>
            </w:r>
            <w:r>
              <w:rPr>
                <w:rFonts w:eastAsia="楷体"/>
                <w:szCs w:val="21"/>
              </w:rPr>
              <w:sym w:font="Wingdings 2" w:char="00A3"/>
            </w:r>
            <w:r>
              <w:rPr>
                <w:rFonts w:eastAsia="楷体"/>
                <w:szCs w:val="21"/>
              </w:rPr>
              <w:t xml:space="preserve">砖土混杂  </w:t>
            </w:r>
            <w:r>
              <w:rPr>
                <w:rFonts w:eastAsia="楷体"/>
                <w:szCs w:val="21"/>
              </w:rPr>
              <w:sym w:font="Wingdings 2" w:char="00A3"/>
            </w:r>
            <w:r>
              <w:rPr>
                <w:rFonts w:eastAsia="楷体"/>
                <w:szCs w:val="21"/>
              </w:rPr>
              <w:t xml:space="preserve">木结构  </w:t>
            </w:r>
            <w:r>
              <w:rPr>
                <w:rFonts w:eastAsia="楷体"/>
                <w:szCs w:val="21"/>
              </w:rPr>
              <w:sym w:font="Wingdings 2" w:char="00A3"/>
            </w:r>
            <w:r>
              <w:rPr>
                <w:rFonts w:eastAsia="楷体"/>
                <w:szCs w:val="21"/>
              </w:rPr>
              <w:t xml:space="preserve">石木  </w:t>
            </w:r>
            <w:r>
              <w:rPr>
                <w:rFonts w:eastAsia="楷体"/>
                <w:szCs w:val="21"/>
              </w:rPr>
              <w:sym w:font="Wingdings 2" w:char="00A3"/>
            </w:r>
            <w:r>
              <w:rPr>
                <w:rFonts w:eastAsia="楷体"/>
                <w:szCs w:val="21"/>
              </w:rPr>
              <w:t>砖混</w:t>
            </w:r>
            <w:r>
              <w:rPr>
                <w:rFonts w:hint="eastAsia" w:eastAsia="楷体"/>
                <w:szCs w:val="21"/>
              </w:rPr>
              <w:t xml:space="preserve">  </w:t>
            </w:r>
            <w:r>
              <w:rPr>
                <w:rFonts w:eastAsia="楷体"/>
                <w:szCs w:val="21"/>
              </w:rPr>
              <w:sym w:font="Wingdings 2" w:char="00A3"/>
            </w:r>
            <w:r>
              <w:rPr>
                <w:rFonts w:hint="eastAsia" w:eastAsia="楷体"/>
                <w:szCs w:val="21"/>
              </w:rPr>
              <w:t>其它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atLeast"/>
          <w:jc w:val="center"/>
        </w:trPr>
        <w:tc>
          <w:tcPr>
            <w:tcW w:w="1602" w:type="dxa"/>
            <w:gridSpan w:val="2"/>
            <w:vAlign w:val="center"/>
          </w:tcPr>
          <w:p>
            <w:pPr>
              <w:snapToGrid w:val="0"/>
              <w:jc w:val="center"/>
              <w:rPr>
                <w:rFonts w:ascii="宋体" w:hAnsi="宋体" w:cs="宋体"/>
                <w:szCs w:val="21"/>
              </w:rPr>
            </w:pPr>
            <w:r>
              <w:rPr>
                <w:rFonts w:hint="eastAsia" w:ascii="宋体" w:hAnsi="宋体" w:cs="宋体"/>
                <w:szCs w:val="21"/>
              </w:rPr>
              <w:t>建筑层数</w:t>
            </w:r>
          </w:p>
        </w:tc>
        <w:tc>
          <w:tcPr>
            <w:tcW w:w="2753" w:type="dxa"/>
            <w:vAlign w:val="center"/>
          </w:tcPr>
          <w:p>
            <w:pPr>
              <w:snapToGrid w:val="0"/>
              <w:jc w:val="center"/>
              <w:rPr>
                <w:rFonts w:eastAsia="楷体"/>
                <w:szCs w:val="21"/>
              </w:rPr>
            </w:pPr>
            <w:r>
              <w:rPr>
                <w:rFonts w:eastAsia="楷体"/>
                <w:szCs w:val="21"/>
              </w:rPr>
              <w:sym w:font="Wingdings 2" w:char="00A3"/>
            </w:r>
            <w:r>
              <w:rPr>
                <w:rFonts w:hint="eastAsia" w:eastAsia="楷体"/>
                <w:szCs w:val="21"/>
              </w:rPr>
              <w:t>一</w:t>
            </w:r>
            <w:r>
              <w:rPr>
                <w:rFonts w:eastAsia="楷体"/>
                <w:szCs w:val="21"/>
              </w:rPr>
              <w:t xml:space="preserve">层  </w:t>
            </w:r>
            <w:r>
              <w:rPr>
                <w:rFonts w:hint="eastAsia" w:eastAsia="楷体"/>
                <w:szCs w:val="21"/>
              </w:rPr>
              <w:t xml:space="preserve"> </w:t>
            </w:r>
            <w:r>
              <w:rPr>
                <w:rFonts w:eastAsia="楷体"/>
                <w:szCs w:val="21"/>
              </w:rPr>
              <w:t xml:space="preserve"> </w:t>
            </w:r>
            <w:r>
              <w:rPr>
                <w:rFonts w:eastAsia="楷体"/>
                <w:szCs w:val="21"/>
              </w:rPr>
              <w:sym w:font="Wingdings 2" w:char="00A3"/>
            </w:r>
            <w:r>
              <w:rPr>
                <w:rFonts w:eastAsia="楷体"/>
                <w:szCs w:val="21"/>
              </w:rPr>
              <w:t>两层</w:t>
            </w:r>
          </w:p>
        </w:tc>
        <w:tc>
          <w:tcPr>
            <w:tcW w:w="2428" w:type="dxa"/>
            <w:gridSpan w:val="2"/>
            <w:vAlign w:val="center"/>
          </w:tcPr>
          <w:p>
            <w:pPr>
              <w:spacing w:line="360" w:lineRule="exact"/>
              <w:jc w:val="center"/>
              <w:rPr>
                <w:rFonts w:ascii="宋体" w:hAnsi="宋体" w:cs="仿宋"/>
                <w:szCs w:val="21"/>
              </w:rPr>
            </w:pPr>
            <w:r>
              <w:rPr>
                <w:rFonts w:hint="eastAsia" w:ascii="宋体" w:hAnsi="宋体" w:cs="仿宋"/>
                <w:szCs w:val="21"/>
              </w:rPr>
              <w:t>建筑面积</w:t>
            </w:r>
          </w:p>
        </w:tc>
        <w:tc>
          <w:tcPr>
            <w:tcW w:w="3238"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atLeast"/>
          <w:jc w:val="center"/>
        </w:trPr>
        <w:tc>
          <w:tcPr>
            <w:tcW w:w="1602" w:type="dxa"/>
            <w:gridSpan w:val="2"/>
            <w:vAlign w:val="center"/>
          </w:tcPr>
          <w:p>
            <w:pPr>
              <w:spacing w:line="360" w:lineRule="exact"/>
              <w:jc w:val="center"/>
              <w:rPr>
                <w:rFonts w:ascii="宋体" w:hAnsi="宋体" w:cs="宋体"/>
                <w:szCs w:val="21"/>
              </w:rPr>
            </w:pPr>
            <w:r>
              <w:rPr>
                <w:rFonts w:hint="eastAsia" w:ascii="宋体" w:hAnsi="宋体" w:cs="宋体"/>
                <w:szCs w:val="21"/>
              </w:rPr>
              <w:t>建造年代</w:t>
            </w:r>
          </w:p>
        </w:tc>
        <w:tc>
          <w:tcPr>
            <w:tcW w:w="2753"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 xml:space="preserve">   </w:t>
            </w:r>
            <w:r>
              <w:rPr>
                <w:rFonts w:hint="eastAsia" w:ascii="楷体" w:hAnsi="楷体" w:eastAsia="楷体" w:cs="楷体"/>
                <w:szCs w:val="21"/>
              </w:rPr>
              <w:t xml:space="preserve">   年</w:t>
            </w:r>
          </w:p>
        </w:tc>
        <w:tc>
          <w:tcPr>
            <w:tcW w:w="2428" w:type="dxa"/>
            <w:gridSpan w:val="2"/>
            <w:vAlign w:val="center"/>
          </w:tcPr>
          <w:p>
            <w:pPr>
              <w:spacing w:line="360" w:lineRule="exact"/>
              <w:jc w:val="center"/>
              <w:rPr>
                <w:rFonts w:ascii="宋体" w:hAnsi="宋体" w:cs="仿宋"/>
                <w:szCs w:val="21"/>
              </w:rPr>
            </w:pPr>
            <w:r>
              <w:rPr>
                <w:rFonts w:hint="eastAsia" w:ascii="宋体" w:hAnsi="宋体" w:cs="仿宋"/>
                <w:szCs w:val="21"/>
              </w:rPr>
              <w:t>开 间</w:t>
            </w:r>
          </w:p>
        </w:tc>
        <w:tc>
          <w:tcPr>
            <w:tcW w:w="3238"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 xml:space="preserve"> </w:t>
            </w:r>
            <w:r>
              <w:rPr>
                <w:rFonts w:ascii="仿宋" w:hAnsi="仿宋" w:eastAsia="仿宋" w:cs="仿宋"/>
                <w:szCs w:val="21"/>
              </w:rPr>
              <w:t xml:space="preserve">  </w:t>
            </w:r>
            <w:r>
              <w:rPr>
                <w:rFonts w:hint="eastAsia" w:ascii="楷体" w:hAnsi="楷体" w:eastAsia="楷体" w:cs="楷体"/>
                <w:szCs w:val="21"/>
              </w:rPr>
              <w:t xml:space="preserve"> 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jc w:val="center"/>
        </w:trPr>
        <w:tc>
          <w:tcPr>
            <w:tcW w:w="1602" w:type="dxa"/>
            <w:gridSpan w:val="2"/>
            <w:vAlign w:val="center"/>
          </w:tcPr>
          <w:p>
            <w:pPr>
              <w:spacing w:line="360" w:lineRule="exact"/>
              <w:jc w:val="center"/>
              <w:rPr>
                <w:rFonts w:ascii="宋体" w:hAnsi="宋体" w:cs="宋体"/>
                <w:szCs w:val="21"/>
              </w:rPr>
            </w:pPr>
            <w:r>
              <w:rPr>
                <w:rFonts w:hint="eastAsia" w:ascii="宋体" w:hAnsi="宋体" w:cs="宋体"/>
                <w:szCs w:val="21"/>
              </w:rPr>
              <w:t>承重构件</w:t>
            </w:r>
          </w:p>
          <w:p>
            <w:pPr>
              <w:spacing w:line="360" w:lineRule="exact"/>
              <w:jc w:val="center"/>
              <w:rPr>
                <w:rFonts w:ascii="宋体" w:hAnsi="宋体" w:cs="宋体"/>
                <w:szCs w:val="21"/>
              </w:rPr>
            </w:pPr>
            <w:r>
              <w:rPr>
                <w:rFonts w:hint="eastAsia" w:ascii="宋体" w:hAnsi="宋体" w:cs="宋体"/>
                <w:szCs w:val="21"/>
              </w:rPr>
              <w:t>种类</w:t>
            </w:r>
          </w:p>
        </w:tc>
        <w:tc>
          <w:tcPr>
            <w:tcW w:w="2753" w:type="dxa"/>
            <w:vAlign w:val="center"/>
          </w:tcPr>
          <w:p>
            <w:pPr>
              <w:spacing w:line="360" w:lineRule="exact"/>
              <w:rPr>
                <w:rFonts w:eastAsia="楷体"/>
                <w:szCs w:val="21"/>
              </w:rPr>
            </w:pPr>
            <w:r>
              <w:rPr>
                <w:rFonts w:eastAsia="楷体"/>
                <w:szCs w:val="21"/>
              </w:rPr>
              <w:sym w:font="Wingdings 2" w:char="00A3"/>
            </w:r>
            <w:r>
              <w:rPr>
                <w:rFonts w:eastAsia="楷体"/>
                <w:szCs w:val="21"/>
              </w:rPr>
              <w:t>土</w:t>
            </w:r>
            <w:r>
              <w:rPr>
                <w:rFonts w:hint="eastAsia" w:eastAsia="楷体"/>
                <w:szCs w:val="21"/>
              </w:rPr>
              <w:t>墙</w:t>
            </w:r>
            <w:r>
              <w:rPr>
                <w:rFonts w:eastAsia="楷体"/>
                <w:szCs w:val="21"/>
              </w:rPr>
              <w:t xml:space="preserve">  </w:t>
            </w:r>
            <w:r>
              <w:rPr>
                <w:rFonts w:eastAsia="楷体"/>
                <w:szCs w:val="21"/>
              </w:rPr>
              <w:sym w:font="Wingdings 2" w:char="00A3"/>
            </w:r>
            <w:r>
              <w:rPr>
                <w:rFonts w:eastAsia="楷体"/>
                <w:szCs w:val="21"/>
              </w:rPr>
              <w:t>木</w:t>
            </w:r>
            <w:r>
              <w:rPr>
                <w:rFonts w:hint="eastAsia" w:eastAsia="楷体"/>
                <w:szCs w:val="21"/>
              </w:rPr>
              <w:t>料</w:t>
            </w:r>
            <w:r>
              <w:rPr>
                <w:rFonts w:eastAsia="楷体"/>
                <w:szCs w:val="21"/>
              </w:rPr>
              <w:t xml:space="preserve">  </w:t>
            </w:r>
          </w:p>
          <w:p>
            <w:pPr>
              <w:spacing w:line="360" w:lineRule="exact"/>
              <w:rPr>
                <w:rFonts w:ascii="仿宋" w:hAnsi="仿宋" w:eastAsia="楷体" w:cs="仿宋"/>
                <w:szCs w:val="21"/>
              </w:rPr>
            </w:pPr>
            <w:r>
              <w:rPr>
                <w:rFonts w:eastAsia="楷体"/>
                <w:szCs w:val="21"/>
              </w:rPr>
              <w:sym w:font="Wingdings 2" w:char="00A3"/>
            </w:r>
            <w:r>
              <w:rPr>
                <w:rFonts w:hint="eastAsia" w:eastAsia="楷体"/>
                <w:szCs w:val="21"/>
              </w:rPr>
              <w:t xml:space="preserve">砖    </w:t>
            </w:r>
            <w:r>
              <w:rPr>
                <w:rFonts w:eastAsia="楷体"/>
                <w:szCs w:val="21"/>
              </w:rPr>
              <w:sym w:font="Wingdings 2" w:char="00A3"/>
            </w:r>
            <w:r>
              <w:rPr>
                <w:rFonts w:hint="eastAsia" w:eastAsia="楷体"/>
                <w:szCs w:val="21"/>
              </w:rPr>
              <w:t>混凝土</w:t>
            </w:r>
          </w:p>
        </w:tc>
        <w:tc>
          <w:tcPr>
            <w:tcW w:w="2428" w:type="dxa"/>
            <w:gridSpan w:val="2"/>
            <w:vAlign w:val="center"/>
          </w:tcPr>
          <w:p>
            <w:pPr>
              <w:spacing w:line="360" w:lineRule="exact"/>
              <w:jc w:val="center"/>
              <w:rPr>
                <w:rFonts w:ascii="宋体" w:hAnsi="宋体" w:cs="仿宋"/>
                <w:szCs w:val="21"/>
              </w:rPr>
            </w:pPr>
            <w:r>
              <w:rPr>
                <w:rFonts w:hint="eastAsia" w:ascii="宋体" w:hAnsi="宋体" w:cs="仿宋"/>
                <w:szCs w:val="21"/>
              </w:rPr>
              <w:t xml:space="preserve">抗震设防烈度   </w:t>
            </w:r>
          </w:p>
        </w:tc>
        <w:tc>
          <w:tcPr>
            <w:tcW w:w="3238" w:type="dxa"/>
            <w:vAlign w:val="center"/>
          </w:tcPr>
          <w:p>
            <w:pPr>
              <w:spacing w:line="360" w:lineRule="exact"/>
              <w:jc w:val="center"/>
              <w:rPr>
                <w:rFonts w:ascii="仿宋" w:hAnsi="仿宋" w:eastAsia="仿宋" w:cs="仿宋"/>
                <w:szCs w:val="21"/>
              </w:rPr>
            </w:pPr>
            <w:r>
              <w:rPr>
                <w:rFonts w:eastAsia="楷体"/>
                <w:szCs w:val="21"/>
              </w:rPr>
              <w:sym w:font="Wingdings 2" w:char="00A3"/>
            </w:r>
            <w:r>
              <w:rPr>
                <w:rFonts w:hint="eastAsia" w:eastAsia="楷体"/>
                <w:szCs w:val="21"/>
              </w:rPr>
              <w:t>6度</w:t>
            </w:r>
            <w:r>
              <w:rPr>
                <w:rFonts w:eastAsia="楷体"/>
                <w:szCs w:val="21"/>
              </w:rPr>
              <w:t xml:space="preserve">  </w:t>
            </w:r>
            <w:r>
              <w:rPr>
                <w:rFonts w:eastAsia="楷体"/>
                <w:szCs w:val="21"/>
              </w:rPr>
              <w:sym w:font="Wingdings 2" w:char="00A3"/>
            </w:r>
            <w:r>
              <w:rPr>
                <w:rFonts w:hint="eastAsia" w:eastAsia="楷体"/>
                <w:szCs w:val="21"/>
              </w:rPr>
              <w:t>7度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74" w:hRule="atLeast"/>
          <w:jc w:val="center"/>
        </w:trPr>
        <w:tc>
          <w:tcPr>
            <w:tcW w:w="1602" w:type="dxa"/>
            <w:gridSpan w:val="2"/>
            <w:vAlign w:val="center"/>
          </w:tcPr>
          <w:p>
            <w:pPr>
              <w:snapToGrid w:val="0"/>
              <w:jc w:val="center"/>
              <w:rPr>
                <w:rFonts w:ascii="宋体" w:hAnsi="宋体" w:cs="宋体"/>
                <w:szCs w:val="21"/>
              </w:rPr>
            </w:pPr>
            <w:r>
              <w:rPr>
                <w:rFonts w:hint="eastAsia" w:ascii="宋体" w:hAnsi="宋体" w:cs="宋体"/>
                <w:szCs w:val="21"/>
              </w:rPr>
              <w:t>屋面类型</w:t>
            </w:r>
          </w:p>
        </w:tc>
        <w:tc>
          <w:tcPr>
            <w:tcW w:w="8419" w:type="dxa"/>
            <w:gridSpan w:val="4"/>
            <w:vAlign w:val="center"/>
          </w:tcPr>
          <w:p>
            <w:pPr>
              <w:snapToGrid w:val="0"/>
              <w:spacing w:before="158" w:beforeLines="50" w:after="158" w:afterLines="50"/>
              <w:rPr>
                <w:rFonts w:eastAsia="楷体"/>
                <w:szCs w:val="21"/>
              </w:rPr>
            </w:pPr>
            <w:r>
              <w:rPr>
                <w:rFonts w:eastAsia="楷体"/>
                <w:szCs w:val="21"/>
              </w:rPr>
              <w:t xml:space="preserve">□平顶  □单坡  □双坡 ；□柁梁+檩条  □木屋架+檩条 </w:t>
            </w:r>
          </w:p>
          <w:p>
            <w:pPr>
              <w:snapToGrid w:val="0"/>
              <w:spacing w:before="158" w:beforeLines="50" w:after="158" w:afterLines="50"/>
              <w:rPr>
                <w:rFonts w:eastAsia="楷体"/>
                <w:szCs w:val="21"/>
              </w:rPr>
            </w:pPr>
            <w:r>
              <w:rPr>
                <w:rFonts w:eastAsia="楷体"/>
                <w:szCs w:val="21"/>
              </w:rPr>
              <w:t>□穿斗木构架  □硬山搁檩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74" w:hRule="atLeast"/>
          <w:jc w:val="center"/>
        </w:trPr>
        <w:tc>
          <w:tcPr>
            <w:tcW w:w="1602" w:type="dxa"/>
            <w:gridSpan w:val="2"/>
            <w:vAlign w:val="center"/>
          </w:tcPr>
          <w:p>
            <w:pPr>
              <w:snapToGrid w:val="0"/>
              <w:jc w:val="center"/>
              <w:rPr>
                <w:rFonts w:ascii="宋体" w:hAnsi="宋体" w:cs="宋体"/>
                <w:szCs w:val="21"/>
              </w:rPr>
            </w:pPr>
            <w:r>
              <w:rPr>
                <w:rFonts w:hint="eastAsia" w:ascii="宋体" w:hAnsi="宋体" w:cs="宋体"/>
                <w:szCs w:val="21"/>
              </w:rPr>
              <w:t>屋面材料</w:t>
            </w:r>
          </w:p>
        </w:tc>
        <w:tc>
          <w:tcPr>
            <w:tcW w:w="8419" w:type="dxa"/>
            <w:gridSpan w:val="4"/>
            <w:vAlign w:val="center"/>
          </w:tcPr>
          <w:p>
            <w:pPr>
              <w:snapToGrid w:val="0"/>
              <w:spacing w:before="158" w:beforeLines="50" w:after="158" w:afterLines="50"/>
              <w:rPr>
                <w:rFonts w:eastAsia="楷体"/>
                <w:szCs w:val="21"/>
              </w:rPr>
            </w:pPr>
            <w:r>
              <w:rPr>
                <w:rFonts w:eastAsia="楷体"/>
                <w:szCs w:val="21"/>
              </w:rPr>
              <w:sym w:font="Wingdings 2" w:char="00A3"/>
            </w:r>
            <w:r>
              <w:rPr>
                <w:rFonts w:eastAsia="楷体"/>
                <w:szCs w:val="21"/>
              </w:rPr>
              <w:t>小青瓦</w:t>
            </w:r>
            <w:r>
              <w:rPr>
                <w:rFonts w:hint="eastAsia" w:eastAsia="楷体"/>
                <w:szCs w:val="21"/>
              </w:rPr>
              <w:t xml:space="preserve">   </w:t>
            </w:r>
            <w:r>
              <w:rPr>
                <w:rFonts w:eastAsia="楷体"/>
                <w:szCs w:val="21"/>
              </w:rPr>
              <w:sym w:font="Wingdings 2" w:char="00A3"/>
            </w:r>
            <w:r>
              <w:rPr>
                <w:rFonts w:eastAsia="楷体"/>
                <w:szCs w:val="21"/>
              </w:rPr>
              <w:t>粘土平瓦</w:t>
            </w:r>
            <w:r>
              <w:rPr>
                <w:rFonts w:hint="eastAsia" w:eastAsia="楷体"/>
                <w:szCs w:val="21"/>
              </w:rPr>
              <w:t xml:space="preserve">   </w:t>
            </w:r>
            <w:r>
              <w:rPr>
                <w:rFonts w:eastAsia="楷体"/>
                <w:szCs w:val="21"/>
              </w:rPr>
              <w:t xml:space="preserve"> </w:t>
            </w:r>
            <w:r>
              <w:rPr>
                <w:rFonts w:eastAsia="楷体"/>
                <w:szCs w:val="21"/>
              </w:rPr>
              <w:sym w:font="Wingdings 2" w:char="00A3"/>
            </w:r>
            <w:r>
              <w:rPr>
                <w:rFonts w:eastAsia="楷体"/>
                <w:szCs w:val="21"/>
              </w:rPr>
              <w:t xml:space="preserve">钢板瓦 </w:t>
            </w:r>
            <w:r>
              <w:rPr>
                <w:rFonts w:hint="eastAsia" w:eastAsia="楷体"/>
                <w:szCs w:val="21"/>
              </w:rPr>
              <w:t xml:space="preserve">  </w:t>
            </w:r>
            <w:r>
              <w:rPr>
                <w:rFonts w:eastAsia="楷体"/>
                <w:szCs w:val="21"/>
              </w:rPr>
              <w:sym w:font="Wingdings 2" w:char="00A3"/>
            </w:r>
            <w:r>
              <w:rPr>
                <w:rFonts w:eastAsia="楷体"/>
                <w:szCs w:val="21"/>
              </w:rPr>
              <w:t>树脂瓦</w:t>
            </w:r>
            <w:r>
              <w:rPr>
                <w:rFonts w:hint="eastAsia" w:eastAsia="楷体"/>
                <w:szCs w:val="21"/>
              </w:rPr>
              <w:t xml:space="preserve">  </w:t>
            </w:r>
            <w:r>
              <w:rPr>
                <w:rFonts w:eastAsia="楷体"/>
                <w:szCs w:val="21"/>
              </w:rPr>
              <w:t xml:space="preserve">  </w:t>
            </w:r>
            <w:r>
              <w:rPr>
                <w:rFonts w:eastAsia="楷体"/>
                <w:szCs w:val="21"/>
              </w:rPr>
              <w:sym w:font="Wingdings 2" w:char="00A3"/>
            </w:r>
            <w:r>
              <w:rPr>
                <w:rFonts w:eastAsia="楷体"/>
                <w:szCs w:val="21"/>
              </w:rPr>
              <w:t xml:space="preserve">草泥顶 </w:t>
            </w:r>
          </w:p>
          <w:p>
            <w:pPr>
              <w:snapToGrid w:val="0"/>
              <w:spacing w:before="158" w:beforeLines="50" w:after="158" w:afterLines="50"/>
              <w:rPr>
                <w:rFonts w:eastAsia="楷体"/>
                <w:szCs w:val="21"/>
              </w:rPr>
            </w:pPr>
            <w:r>
              <w:rPr>
                <w:rFonts w:eastAsia="楷体"/>
                <w:szCs w:val="21"/>
              </w:rPr>
              <w:sym w:font="Wingdings 2" w:char="00A3"/>
            </w:r>
            <w:r>
              <w:rPr>
                <w:rFonts w:eastAsia="楷体"/>
                <w:szCs w:val="21"/>
              </w:rPr>
              <w:t>茅草顶</w:t>
            </w:r>
            <w:r>
              <w:rPr>
                <w:rFonts w:hint="eastAsia" w:eastAsia="楷体"/>
                <w:szCs w:val="21"/>
              </w:rPr>
              <w:t xml:space="preserve">  </w:t>
            </w:r>
            <w:r>
              <w:rPr>
                <w:rFonts w:eastAsia="楷体"/>
                <w:szCs w:val="21"/>
              </w:rPr>
              <w:t xml:space="preserve"> </w:t>
            </w:r>
            <w:r>
              <w:rPr>
                <w:rFonts w:eastAsia="楷体"/>
                <w:szCs w:val="21"/>
              </w:rPr>
              <w:sym w:font="Wingdings 2" w:char="00A3"/>
            </w:r>
            <w:r>
              <w:rPr>
                <w:rFonts w:eastAsia="楷体"/>
                <w:szCs w:val="21"/>
              </w:rPr>
              <w:t xml:space="preserve">石板屋面 </w:t>
            </w:r>
            <w:r>
              <w:rPr>
                <w:rFonts w:hint="eastAsia" w:eastAsia="楷体"/>
                <w:szCs w:val="21"/>
              </w:rPr>
              <w:t xml:space="preserve">  </w:t>
            </w:r>
            <w:r>
              <w:rPr>
                <w:rFonts w:eastAsia="楷体"/>
                <w:szCs w:val="21"/>
              </w:rPr>
              <w:t xml:space="preserve"> </w:t>
            </w:r>
            <w:r>
              <w:rPr>
                <w:rFonts w:eastAsia="楷体"/>
                <w:szCs w:val="21"/>
              </w:rPr>
              <w:sym w:font="Wingdings 2" w:char="00A3"/>
            </w:r>
            <w:r>
              <w:rPr>
                <w:rFonts w:eastAsia="楷体"/>
                <w:szCs w:val="21"/>
              </w:rPr>
              <w:t xml:space="preserve">预制板 </w:t>
            </w:r>
            <w:r>
              <w:rPr>
                <w:rFonts w:hint="eastAsia" w:eastAsia="楷体"/>
                <w:szCs w:val="21"/>
              </w:rPr>
              <w:t xml:space="preserve">  </w:t>
            </w:r>
            <w:r>
              <w:rPr>
                <w:rFonts w:eastAsia="楷体"/>
                <w:szCs w:val="21"/>
              </w:rPr>
              <w:sym w:font="Wingdings 2" w:char="00A3"/>
            </w:r>
            <w:r>
              <w:rPr>
                <w:rFonts w:hint="eastAsia" w:eastAsia="楷体"/>
                <w:szCs w:val="21"/>
              </w:rPr>
              <w:t xml:space="preserve">其它   </w:t>
            </w:r>
            <w:r>
              <w:rPr>
                <w:rFonts w:eastAsia="楷体"/>
                <w:szCs w:val="21"/>
              </w:rPr>
              <w:t xml:space="preserve"> （可多选）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atLeast"/>
          <w:jc w:val="center"/>
        </w:trPr>
        <w:tc>
          <w:tcPr>
            <w:tcW w:w="10021" w:type="dxa"/>
            <w:gridSpan w:val="6"/>
            <w:vAlign w:val="center"/>
          </w:tcPr>
          <w:p>
            <w:pPr>
              <w:snapToGrid w:val="0"/>
              <w:rPr>
                <w:rFonts w:hint="eastAsia" w:eastAsia="黑体"/>
                <w:szCs w:val="21"/>
                <w:u w:val="single"/>
              </w:rPr>
            </w:pPr>
            <w:r>
              <w:rPr>
                <w:rFonts w:hint="eastAsia" w:eastAsia="黑体"/>
                <w:b/>
                <w:bCs/>
                <w:szCs w:val="22"/>
              </w:rPr>
              <w:t>3.鉴定依据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9" w:hRule="atLeast"/>
          <w:jc w:val="center"/>
        </w:trPr>
        <w:tc>
          <w:tcPr>
            <w:tcW w:w="10021" w:type="dxa"/>
            <w:gridSpan w:val="6"/>
            <w:vAlign w:val="center"/>
          </w:tcPr>
          <w:p>
            <w:pPr>
              <w:snapToGrid w:val="0"/>
              <w:spacing w:before="158" w:beforeLines="50"/>
              <w:rPr>
                <w:rFonts w:eastAsia="楷体"/>
                <w:szCs w:val="21"/>
              </w:rPr>
            </w:pPr>
            <w:r>
              <w:rPr>
                <w:rFonts w:hint="eastAsia" w:eastAsia="楷体"/>
                <w:szCs w:val="21"/>
              </w:rPr>
              <w:t>3.1重庆市农村危险房屋鉴定技术导则（2020年1月）；</w:t>
            </w:r>
            <w:r>
              <w:rPr>
                <w:rFonts w:eastAsia="楷体"/>
                <w:szCs w:val="21"/>
              </w:rPr>
              <w:br w:type="textWrapping"/>
            </w:r>
            <w:r>
              <w:rPr>
                <w:rFonts w:hint="eastAsia" w:eastAsia="楷体"/>
                <w:szCs w:val="21"/>
              </w:rPr>
              <w:t>3.2住房城乡建设部、财政部、国务院扶贫办关于加强和完善建档立卡贫困户重点对象农村危房改造若干问题的通知；</w:t>
            </w:r>
          </w:p>
          <w:p>
            <w:pPr>
              <w:snapToGrid w:val="0"/>
              <w:spacing w:after="158" w:afterLines="50"/>
              <w:rPr>
                <w:rFonts w:eastAsia="楷体"/>
                <w:szCs w:val="21"/>
              </w:rPr>
            </w:pPr>
            <w:r>
              <w:rPr>
                <w:rFonts w:hint="eastAsia" w:eastAsia="楷体"/>
                <w:szCs w:val="21"/>
              </w:rPr>
              <w:t>3.3渝建〔2018〕127号  关于印发《农村房屋危险等级和住房安全简易评定办法》的通知。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atLeast"/>
          <w:jc w:val="center"/>
        </w:trPr>
        <w:tc>
          <w:tcPr>
            <w:tcW w:w="10021" w:type="dxa"/>
            <w:gridSpan w:val="6"/>
            <w:vAlign w:val="center"/>
          </w:tcPr>
          <w:p>
            <w:pPr>
              <w:snapToGrid w:val="0"/>
              <w:rPr>
                <w:rFonts w:eastAsia="楷体"/>
                <w:sz w:val="18"/>
                <w:szCs w:val="18"/>
              </w:rPr>
            </w:pPr>
            <w:r>
              <w:rPr>
                <w:rFonts w:hint="eastAsia" w:eastAsia="黑体"/>
                <w:b/>
                <w:bCs/>
                <w:szCs w:val="22"/>
              </w:rPr>
              <w:t>4</w:t>
            </w:r>
            <w:r>
              <w:rPr>
                <w:rFonts w:eastAsia="黑体"/>
                <w:b/>
                <w:bCs/>
                <w:szCs w:val="22"/>
              </w:rPr>
              <w:t>.房屋危险状况</w:t>
            </w:r>
            <w:r>
              <w:rPr>
                <w:rFonts w:hint="eastAsia" w:eastAsia="黑体"/>
                <w:b/>
                <w:bCs/>
                <w:szCs w:val="22"/>
              </w:rPr>
              <w:t>调查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021" w:type="dxa"/>
            <w:gridSpan w:val="6"/>
            <w:vAlign w:val="center"/>
          </w:tcPr>
          <w:p>
            <w:pPr>
              <w:snapToGrid w:val="0"/>
              <w:spacing w:before="158" w:beforeLines="50" w:after="158" w:afterLines="50"/>
              <w:rPr>
                <w:rFonts w:eastAsia="楷体"/>
                <w:sz w:val="18"/>
                <w:szCs w:val="18"/>
              </w:rPr>
            </w:pPr>
            <w:r>
              <w:rPr>
                <w:rFonts w:hint="eastAsia" w:eastAsia="楷体"/>
                <w:szCs w:val="21"/>
              </w:rPr>
              <w:t>4.1 场地安全性调查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atLeast"/>
          <w:jc w:val="center"/>
        </w:trPr>
        <w:tc>
          <w:tcPr>
            <w:tcW w:w="10021" w:type="dxa"/>
            <w:gridSpan w:val="6"/>
            <w:vAlign w:val="center"/>
          </w:tcPr>
          <w:p>
            <w:pPr>
              <w:spacing w:line="360" w:lineRule="exact"/>
              <w:rPr>
                <w:rFonts w:eastAsia="楷体"/>
                <w:sz w:val="18"/>
                <w:szCs w:val="18"/>
              </w:rPr>
            </w:pPr>
            <w:r>
              <w:rPr>
                <w:rFonts w:hint="eastAsia" w:ascii="仿宋" w:hAnsi="仿宋" w:eastAsia="仿宋" w:cs="仿宋"/>
                <w:szCs w:val="21"/>
              </w:rPr>
              <w:t xml:space="preserve"> </w:t>
            </w:r>
            <w:r>
              <w:rPr>
                <w:rFonts w:hint="eastAsia" w:eastAsia="楷体"/>
                <w:szCs w:val="21"/>
              </w:rPr>
              <w:t xml:space="preserve">    </w:t>
            </w:r>
            <w:r>
              <w:rPr>
                <w:rFonts w:eastAsia="楷体"/>
                <w:szCs w:val="21"/>
              </w:rPr>
              <w:sym w:font="Wingdings 2" w:char="00A3"/>
            </w:r>
            <w:r>
              <w:rPr>
                <w:rFonts w:hint="eastAsia" w:eastAsia="楷体"/>
                <w:szCs w:val="21"/>
              </w:rPr>
              <w:t xml:space="preserve">危险场地         </w:t>
            </w:r>
            <w:r>
              <w:rPr>
                <w:rFonts w:eastAsia="楷体"/>
                <w:szCs w:val="21"/>
              </w:rPr>
              <w:sym w:font="Wingdings 2" w:char="00A3"/>
            </w:r>
            <w:r>
              <w:rPr>
                <w:rFonts w:hint="eastAsia" w:eastAsia="楷体"/>
                <w:szCs w:val="21"/>
              </w:rPr>
              <w:t>基本安全场地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atLeast"/>
          <w:jc w:val="center"/>
        </w:trPr>
        <w:tc>
          <w:tcPr>
            <w:tcW w:w="10021" w:type="dxa"/>
            <w:gridSpan w:val="6"/>
            <w:vAlign w:val="center"/>
          </w:tcPr>
          <w:p>
            <w:pPr>
              <w:snapToGrid w:val="0"/>
              <w:rPr>
                <w:rFonts w:eastAsia="楷体"/>
                <w:szCs w:val="21"/>
              </w:rPr>
            </w:pPr>
            <w:r>
              <w:rPr>
                <w:rFonts w:hint="eastAsia" w:eastAsia="楷体"/>
                <w:szCs w:val="21"/>
              </w:rPr>
              <w:t>4.2 房屋各组成部分调查（在相应栏目里划勾）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1247" w:type="dxa"/>
            <w:vMerge w:val="restart"/>
            <w:vAlign w:val="center"/>
          </w:tcPr>
          <w:p>
            <w:pPr>
              <w:snapToGrid w:val="0"/>
              <w:jc w:val="center"/>
              <w:rPr>
                <w:szCs w:val="21"/>
              </w:rPr>
            </w:pPr>
            <w:r>
              <w:rPr>
                <w:szCs w:val="21"/>
              </w:rPr>
              <w:t>地基</w:t>
            </w:r>
          </w:p>
          <w:p>
            <w:pPr>
              <w:snapToGrid w:val="0"/>
              <w:jc w:val="center"/>
              <w:rPr>
                <w:szCs w:val="21"/>
              </w:rPr>
            </w:pPr>
            <w:r>
              <w:rPr>
                <w:szCs w:val="21"/>
              </w:rPr>
              <w:t>基础</w:t>
            </w:r>
          </w:p>
        </w:tc>
        <w:tc>
          <w:tcPr>
            <w:tcW w:w="4024" w:type="dxa"/>
            <w:gridSpan w:val="3"/>
            <w:vAlign w:val="center"/>
          </w:tcPr>
          <w:p>
            <w:pPr>
              <w:snapToGrid w:val="0"/>
              <w:rPr>
                <w:rFonts w:eastAsia="楷体"/>
                <w:szCs w:val="21"/>
              </w:rPr>
            </w:pPr>
            <w:r>
              <w:rPr>
                <w:rFonts w:eastAsia="楷体"/>
                <w:szCs w:val="21"/>
              </w:rPr>
              <w:sym w:font="Wingdings 2" w:char="00A3"/>
            </w:r>
            <w:r>
              <w:rPr>
                <w:rFonts w:eastAsia="楷体"/>
                <w:szCs w:val="21"/>
              </w:rPr>
              <w:t>a级：完好，地基、基础稳固。</w:t>
            </w:r>
          </w:p>
        </w:tc>
        <w:tc>
          <w:tcPr>
            <w:tcW w:w="4750" w:type="dxa"/>
            <w:gridSpan w:val="2"/>
            <w:vAlign w:val="center"/>
          </w:tcPr>
          <w:p>
            <w:pPr>
              <w:snapToGrid w:val="0"/>
              <w:rPr>
                <w:rFonts w:eastAsia="楷体"/>
                <w:szCs w:val="21"/>
              </w:rPr>
            </w:pPr>
            <w:r>
              <w:rPr>
                <w:rFonts w:eastAsia="楷体"/>
                <w:szCs w:val="21"/>
              </w:rPr>
              <w:sym w:font="Wingdings 2" w:char="00A3"/>
            </w:r>
            <w:r>
              <w:rPr>
                <w:rFonts w:eastAsia="楷体"/>
                <w:szCs w:val="21"/>
              </w:rPr>
              <w:t>b级：基础埋深略小；有轻微不均匀沉降。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06" w:hRule="atLeast"/>
          <w:jc w:val="center"/>
        </w:trPr>
        <w:tc>
          <w:tcPr>
            <w:tcW w:w="1247" w:type="dxa"/>
            <w:vMerge w:val="continue"/>
            <w:vAlign w:val="center"/>
          </w:tcPr>
          <w:p>
            <w:pPr>
              <w:snapToGrid w:val="0"/>
              <w:rPr>
                <w:szCs w:val="21"/>
              </w:rPr>
            </w:pPr>
          </w:p>
        </w:tc>
        <w:tc>
          <w:tcPr>
            <w:tcW w:w="4024" w:type="dxa"/>
            <w:gridSpan w:val="3"/>
            <w:vAlign w:val="center"/>
          </w:tcPr>
          <w:p>
            <w:pPr>
              <w:snapToGrid w:val="0"/>
              <w:rPr>
                <w:szCs w:val="21"/>
              </w:rPr>
            </w:pPr>
            <w:r>
              <w:rPr>
                <w:rFonts w:eastAsia="楷体"/>
                <w:szCs w:val="21"/>
              </w:rPr>
              <w:sym w:font="Wingdings 2" w:char="00A3"/>
            </w:r>
            <w:r>
              <w:rPr>
                <w:rFonts w:eastAsia="楷体"/>
                <w:szCs w:val="21"/>
              </w:rPr>
              <w:t>c级：基础埋深偏小；有明显不均匀沉降。</w:t>
            </w:r>
          </w:p>
        </w:tc>
        <w:tc>
          <w:tcPr>
            <w:tcW w:w="4750" w:type="dxa"/>
            <w:gridSpan w:val="2"/>
            <w:vAlign w:val="center"/>
          </w:tcPr>
          <w:p>
            <w:pPr>
              <w:snapToGrid w:val="0"/>
              <w:rPr>
                <w:rFonts w:eastAsia="楷体"/>
                <w:szCs w:val="21"/>
              </w:rPr>
            </w:pPr>
            <w:r>
              <w:rPr>
                <w:rFonts w:eastAsia="楷体"/>
                <w:szCs w:val="21"/>
              </w:rPr>
              <w:sym w:font="Wingdings 2" w:char="00A3"/>
            </w:r>
            <w:r>
              <w:rPr>
                <w:rFonts w:eastAsia="楷体"/>
                <w:szCs w:val="21"/>
              </w:rPr>
              <w:t>d级：地基失稳；基础局部或整体塌陷</w:t>
            </w:r>
          </w:p>
        </w:tc>
      </w:tr>
    </w:tbl>
    <w:p>
      <w:pPr>
        <w:autoSpaceDN w:val="0"/>
        <w:jc w:val="left"/>
        <w:textAlignment w:val="center"/>
        <w:rPr>
          <w:rFonts w:hint="eastAsia" w:eastAsia="方正黑体_GBK" w:cs="方正黑体_GBK"/>
          <w:sz w:val="32"/>
        </w:rPr>
      </w:pPr>
    </w:p>
    <w:tbl>
      <w:tblPr>
        <w:tblStyle w:val="10"/>
        <w:tblpPr w:leftFromText="181" w:rightFromText="181" w:vertAnchor="text" w:tblpXSpec="center" w:tblpY="1"/>
        <w:tblOverlap w:val="never"/>
        <w:tblW w:w="992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3986"/>
        <w:gridCol w:w="47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9" w:hRule="atLeast"/>
          <w:jc w:val="center"/>
        </w:trPr>
        <w:tc>
          <w:tcPr>
            <w:tcW w:w="1233" w:type="dxa"/>
            <w:vMerge w:val="restart"/>
            <w:vAlign w:val="center"/>
          </w:tcPr>
          <w:p>
            <w:pPr>
              <w:snapToGrid w:val="0"/>
              <w:jc w:val="center"/>
            </w:pPr>
            <w:r>
              <w:rPr>
                <w:rFonts w:hint="eastAsia"/>
              </w:rPr>
              <w:t>砌体</w:t>
            </w:r>
          </w:p>
          <w:p>
            <w:pPr>
              <w:snapToGrid w:val="0"/>
              <w:jc w:val="center"/>
            </w:pPr>
            <w:r>
              <w:t>承重墙</w:t>
            </w:r>
          </w:p>
        </w:tc>
        <w:tc>
          <w:tcPr>
            <w:tcW w:w="3986" w:type="dxa"/>
            <w:vAlign w:val="center"/>
          </w:tcPr>
          <w:p>
            <w:pPr>
              <w:snapToGrid w:val="0"/>
              <w:rPr>
                <w:rFonts w:eastAsia="楷体"/>
              </w:rPr>
            </w:pPr>
            <w:r>
              <w:rPr>
                <w:rFonts w:eastAsia="楷体"/>
              </w:rPr>
              <w:sym w:font="Wingdings 2" w:char="00A3"/>
            </w:r>
            <w:r>
              <w:rPr>
                <w:rFonts w:eastAsia="楷体"/>
              </w:rPr>
              <w:t>a级：砌筑质量良好；无裂缝、剥蚀、歪斜。</w:t>
            </w:r>
          </w:p>
        </w:tc>
        <w:tc>
          <w:tcPr>
            <w:tcW w:w="4701" w:type="dxa"/>
            <w:vAlign w:val="center"/>
          </w:tcPr>
          <w:p>
            <w:pPr>
              <w:snapToGrid w:val="0"/>
              <w:rPr>
                <w:rFonts w:eastAsia="楷体"/>
              </w:rPr>
            </w:pPr>
            <w:r>
              <w:rPr>
                <w:rFonts w:eastAsia="楷体"/>
              </w:rPr>
              <w:sym w:font="Wingdings 2" w:char="00A3"/>
            </w:r>
            <w:r>
              <w:rPr>
                <w:rFonts w:eastAsia="楷体"/>
              </w:rPr>
              <w:t>b级：砌筑质量一般或较差；有轻微开裂或剥蚀。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45" w:hRule="atLeast"/>
          <w:jc w:val="center"/>
        </w:trPr>
        <w:tc>
          <w:tcPr>
            <w:tcW w:w="1233" w:type="dxa"/>
            <w:vMerge w:val="continue"/>
            <w:vAlign w:val="center"/>
          </w:tcPr>
          <w:p>
            <w:pPr>
              <w:snapToGrid w:val="0"/>
            </w:pPr>
          </w:p>
        </w:tc>
        <w:tc>
          <w:tcPr>
            <w:tcW w:w="3986" w:type="dxa"/>
            <w:vAlign w:val="center"/>
          </w:tcPr>
          <w:p>
            <w:pPr>
              <w:snapToGrid w:val="0"/>
            </w:pPr>
            <w:r>
              <w:rPr>
                <w:rFonts w:eastAsia="楷体"/>
              </w:rPr>
              <w:sym w:font="Wingdings 2" w:char="00A3"/>
            </w:r>
            <w:r>
              <w:rPr>
                <w:rFonts w:eastAsia="楷体"/>
              </w:rPr>
              <w:t>c级：砌筑质量很差；裂缝较多，剥蚀严重；纵横墙体脱闪，个别墙体歪斜。</w:t>
            </w:r>
          </w:p>
        </w:tc>
        <w:tc>
          <w:tcPr>
            <w:tcW w:w="4701" w:type="dxa"/>
            <w:vAlign w:val="center"/>
          </w:tcPr>
          <w:p>
            <w:pPr>
              <w:snapToGrid w:val="0"/>
              <w:rPr>
                <w:rFonts w:eastAsia="楷体"/>
              </w:rPr>
            </w:pPr>
            <w:r>
              <w:rPr>
                <w:rFonts w:eastAsia="楷体"/>
              </w:rPr>
              <w:sym w:font="Wingdings 2" w:char="00A3"/>
            </w:r>
            <w:r>
              <w:rPr>
                <w:rFonts w:eastAsia="楷体"/>
              </w:rPr>
              <w:t>d级：墙体严重开裂；部分严重歪斜；局部倒塌或有倒塌危险。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77" w:hRule="atLeast"/>
          <w:jc w:val="center"/>
        </w:trPr>
        <w:tc>
          <w:tcPr>
            <w:tcW w:w="1233" w:type="dxa"/>
            <w:vMerge w:val="restart"/>
            <w:vAlign w:val="center"/>
          </w:tcPr>
          <w:p>
            <w:pPr>
              <w:snapToGrid w:val="0"/>
              <w:jc w:val="center"/>
            </w:pPr>
            <w:r>
              <w:t>木柱、</w:t>
            </w:r>
          </w:p>
          <w:p>
            <w:pPr>
              <w:snapToGrid w:val="0"/>
              <w:jc w:val="center"/>
            </w:pPr>
            <w:r>
              <w:t>梁、檩</w:t>
            </w:r>
          </w:p>
        </w:tc>
        <w:tc>
          <w:tcPr>
            <w:tcW w:w="3986" w:type="dxa"/>
            <w:vAlign w:val="center"/>
          </w:tcPr>
          <w:p>
            <w:pPr>
              <w:snapToGrid w:val="0"/>
              <w:rPr>
                <w:rFonts w:eastAsia="楷体"/>
              </w:rPr>
            </w:pPr>
            <w:r>
              <w:rPr>
                <w:rFonts w:eastAsia="楷体"/>
                <w:sz w:val="20"/>
                <w:szCs w:val="20"/>
              </w:rPr>
              <w:sym w:font="Wingdings 2" w:char="00A3"/>
            </w:r>
            <w:r>
              <w:rPr>
                <w:rFonts w:eastAsia="楷体"/>
                <w:sz w:val="20"/>
                <w:szCs w:val="20"/>
              </w:rPr>
              <w:t>a级：无腐朽或虫蛀；无变形；有轻微干缩裂缝。</w:t>
            </w:r>
          </w:p>
        </w:tc>
        <w:tc>
          <w:tcPr>
            <w:tcW w:w="4701" w:type="dxa"/>
            <w:vAlign w:val="center"/>
          </w:tcPr>
          <w:p>
            <w:pPr>
              <w:snapToGrid w:val="0"/>
              <w:rPr>
                <w:rFonts w:eastAsia="楷体"/>
              </w:rPr>
            </w:pPr>
            <w:r>
              <w:rPr>
                <w:rFonts w:eastAsia="楷体"/>
              </w:rPr>
              <w:sym w:font="Wingdings 2" w:char="00A3"/>
            </w:r>
            <w:r>
              <w:rPr>
                <w:rFonts w:eastAsia="楷体"/>
              </w:rPr>
              <w:t>b级：表面轻微剥蚀，或出现轻微开裂。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6" w:hRule="atLeast"/>
          <w:jc w:val="center"/>
        </w:trPr>
        <w:tc>
          <w:tcPr>
            <w:tcW w:w="1233" w:type="dxa"/>
            <w:vMerge w:val="continue"/>
            <w:vAlign w:val="center"/>
          </w:tcPr>
          <w:p>
            <w:pPr>
              <w:snapToGrid w:val="0"/>
            </w:pPr>
          </w:p>
        </w:tc>
        <w:tc>
          <w:tcPr>
            <w:tcW w:w="3986" w:type="dxa"/>
            <w:vAlign w:val="center"/>
          </w:tcPr>
          <w:p>
            <w:pPr>
              <w:snapToGrid w:val="0"/>
              <w:rPr>
                <w:rFonts w:eastAsia="楷体"/>
              </w:rPr>
            </w:pPr>
            <w:r>
              <w:rPr>
                <w:rFonts w:eastAsia="楷体"/>
              </w:rPr>
              <w:sym w:font="Wingdings 2" w:char="00A3"/>
            </w:r>
            <w:r>
              <w:rPr>
                <w:rFonts w:eastAsia="楷体"/>
              </w:rPr>
              <w:t>c级：有明显腐朽或虫蛀；梁檩跨中明显挠曲，或出现横纹裂缝；梁檩端部出现劈裂；柱身明显歪斜；柱础错位；构件纵向干缩裂缝深度超过木材直径的1/4；榫卯节点有破损或有拔榫迹象。</w:t>
            </w:r>
          </w:p>
        </w:tc>
        <w:tc>
          <w:tcPr>
            <w:tcW w:w="4701" w:type="dxa"/>
            <w:vAlign w:val="center"/>
          </w:tcPr>
          <w:p>
            <w:pPr>
              <w:snapToGrid w:val="0"/>
              <w:rPr>
                <w:rFonts w:eastAsia="楷体"/>
              </w:rPr>
            </w:pPr>
            <w:r>
              <w:rPr>
                <w:rFonts w:eastAsia="楷体"/>
              </w:rPr>
              <w:sym w:font="Wingdings 2" w:char="00A3"/>
            </w:r>
            <w:r>
              <w:rPr>
                <w:rFonts w:eastAsia="楷体"/>
              </w:rPr>
              <w:t>d级：严重腐朽或虫蛀；梁檩跨中出现严重横纹裂缝；柱身严重歪斜；柱础严重错位；构件纵向干缩裂缝深度超过木材直径的1/3；榫卯节点失效或多处拔榫。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3" w:hRule="atLeast"/>
          <w:jc w:val="center"/>
        </w:trPr>
        <w:tc>
          <w:tcPr>
            <w:tcW w:w="1233" w:type="dxa"/>
            <w:vMerge w:val="restart"/>
            <w:vAlign w:val="center"/>
          </w:tcPr>
          <w:p>
            <w:pPr>
              <w:snapToGrid w:val="0"/>
              <w:jc w:val="center"/>
            </w:pPr>
            <w:r>
              <w:t>木屋架</w:t>
            </w:r>
          </w:p>
        </w:tc>
        <w:tc>
          <w:tcPr>
            <w:tcW w:w="3986" w:type="dxa"/>
            <w:vAlign w:val="center"/>
          </w:tcPr>
          <w:p>
            <w:pPr>
              <w:snapToGrid w:val="0"/>
              <w:rPr>
                <w:rFonts w:eastAsia="楷体"/>
              </w:rPr>
            </w:pPr>
            <w:r>
              <w:rPr>
                <w:rFonts w:eastAsia="楷体"/>
              </w:rPr>
              <w:sym w:font="Wingdings 2" w:char="00A3"/>
            </w:r>
            <w:r>
              <w:rPr>
                <w:rFonts w:eastAsia="楷体"/>
              </w:rPr>
              <w:t>a级：无腐朽或虫蛀；无变形；自身稳定性良好。</w:t>
            </w:r>
          </w:p>
        </w:tc>
        <w:tc>
          <w:tcPr>
            <w:tcW w:w="4701" w:type="dxa"/>
            <w:vAlign w:val="center"/>
          </w:tcPr>
          <w:p>
            <w:pPr>
              <w:snapToGrid w:val="0"/>
              <w:rPr>
                <w:rFonts w:eastAsia="楷体"/>
              </w:rPr>
            </w:pPr>
            <w:r>
              <w:rPr>
                <w:rFonts w:eastAsia="楷体"/>
              </w:rPr>
              <w:sym w:font="Wingdings 2" w:char="00A3"/>
            </w:r>
            <w:r>
              <w:rPr>
                <w:rFonts w:eastAsia="楷体"/>
              </w:rPr>
              <w:t>b级：有轻微腐朽或虫蛀；有轻微变形；自身稳定性较差。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2" w:hRule="atLeast"/>
          <w:jc w:val="center"/>
        </w:trPr>
        <w:tc>
          <w:tcPr>
            <w:tcW w:w="1233" w:type="dxa"/>
            <w:vMerge w:val="continue"/>
            <w:vAlign w:val="center"/>
          </w:tcPr>
          <w:p>
            <w:pPr>
              <w:snapToGrid w:val="0"/>
            </w:pPr>
          </w:p>
        </w:tc>
        <w:tc>
          <w:tcPr>
            <w:tcW w:w="3986" w:type="dxa"/>
            <w:vAlign w:val="center"/>
          </w:tcPr>
          <w:p>
            <w:pPr>
              <w:snapToGrid w:val="0"/>
              <w:rPr>
                <w:rFonts w:eastAsia="楷体"/>
              </w:rPr>
            </w:pPr>
            <w:r>
              <w:rPr>
                <w:rFonts w:eastAsia="楷体"/>
              </w:rPr>
              <w:sym w:font="Wingdings 2" w:char="00A3"/>
            </w:r>
            <w:r>
              <w:rPr>
                <w:rFonts w:eastAsia="楷体"/>
              </w:rPr>
              <w:t>c级：有明显腐朽或虫蛀；下弦跨中出现横纹裂缝；端部支座移位或松动；屋架在平面内或平面外明显歪斜；榫卯节点有破损或有拔榫迹象。</w:t>
            </w:r>
          </w:p>
        </w:tc>
        <w:tc>
          <w:tcPr>
            <w:tcW w:w="4701" w:type="dxa"/>
            <w:vAlign w:val="center"/>
          </w:tcPr>
          <w:p>
            <w:pPr>
              <w:snapToGrid w:val="0"/>
              <w:rPr>
                <w:rFonts w:eastAsia="楷体"/>
              </w:rPr>
            </w:pPr>
            <w:r>
              <w:rPr>
                <w:rFonts w:eastAsia="楷体"/>
              </w:rPr>
              <w:sym w:font="Wingdings 2" w:char="00A3"/>
            </w:r>
            <w:r>
              <w:rPr>
                <w:rFonts w:eastAsia="楷体"/>
              </w:rPr>
              <w:t>d级：严重腐朽或虫蛀；下弦跨中出现严重横纹裂缝；端部支座失效；屋架在平面内或平面外严重歪斜；榫卯节点失效或多处拔榫。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jc w:val="center"/>
        </w:trPr>
        <w:tc>
          <w:tcPr>
            <w:tcW w:w="1233" w:type="dxa"/>
            <w:vMerge w:val="restart"/>
            <w:vAlign w:val="center"/>
          </w:tcPr>
          <w:p>
            <w:pPr>
              <w:snapToGrid w:val="0"/>
              <w:jc w:val="center"/>
            </w:pPr>
            <w:r>
              <w:t>混凝土</w:t>
            </w:r>
          </w:p>
          <w:p>
            <w:pPr>
              <w:snapToGrid w:val="0"/>
              <w:jc w:val="center"/>
            </w:pPr>
            <w:r>
              <w:t>柱、梁</w:t>
            </w:r>
          </w:p>
        </w:tc>
        <w:tc>
          <w:tcPr>
            <w:tcW w:w="3986" w:type="dxa"/>
            <w:vAlign w:val="center"/>
          </w:tcPr>
          <w:p>
            <w:pPr>
              <w:snapToGrid w:val="0"/>
              <w:rPr>
                <w:rFonts w:eastAsia="楷体"/>
                <w:sz w:val="20"/>
                <w:szCs w:val="20"/>
              </w:rPr>
            </w:pPr>
            <w:r>
              <w:rPr>
                <w:rFonts w:eastAsia="楷体"/>
              </w:rPr>
              <w:sym w:font="Wingdings 2" w:char="00A3"/>
            </w:r>
            <w:r>
              <w:rPr>
                <w:rFonts w:eastAsia="楷体"/>
              </w:rPr>
              <w:t>a级：表面无剥蚀；无裂缝；无变形。</w:t>
            </w:r>
          </w:p>
        </w:tc>
        <w:tc>
          <w:tcPr>
            <w:tcW w:w="4701" w:type="dxa"/>
            <w:vAlign w:val="center"/>
          </w:tcPr>
          <w:p>
            <w:pPr>
              <w:snapToGrid w:val="0"/>
              <w:rPr>
                <w:rFonts w:eastAsia="楷体"/>
                <w:sz w:val="20"/>
                <w:szCs w:val="20"/>
              </w:rPr>
            </w:pPr>
            <w:r>
              <w:rPr>
                <w:rFonts w:eastAsia="楷体"/>
                <w:sz w:val="20"/>
                <w:szCs w:val="20"/>
              </w:rPr>
              <w:sym w:font="Wingdings 2" w:char="00A3"/>
            </w:r>
            <w:r>
              <w:rPr>
                <w:rFonts w:eastAsia="楷体"/>
                <w:sz w:val="20"/>
                <w:szCs w:val="20"/>
              </w:rPr>
              <w:t>b级：轻微腐朽或虫蛀；有轻微变形；构件纵向干缩裂缝深度超过木材直径的1/6。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jc w:val="center"/>
        </w:trPr>
        <w:tc>
          <w:tcPr>
            <w:tcW w:w="1233" w:type="dxa"/>
            <w:vMerge w:val="continue"/>
            <w:vAlign w:val="center"/>
          </w:tcPr>
          <w:p>
            <w:pPr>
              <w:snapToGrid w:val="0"/>
            </w:pPr>
          </w:p>
        </w:tc>
        <w:tc>
          <w:tcPr>
            <w:tcW w:w="3986" w:type="dxa"/>
            <w:vAlign w:val="center"/>
          </w:tcPr>
          <w:p>
            <w:pPr>
              <w:snapToGrid w:val="0"/>
              <w:rPr>
                <w:rFonts w:eastAsia="楷体"/>
              </w:rPr>
            </w:pPr>
            <w:r>
              <w:rPr>
                <w:rFonts w:eastAsia="楷体"/>
              </w:rPr>
              <w:sym w:font="Wingdings 2" w:char="00A3"/>
            </w:r>
            <w:r>
              <w:rPr>
                <w:rFonts w:eastAsia="楷体"/>
              </w:rPr>
              <w:t>c级：表面剥蚀严重；出现明显开裂、变形。</w:t>
            </w:r>
          </w:p>
        </w:tc>
        <w:tc>
          <w:tcPr>
            <w:tcW w:w="4701" w:type="dxa"/>
            <w:vAlign w:val="center"/>
          </w:tcPr>
          <w:p>
            <w:pPr>
              <w:snapToGrid w:val="0"/>
              <w:rPr>
                <w:rFonts w:eastAsia="楷体"/>
              </w:rPr>
            </w:pPr>
            <w:r>
              <w:rPr>
                <w:rFonts w:eastAsia="楷体"/>
              </w:rPr>
              <w:sym w:font="Wingdings 2" w:char="00A3"/>
            </w:r>
            <w:r>
              <w:rPr>
                <w:rFonts w:eastAsia="楷体"/>
              </w:rPr>
              <w:t>d级：表面剥蚀严重，钢筋外露；出现严重开裂、变形。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jc w:val="center"/>
        </w:trPr>
        <w:tc>
          <w:tcPr>
            <w:tcW w:w="1233" w:type="dxa"/>
            <w:vMerge w:val="restart"/>
            <w:vAlign w:val="center"/>
          </w:tcPr>
          <w:p>
            <w:pPr>
              <w:snapToGrid w:val="0"/>
              <w:jc w:val="center"/>
            </w:pPr>
            <w:r>
              <w:t>屋面</w:t>
            </w:r>
          </w:p>
        </w:tc>
        <w:tc>
          <w:tcPr>
            <w:tcW w:w="3986" w:type="dxa"/>
            <w:vAlign w:val="center"/>
          </w:tcPr>
          <w:p>
            <w:pPr>
              <w:snapToGrid w:val="0"/>
              <w:rPr>
                <w:rFonts w:eastAsia="楷体"/>
              </w:rPr>
            </w:pPr>
            <w:r>
              <w:rPr>
                <w:rFonts w:eastAsia="楷体"/>
              </w:rPr>
              <w:sym w:font="Wingdings 2" w:char="00A3"/>
            </w:r>
            <w:r>
              <w:rPr>
                <w:rFonts w:eastAsia="楷体"/>
              </w:rPr>
              <w:t>a级：无变形；无渗水现象；椽、瓦完好。</w:t>
            </w:r>
          </w:p>
        </w:tc>
        <w:tc>
          <w:tcPr>
            <w:tcW w:w="4701" w:type="dxa"/>
            <w:vAlign w:val="center"/>
          </w:tcPr>
          <w:p>
            <w:pPr>
              <w:snapToGrid w:val="0"/>
              <w:rPr>
                <w:rFonts w:eastAsia="楷体"/>
              </w:rPr>
            </w:pPr>
            <w:r>
              <w:rPr>
                <w:rFonts w:eastAsia="楷体"/>
              </w:rPr>
              <w:sym w:font="Wingdings 2" w:char="00A3"/>
            </w:r>
            <w:r>
              <w:rPr>
                <w:rFonts w:eastAsia="楷体"/>
              </w:rPr>
              <w:t>b级：局部轻微沉陷；较小范围渗水；椽、瓦个别部位有损坏。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jc w:val="center"/>
        </w:trPr>
        <w:tc>
          <w:tcPr>
            <w:tcW w:w="1233" w:type="dxa"/>
            <w:vMerge w:val="continue"/>
            <w:vAlign w:val="center"/>
          </w:tcPr>
          <w:p>
            <w:pPr>
              <w:snapToGrid w:val="0"/>
            </w:pPr>
          </w:p>
        </w:tc>
        <w:tc>
          <w:tcPr>
            <w:tcW w:w="3986" w:type="dxa"/>
            <w:vAlign w:val="center"/>
          </w:tcPr>
          <w:p>
            <w:pPr>
              <w:snapToGrid w:val="0"/>
              <w:rPr>
                <w:rFonts w:eastAsia="楷体"/>
              </w:rPr>
            </w:pPr>
            <w:r>
              <w:rPr>
                <w:rFonts w:eastAsia="楷体"/>
              </w:rPr>
              <w:sym w:font="Wingdings 2" w:char="00A3"/>
            </w:r>
            <w:r>
              <w:rPr>
                <w:rFonts w:eastAsia="楷体"/>
              </w:rPr>
              <w:t>c级：较大范围出现沉陷；较大范围渗水；椽、瓦有部分损坏。</w:t>
            </w:r>
          </w:p>
        </w:tc>
        <w:tc>
          <w:tcPr>
            <w:tcW w:w="4701" w:type="dxa"/>
            <w:vAlign w:val="center"/>
          </w:tcPr>
          <w:p>
            <w:pPr>
              <w:snapToGrid w:val="0"/>
              <w:rPr>
                <w:rFonts w:eastAsia="楷体"/>
              </w:rPr>
            </w:pPr>
            <w:r>
              <w:rPr>
                <w:rFonts w:eastAsia="楷体"/>
              </w:rPr>
              <w:sym w:font="Wingdings 2" w:char="00A3"/>
            </w:r>
            <w:r>
              <w:rPr>
                <w:rFonts w:eastAsia="楷体"/>
              </w:rPr>
              <w:t>d级：较大范围出现塌陷；大范围渗水漏雨；椽、瓦损坏严重。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jc w:val="center"/>
        </w:trPr>
        <w:tc>
          <w:tcPr>
            <w:tcW w:w="9920" w:type="dxa"/>
            <w:gridSpan w:val="3"/>
            <w:vAlign w:val="center"/>
          </w:tcPr>
          <w:p>
            <w:pPr>
              <w:snapToGrid w:val="0"/>
              <w:rPr>
                <w:rFonts w:hint="eastAsia" w:eastAsia="仿宋"/>
              </w:rPr>
            </w:pPr>
            <w:r>
              <w:rPr>
                <w:rFonts w:hint="eastAsia" w:eastAsia="楷体"/>
              </w:rPr>
              <w:t>4.3 防灾措施调查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jc w:val="center"/>
        </w:trPr>
        <w:tc>
          <w:tcPr>
            <w:tcW w:w="1233" w:type="dxa"/>
            <w:vAlign w:val="center"/>
          </w:tcPr>
          <w:p>
            <w:pPr>
              <w:snapToGrid w:val="0"/>
              <w:jc w:val="center"/>
            </w:pPr>
            <w:r>
              <w:rPr>
                <w:rFonts w:hint="eastAsia"/>
              </w:rPr>
              <w:t>防灾措施</w:t>
            </w:r>
          </w:p>
        </w:tc>
        <w:tc>
          <w:tcPr>
            <w:tcW w:w="8687" w:type="dxa"/>
            <w:gridSpan w:val="2"/>
            <w:vAlign w:val="center"/>
          </w:tcPr>
          <w:p>
            <w:pPr>
              <w:snapToGrid w:val="0"/>
              <w:jc w:val="center"/>
              <w:rPr>
                <w:rFonts w:hint="eastAsia"/>
              </w:rPr>
            </w:pPr>
            <w:r>
              <w:rPr>
                <w:rFonts w:hint="eastAsia" w:eastAsia="楷体"/>
              </w:rPr>
              <w:sym w:font="Wingdings 2" w:char="00A3"/>
            </w:r>
            <w:r>
              <w:rPr>
                <w:rFonts w:hint="eastAsia" w:eastAsia="楷体"/>
              </w:rPr>
              <w:t xml:space="preserve">具备防灾措施     </w:t>
            </w:r>
            <w:r>
              <w:rPr>
                <w:rFonts w:hint="eastAsia" w:eastAsia="楷体"/>
              </w:rPr>
              <w:sym w:font="Wingdings 2" w:char="00A3"/>
            </w:r>
            <w:r>
              <w:rPr>
                <w:rFonts w:hint="eastAsia" w:eastAsia="楷体"/>
              </w:rPr>
              <w:t xml:space="preserve">部分具备防灾措施     </w:t>
            </w:r>
            <w:r>
              <w:rPr>
                <w:rFonts w:hint="eastAsia" w:eastAsia="楷体"/>
              </w:rPr>
              <w:sym w:font="Wingdings 2" w:char="00A3"/>
            </w:r>
            <w:r>
              <w:rPr>
                <w:rFonts w:hint="eastAsia" w:eastAsia="楷体"/>
              </w:rPr>
              <w:t>完全不具备防灾措施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jc w:val="center"/>
        </w:trPr>
        <w:tc>
          <w:tcPr>
            <w:tcW w:w="9920" w:type="dxa"/>
            <w:gridSpan w:val="3"/>
            <w:vAlign w:val="center"/>
          </w:tcPr>
          <w:p>
            <w:pPr>
              <w:snapToGrid w:val="0"/>
              <w:rPr>
                <w:rFonts w:eastAsia="仿宋"/>
              </w:rPr>
            </w:pPr>
            <w:r>
              <w:rPr>
                <w:rFonts w:hint="eastAsia" w:eastAsia="楷体"/>
              </w:rPr>
              <w:t>4.4 使用历史和维修情况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9920" w:type="dxa"/>
            <w:gridSpan w:val="3"/>
            <w:vAlign w:val="center"/>
          </w:tcPr>
          <w:p>
            <w:pPr>
              <w:snapToGrid w:val="0"/>
              <w:jc w:val="center"/>
              <w:rPr>
                <w:rFonts w:hint="eastAsia" w:eastAsia="楷体"/>
              </w:rPr>
            </w:pPr>
            <w:r>
              <w:rPr>
                <w:rFonts w:hint="eastAsia" w:eastAsia="楷体"/>
              </w:rPr>
              <w:sym w:font="Wingdings 2" w:char="00A3"/>
            </w:r>
            <w:r>
              <w:rPr>
                <w:rFonts w:hint="eastAsia" w:eastAsia="楷体"/>
              </w:rPr>
              <w:t xml:space="preserve">正常使用未维修过    </w:t>
            </w:r>
            <w:r>
              <w:rPr>
                <w:rFonts w:hint="eastAsia" w:eastAsia="楷体"/>
              </w:rPr>
              <w:sym w:font="Wingdings 2" w:char="00A3"/>
            </w:r>
            <w:r>
              <w:rPr>
                <w:rFonts w:hint="eastAsia" w:eastAsia="楷体"/>
              </w:rPr>
              <w:t xml:space="preserve">正常使用曾维修过    </w:t>
            </w:r>
            <w:r>
              <w:rPr>
                <w:rFonts w:hint="eastAsia" w:eastAsia="楷体"/>
              </w:rPr>
              <w:sym w:font="Wingdings 2" w:char="00A3"/>
            </w:r>
            <w:r>
              <w:rPr>
                <w:rFonts w:hint="eastAsia" w:eastAsia="楷体"/>
              </w:rPr>
              <w:t xml:space="preserve">曾改变用途进行过结构改造    </w:t>
            </w:r>
            <w:r>
              <w:rPr>
                <w:rFonts w:hint="eastAsia" w:eastAsia="楷体"/>
              </w:rPr>
              <w:sym w:font="Wingdings 2" w:char="00A3"/>
            </w:r>
            <w:r>
              <w:rPr>
                <w:rFonts w:hint="eastAsia" w:eastAsia="楷体"/>
              </w:rPr>
              <w:t>其它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4" w:hRule="atLeast"/>
          <w:jc w:val="center"/>
        </w:trPr>
        <w:tc>
          <w:tcPr>
            <w:tcW w:w="1233" w:type="dxa"/>
            <w:vAlign w:val="center"/>
          </w:tcPr>
          <w:p>
            <w:pPr>
              <w:snapToGrid w:val="0"/>
              <w:jc w:val="center"/>
              <w:rPr>
                <w:rFonts w:hint="eastAsia"/>
              </w:rPr>
            </w:pPr>
            <w:r>
              <w:rPr>
                <w:rFonts w:hint="eastAsia"/>
              </w:rPr>
              <w:t>走访建筑</w:t>
            </w:r>
          </w:p>
          <w:p>
            <w:pPr>
              <w:snapToGrid w:val="0"/>
              <w:jc w:val="center"/>
              <w:rPr>
                <w:rFonts w:hint="eastAsia"/>
                <w:szCs w:val="21"/>
              </w:rPr>
            </w:pPr>
            <w:r>
              <w:rPr>
                <w:rFonts w:hint="eastAsia"/>
              </w:rPr>
              <w:t>工匠情况</w:t>
            </w:r>
          </w:p>
        </w:tc>
        <w:tc>
          <w:tcPr>
            <w:tcW w:w="3986" w:type="dxa"/>
            <w:vAlign w:val="center"/>
          </w:tcPr>
          <w:p>
            <w:pPr>
              <w:snapToGrid w:val="0"/>
              <w:rPr>
                <w:rFonts w:eastAsia="楷体"/>
                <w:szCs w:val="21"/>
              </w:rPr>
            </w:pPr>
          </w:p>
        </w:tc>
        <w:tc>
          <w:tcPr>
            <w:tcW w:w="4701" w:type="dxa"/>
            <w:vAlign w:val="center"/>
          </w:tcPr>
          <w:p>
            <w:pPr>
              <w:snapToGrid w:val="0"/>
              <w:rPr>
                <w:rFonts w:hint="eastAsia"/>
              </w:rPr>
            </w:pPr>
          </w:p>
          <w:p>
            <w:pPr>
              <w:snapToGrid w:val="0"/>
              <w:rPr>
                <w:rFonts w:hint="eastAsia"/>
              </w:rPr>
            </w:pPr>
            <w:r>
              <w:rPr>
                <w:rFonts w:hint="eastAsia"/>
              </w:rPr>
              <w:t>建筑工匠签字：</w:t>
            </w:r>
          </w:p>
          <w:p>
            <w:pPr>
              <w:snapToGrid w:val="0"/>
              <w:rPr>
                <w:rFonts w:hint="eastAsia"/>
              </w:rPr>
            </w:pPr>
          </w:p>
          <w:p>
            <w:pPr>
              <w:snapToGrid w:val="0"/>
              <w:rPr>
                <w:rFonts w:hint="eastAsia"/>
              </w:rPr>
            </w:pPr>
            <w:r>
              <w:rPr>
                <w:rFonts w:hint="eastAsia"/>
              </w:rPr>
              <w:t xml:space="preserve"> </w:t>
            </w:r>
            <w:r>
              <w:t xml:space="preserve"> </w:t>
            </w:r>
          </w:p>
          <w:p>
            <w:pPr>
              <w:snapToGrid w:val="0"/>
              <w:rPr>
                <w:rFonts w:hint="eastAsia"/>
                <w:szCs w:val="21"/>
              </w:rPr>
            </w:pPr>
            <w:r>
              <w:rPr>
                <w:rFonts w:hint="eastAsia"/>
              </w:rPr>
              <w:t xml:space="preserve">    </w:t>
            </w:r>
            <w:r>
              <w:t xml:space="preserve">        </w:t>
            </w:r>
            <w:r>
              <w:rPr>
                <w:rFonts w:hint="eastAsia"/>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568" w:hRule="atLeast"/>
          <w:jc w:val="center"/>
        </w:trPr>
        <w:tc>
          <w:tcPr>
            <w:tcW w:w="5219" w:type="dxa"/>
            <w:gridSpan w:val="2"/>
            <w:vAlign w:val="center"/>
          </w:tcPr>
          <w:p>
            <w:pPr>
              <w:snapToGrid w:val="0"/>
              <w:rPr>
                <w:rFonts w:hint="eastAsia"/>
              </w:rPr>
            </w:pPr>
          </w:p>
          <w:p>
            <w:pPr>
              <w:snapToGrid w:val="0"/>
              <w:rPr>
                <w:rFonts w:hint="eastAsia"/>
              </w:rPr>
            </w:pPr>
            <w:r>
              <w:rPr>
                <w:rFonts w:hint="eastAsia"/>
              </w:rPr>
              <w:t>现场调查人员签字：</w:t>
            </w:r>
          </w:p>
          <w:p>
            <w:pPr>
              <w:snapToGrid w:val="0"/>
              <w:rPr>
                <w:rFonts w:hint="eastAsia"/>
              </w:rPr>
            </w:pPr>
          </w:p>
          <w:p>
            <w:pPr>
              <w:snapToGrid w:val="0"/>
              <w:rPr>
                <w:rFonts w:hint="eastAsia"/>
              </w:rPr>
            </w:pPr>
          </w:p>
          <w:p>
            <w:pPr>
              <w:wordWrap w:val="0"/>
              <w:snapToGrid w:val="0"/>
              <w:jc w:val="right"/>
            </w:pPr>
            <w:r>
              <w:rPr>
                <w:rFonts w:hint="eastAsia"/>
              </w:rPr>
              <w:t xml:space="preserve">           年    月    日  </w:t>
            </w:r>
          </w:p>
          <w:p>
            <w:pPr>
              <w:snapToGrid w:val="0"/>
              <w:rPr>
                <w:rFonts w:hint="eastAsia"/>
              </w:rPr>
            </w:pPr>
          </w:p>
        </w:tc>
        <w:tc>
          <w:tcPr>
            <w:tcW w:w="4701" w:type="dxa"/>
            <w:vAlign w:val="center"/>
          </w:tcPr>
          <w:p>
            <w:pPr>
              <w:snapToGrid w:val="0"/>
              <w:rPr>
                <w:rFonts w:hint="eastAsia"/>
              </w:rPr>
            </w:pPr>
            <w:r>
              <w:rPr>
                <w:rFonts w:hint="eastAsia"/>
              </w:rPr>
              <w:t>农户签字：</w:t>
            </w:r>
          </w:p>
          <w:p>
            <w:pPr>
              <w:snapToGrid w:val="0"/>
              <w:rPr>
                <w:rFonts w:hint="eastAsia"/>
              </w:rPr>
            </w:pPr>
          </w:p>
          <w:p>
            <w:pPr>
              <w:snapToGrid w:val="0"/>
              <w:rPr>
                <w:rFonts w:hint="eastAsia"/>
              </w:rPr>
            </w:pPr>
          </w:p>
          <w:p>
            <w:pPr>
              <w:snapToGrid w:val="0"/>
              <w:rPr>
                <w:rFonts w:eastAsia="楷体"/>
              </w:rPr>
            </w:pPr>
            <w:r>
              <w:rPr>
                <w:rFonts w:hint="eastAsia"/>
              </w:rPr>
              <w:t xml:space="preserve">                  年    月    日</w:t>
            </w:r>
          </w:p>
        </w:tc>
      </w:tr>
    </w:tbl>
    <w:p>
      <w:pPr>
        <w:pStyle w:val="11"/>
        <w:rPr>
          <w:rFonts w:hint="eastAsia"/>
        </w:rPr>
      </w:pPr>
      <w:r>
        <w:rPr>
          <w:rFonts w:hint="eastAsia" w:ascii="仿宋" w:hAnsi="仿宋" w:eastAsia="仿宋" w:cs="仿宋"/>
          <w:color w:val="auto"/>
          <w:sz w:val="18"/>
          <w:szCs w:val="18"/>
        </w:rPr>
        <w:t>重庆市住房和城乡建设委员会 制</w:t>
      </w:r>
    </w:p>
    <w:p>
      <w:pPr>
        <w:autoSpaceDN w:val="0"/>
        <w:jc w:val="left"/>
        <w:textAlignment w:val="center"/>
        <w:rPr>
          <w:rFonts w:hint="eastAsia" w:eastAsia="方正黑体_GBK" w:cs="方正黑体_GBK"/>
          <w:sz w:val="32"/>
        </w:rPr>
      </w:pPr>
      <w:r>
        <w:rPr>
          <w:rFonts w:hint="eastAsia" w:eastAsia="方正黑体_GBK" w:cs="方正黑体_GBK"/>
          <w:sz w:val="32"/>
        </w:rPr>
        <w:t>附件</w:t>
      </w:r>
      <w:r>
        <w:rPr>
          <w:rFonts w:hint="eastAsia" w:eastAsia="方正黑体_GBK" w:cs="方正黑体_GBK"/>
          <w:sz w:val="32"/>
          <w:lang w:val="en-US" w:eastAsia="zh-CN"/>
        </w:rPr>
        <w:t>2</w:t>
      </w:r>
      <w:r>
        <w:rPr>
          <w:rFonts w:hint="eastAsia" w:eastAsia="方正黑体_GBK" w:cs="方正黑体_GBK"/>
          <w:sz w:val="32"/>
        </w:rPr>
        <w:t>-2</w:t>
      </w:r>
    </w:p>
    <w:p>
      <w:pPr>
        <w:spacing w:line="500" w:lineRule="exact"/>
        <w:jc w:val="center"/>
        <w:rPr>
          <w:rFonts w:ascii="方正小标宋简体" w:hAnsi="方正小标宋简体" w:eastAsia="方正小标宋简体" w:cs="方正小标宋简体"/>
          <w:sz w:val="32"/>
          <w:szCs w:val="36"/>
        </w:rPr>
      </w:pPr>
      <w:r>
        <w:rPr>
          <w:rFonts w:hint="eastAsia" w:ascii="方正小标宋简体" w:hAnsi="方正小标宋简体" w:eastAsia="方正小标宋简体" w:cs="方正小标宋简体"/>
          <w:sz w:val="32"/>
          <w:szCs w:val="36"/>
        </w:rPr>
        <w:t>重庆市农村住房安全性鉴定报告表</w:t>
      </w:r>
    </w:p>
    <w:tbl>
      <w:tblPr>
        <w:tblStyle w:val="10"/>
        <w:tblW w:w="877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400"/>
        <w:gridCol w:w="483"/>
        <w:gridCol w:w="376"/>
        <w:gridCol w:w="681"/>
        <w:gridCol w:w="895"/>
        <w:gridCol w:w="130"/>
        <w:gridCol w:w="661"/>
        <w:gridCol w:w="889"/>
        <w:gridCol w:w="6"/>
        <w:gridCol w:w="1494"/>
        <w:gridCol w:w="12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4" w:type="dxa"/>
            <w:vAlign w:val="center"/>
          </w:tcPr>
          <w:p>
            <w:pPr>
              <w:spacing w:line="360" w:lineRule="exact"/>
              <w:jc w:val="center"/>
              <w:rPr>
                <w:rFonts w:hint="eastAsia" w:ascii="宋体" w:hAnsi="宋体" w:cs="宋体"/>
              </w:rPr>
            </w:pPr>
            <w:r>
              <w:rPr>
                <w:rFonts w:hint="eastAsia" w:ascii="宋体" w:hAnsi="宋体" w:cs="宋体"/>
              </w:rPr>
              <w:t>房主姓名</w:t>
            </w:r>
          </w:p>
        </w:tc>
        <w:tc>
          <w:tcPr>
            <w:tcW w:w="2835" w:type="dxa"/>
            <w:gridSpan w:val="5"/>
            <w:vAlign w:val="center"/>
          </w:tcPr>
          <w:p>
            <w:pPr>
              <w:spacing w:line="360" w:lineRule="exact"/>
              <w:jc w:val="center"/>
              <w:rPr>
                <w:rFonts w:ascii="仿宋" w:hAnsi="仿宋" w:eastAsia="仿宋" w:cs="仿宋"/>
              </w:rPr>
            </w:pPr>
          </w:p>
        </w:tc>
        <w:tc>
          <w:tcPr>
            <w:tcW w:w="1680" w:type="dxa"/>
            <w:gridSpan w:val="3"/>
            <w:vAlign w:val="center"/>
          </w:tcPr>
          <w:p>
            <w:pPr>
              <w:spacing w:line="360" w:lineRule="exact"/>
              <w:jc w:val="center"/>
              <w:rPr>
                <w:rFonts w:hint="eastAsia" w:ascii="宋体" w:hAnsi="宋体" w:cs="宋体"/>
              </w:rPr>
            </w:pPr>
            <w:r>
              <w:rPr>
                <w:rFonts w:hint="eastAsia" w:ascii="宋体" w:hAnsi="宋体" w:cs="宋体"/>
              </w:rPr>
              <w:t>身份证号码</w:t>
            </w:r>
          </w:p>
        </w:tc>
        <w:tc>
          <w:tcPr>
            <w:tcW w:w="2732" w:type="dxa"/>
            <w:gridSpan w:val="3"/>
            <w:vAlign w:val="center"/>
          </w:tcPr>
          <w:p>
            <w:pPr>
              <w:spacing w:line="360" w:lineRule="exact"/>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4" w:type="dxa"/>
            <w:vAlign w:val="center"/>
          </w:tcPr>
          <w:p>
            <w:pPr>
              <w:spacing w:line="360" w:lineRule="exact"/>
              <w:jc w:val="center"/>
              <w:rPr>
                <w:rFonts w:hint="eastAsia" w:ascii="宋体" w:hAnsi="宋体" w:cs="宋体"/>
              </w:rPr>
            </w:pPr>
            <w:r>
              <w:rPr>
                <w:rFonts w:hint="eastAsia" w:ascii="宋体" w:hAnsi="宋体" w:cs="宋体"/>
              </w:rPr>
              <w:t>家庭人口</w:t>
            </w:r>
          </w:p>
        </w:tc>
        <w:tc>
          <w:tcPr>
            <w:tcW w:w="2835" w:type="dxa"/>
            <w:gridSpan w:val="5"/>
            <w:vAlign w:val="center"/>
          </w:tcPr>
          <w:p>
            <w:pPr>
              <w:spacing w:line="360" w:lineRule="exact"/>
              <w:rPr>
                <w:rFonts w:ascii="仿宋" w:hAnsi="仿宋" w:eastAsia="仿宋" w:cs="仿宋"/>
              </w:rPr>
            </w:pPr>
            <w:r>
              <w:rPr>
                <w:rFonts w:hint="eastAsia" w:ascii="仿宋" w:hAnsi="仿宋" w:eastAsia="仿宋" w:cs="仿宋"/>
              </w:rPr>
              <w:t xml:space="preserve">                    人 </w:t>
            </w:r>
          </w:p>
        </w:tc>
        <w:tc>
          <w:tcPr>
            <w:tcW w:w="1680" w:type="dxa"/>
            <w:gridSpan w:val="3"/>
            <w:vAlign w:val="center"/>
          </w:tcPr>
          <w:p>
            <w:pPr>
              <w:spacing w:line="360" w:lineRule="exact"/>
              <w:jc w:val="center"/>
              <w:rPr>
                <w:rFonts w:hint="eastAsia" w:ascii="宋体" w:hAnsi="宋体" w:cs="宋体"/>
              </w:rPr>
            </w:pPr>
            <w:r>
              <w:rPr>
                <w:rFonts w:hint="eastAsia" w:ascii="宋体" w:hAnsi="宋体" w:cs="宋体"/>
              </w:rPr>
              <w:t>联系电话</w:t>
            </w:r>
          </w:p>
        </w:tc>
        <w:tc>
          <w:tcPr>
            <w:tcW w:w="2732" w:type="dxa"/>
            <w:gridSpan w:val="3"/>
            <w:vAlign w:val="center"/>
          </w:tcPr>
          <w:p>
            <w:pPr>
              <w:spacing w:line="360" w:lineRule="exact"/>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4" w:type="dxa"/>
            <w:vAlign w:val="center"/>
          </w:tcPr>
          <w:p>
            <w:pPr>
              <w:spacing w:line="360" w:lineRule="exact"/>
              <w:jc w:val="center"/>
              <w:rPr>
                <w:rFonts w:hint="eastAsia" w:ascii="宋体" w:hAnsi="宋体" w:cs="宋体"/>
              </w:rPr>
            </w:pPr>
            <w:r>
              <w:rPr>
                <w:rFonts w:hint="eastAsia" w:ascii="宋体" w:hAnsi="宋体" w:cs="宋体"/>
              </w:rPr>
              <w:t>贫困户类型</w:t>
            </w:r>
          </w:p>
        </w:tc>
        <w:tc>
          <w:tcPr>
            <w:tcW w:w="7247" w:type="dxa"/>
            <w:gridSpan w:val="11"/>
            <w:vAlign w:val="center"/>
          </w:tcPr>
          <w:p>
            <w:pPr>
              <w:spacing w:line="360" w:lineRule="exact"/>
              <w:jc w:val="left"/>
              <w:rPr>
                <w:rFonts w:ascii="仿宋" w:hAnsi="仿宋" w:eastAsia="仿宋" w:cs="仿宋"/>
              </w:rPr>
            </w:pPr>
            <w:r>
              <w:rPr>
                <w:rFonts w:hint="eastAsia" w:ascii="仿宋" w:hAnsi="仿宋" w:eastAsia="仿宋" w:cs="仿宋"/>
              </w:rPr>
              <w:t>□建档立卡贫困户 □农村分散供养特困人员 □低保户 □一般户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4" w:type="dxa"/>
            <w:vAlign w:val="center"/>
          </w:tcPr>
          <w:p>
            <w:pPr>
              <w:spacing w:line="360" w:lineRule="exact"/>
              <w:jc w:val="center"/>
              <w:rPr>
                <w:rFonts w:hint="eastAsia" w:ascii="宋体" w:hAnsi="宋体" w:cs="宋体"/>
              </w:rPr>
            </w:pPr>
            <w:r>
              <w:rPr>
                <w:rFonts w:hint="eastAsia" w:ascii="宋体" w:hAnsi="宋体" w:cs="宋体"/>
              </w:rPr>
              <w:t>房屋地址</w:t>
            </w:r>
          </w:p>
        </w:tc>
        <w:tc>
          <w:tcPr>
            <w:tcW w:w="7247" w:type="dxa"/>
            <w:gridSpan w:val="11"/>
            <w:vAlign w:val="center"/>
          </w:tcPr>
          <w:p>
            <w:pPr>
              <w:spacing w:line="360" w:lineRule="exact"/>
              <w:jc w:val="center"/>
              <w:rPr>
                <w:rFonts w:ascii="仿宋" w:hAnsi="仿宋" w:eastAsia="仿宋" w:cs="仿宋"/>
              </w:rPr>
            </w:pPr>
            <w:r>
              <w:rPr>
                <w:rFonts w:hint="eastAsia" w:ascii="仿宋" w:hAnsi="仿宋" w:eastAsia="仿宋" w:cs="仿宋"/>
              </w:rPr>
              <w:t xml:space="preserve">       区县（自治县、经开区）         乡镇（街道）         村（</w:t>
            </w:r>
            <w:r>
              <w:rPr>
                <w:rFonts w:hint="eastAsia" w:ascii="仿宋" w:hAnsi="仿宋" w:eastAsia="仿宋" w:cs="仿宋"/>
                <w:lang w:eastAsia="zh-CN"/>
              </w:rPr>
              <w:t>（居）</w:t>
            </w:r>
            <w:r>
              <w:rPr>
                <w:rFonts w:hint="eastAsia" w:ascii="仿宋" w:hAnsi="仿宋" w:eastAsia="仿宋" w:cs="仿宋"/>
              </w:rPr>
              <w:t>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4" w:type="dxa"/>
            <w:vAlign w:val="center"/>
          </w:tcPr>
          <w:p>
            <w:pPr>
              <w:spacing w:line="360" w:lineRule="exact"/>
              <w:jc w:val="center"/>
              <w:rPr>
                <w:rFonts w:hint="eastAsia" w:ascii="宋体" w:hAnsi="宋体" w:cs="宋体"/>
              </w:rPr>
            </w:pPr>
            <w:r>
              <w:rPr>
                <w:rFonts w:hint="eastAsia" w:ascii="宋体" w:hAnsi="宋体" w:cs="宋体"/>
              </w:rPr>
              <w:t>建筑面积</w:t>
            </w:r>
          </w:p>
        </w:tc>
        <w:tc>
          <w:tcPr>
            <w:tcW w:w="883" w:type="dxa"/>
            <w:gridSpan w:val="2"/>
            <w:vAlign w:val="center"/>
          </w:tcPr>
          <w:p>
            <w:pPr>
              <w:spacing w:line="360" w:lineRule="exact"/>
              <w:jc w:val="center"/>
              <w:rPr>
                <w:rFonts w:ascii="仿宋" w:hAnsi="仿宋" w:eastAsia="仿宋" w:cs="仿宋"/>
              </w:rPr>
            </w:pPr>
            <w:r>
              <w:rPr>
                <w:rFonts w:hint="eastAsia" w:ascii="仿宋" w:hAnsi="仿宋" w:eastAsia="仿宋" w:cs="仿宋"/>
              </w:rPr>
              <w:t xml:space="preserve">    ㎡</w:t>
            </w:r>
          </w:p>
        </w:tc>
        <w:tc>
          <w:tcPr>
            <w:tcW w:w="1057" w:type="dxa"/>
            <w:gridSpan w:val="2"/>
            <w:vAlign w:val="center"/>
          </w:tcPr>
          <w:p>
            <w:pPr>
              <w:spacing w:line="360" w:lineRule="exact"/>
              <w:jc w:val="center"/>
              <w:rPr>
                <w:rFonts w:ascii="仿宋" w:hAnsi="仿宋" w:eastAsia="仿宋" w:cs="仿宋"/>
              </w:rPr>
            </w:pPr>
            <w:r>
              <w:rPr>
                <w:rFonts w:hint="eastAsia" w:ascii="仿宋" w:hAnsi="仿宋" w:eastAsia="仿宋" w:cs="仿宋"/>
              </w:rPr>
              <w:t>开间数</w:t>
            </w:r>
          </w:p>
        </w:tc>
        <w:tc>
          <w:tcPr>
            <w:tcW w:w="895" w:type="dxa"/>
            <w:vAlign w:val="center"/>
          </w:tcPr>
          <w:p>
            <w:pPr>
              <w:spacing w:line="360" w:lineRule="exact"/>
              <w:jc w:val="right"/>
              <w:rPr>
                <w:rFonts w:hint="eastAsia" w:ascii="仿宋" w:hAnsi="仿宋" w:eastAsia="仿宋" w:cs="仿宋"/>
              </w:rPr>
            </w:pPr>
            <w:r>
              <w:rPr>
                <w:rFonts w:hint="eastAsia" w:ascii="仿宋" w:hAnsi="仿宋" w:eastAsia="仿宋" w:cs="仿宋"/>
              </w:rPr>
              <w:t>间</w:t>
            </w:r>
          </w:p>
        </w:tc>
        <w:tc>
          <w:tcPr>
            <w:tcW w:w="791" w:type="dxa"/>
            <w:gridSpan w:val="2"/>
            <w:vAlign w:val="center"/>
          </w:tcPr>
          <w:p>
            <w:pPr>
              <w:spacing w:line="360" w:lineRule="exact"/>
              <w:jc w:val="center"/>
              <w:rPr>
                <w:rFonts w:ascii="仿宋" w:hAnsi="仿宋" w:eastAsia="仿宋" w:cs="仿宋"/>
              </w:rPr>
            </w:pPr>
            <w:r>
              <w:rPr>
                <w:rFonts w:hint="eastAsia" w:ascii="宋体" w:hAnsi="宋体" w:cs="宋体"/>
              </w:rPr>
              <w:t>层数</w:t>
            </w:r>
          </w:p>
        </w:tc>
        <w:tc>
          <w:tcPr>
            <w:tcW w:w="895" w:type="dxa"/>
            <w:gridSpan w:val="2"/>
            <w:vAlign w:val="center"/>
          </w:tcPr>
          <w:p>
            <w:pPr>
              <w:spacing w:line="360" w:lineRule="exact"/>
              <w:jc w:val="right"/>
              <w:rPr>
                <w:rFonts w:ascii="仿宋" w:hAnsi="仿宋" w:eastAsia="仿宋" w:cs="仿宋"/>
              </w:rPr>
            </w:pPr>
            <w:r>
              <w:rPr>
                <w:rFonts w:hint="eastAsia" w:ascii="仿宋" w:hAnsi="仿宋" w:eastAsia="仿宋" w:cs="仿宋"/>
              </w:rPr>
              <w:t>层</w:t>
            </w:r>
          </w:p>
        </w:tc>
        <w:tc>
          <w:tcPr>
            <w:tcW w:w="1494" w:type="dxa"/>
            <w:vAlign w:val="center"/>
          </w:tcPr>
          <w:p>
            <w:pPr>
              <w:spacing w:line="360" w:lineRule="exact"/>
              <w:jc w:val="center"/>
              <w:rPr>
                <w:rFonts w:ascii="仿宋" w:hAnsi="仿宋" w:eastAsia="仿宋" w:cs="仿宋"/>
                <w:szCs w:val="21"/>
              </w:rPr>
            </w:pPr>
            <w:r>
              <w:rPr>
                <w:rFonts w:hint="eastAsia" w:ascii="宋体" w:hAnsi="宋体" w:cs="宋体"/>
              </w:rPr>
              <w:t>建造年代</w:t>
            </w:r>
          </w:p>
        </w:tc>
        <w:tc>
          <w:tcPr>
            <w:tcW w:w="1232" w:type="dxa"/>
            <w:vAlign w:val="center"/>
          </w:tcPr>
          <w:p>
            <w:pPr>
              <w:spacing w:line="360" w:lineRule="exact"/>
              <w:jc w:val="right"/>
              <w:rPr>
                <w:rFonts w:ascii="仿宋" w:hAnsi="仿宋" w:eastAsia="仿宋" w:cs="仿宋"/>
              </w:rPr>
            </w:pPr>
            <w:r>
              <w:rPr>
                <w:rFonts w:hint="eastAsia" w:ascii="仿宋" w:hAnsi="仿宋" w:eastAsia="仿宋" w:cs="仿宋"/>
              </w:rPr>
              <w:t>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4" w:type="dxa"/>
            <w:vAlign w:val="center"/>
          </w:tcPr>
          <w:p>
            <w:pPr>
              <w:spacing w:line="360" w:lineRule="exact"/>
              <w:jc w:val="center"/>
              <w:rPr>
                <w:rFonts w:hint="eastAsia" w:ascii="宋体" w:hAnsi="宋体" w:cs="宋体"/>
              </w:rPr>
            </w:pPr>
            <w:r>
              <w:rPr>
                <w:rFonts w:hint="eastAsia" w:ascii="宋体" w:hAnsi="宋体" w:cs="宋体"/>
              </w:rPr>
              <w:t>结构形式</w:t>
            </w:r>
          </w:p>
        </w:tc>
        <w:tc>
          <w:tcPr>
            <w:tcW w:w="1259" w:type="dxa"/>
            <w:gridSpan w:val="3"/>
            <w:vAlign w:val="center"/>
          </w:tcPr>
          <w:p>
            <w:pPr>
              <w:spacing w:line="360" w:lineRule="exact"/>
              <w:rPr>
                <w:rFonts w:ascii="仿宋" w:hAnsi="仿宋" w:eastAsia="仿宋" w:cs="仿宋"/>
              </w:rPr>
            </w:pPr>
          </w:p>
        </w:tc>
        <w:tc>
          <w:tcPr>
            <w:tcW w:w="1576" w:type="dxa"/>
            <w:gridSpan w:val="2"/>
            <w:vAlign w:val="center"/>
          </w:tcPr>
          <w:p>
            <w:pPr>
              <w:spacing w:line="360" w:lineRule="exact"/>
              <w:rPr>
                <w:rFonts w:hint="eastAsia" w:ascii="宋体" w:hAnsi="宋体" w:cs="宋体"/>
              </w:rPr>
            </w:pPr>
            <w:r>
              <w:rPr>
                <w:rFonts w:hint="eastAsia" w:ascii="宋体" w:hAnsi="宋体" w:cs="宋体"/>
              </w:rPr>
              <w:t>承重构件种类</w:t>
            </w:r>
          </w:p>
        </w:tc>
        <w:tc>
          <w:tcPr>
            <w:tcW w:w="1686" w:type="dxa"/>
            <w:gridSpan w:val="4"/>
            <w:vAlign w:val="center"/>
          </w:tcPr>
          <w:p>
            <w:pPr>
              <w:spacing w:line="360" w:lineRule="exact"/>
              <w:rPr>
                <w:rFonts w:ascii="仿宋" w:hAnsi="仿宋" w:eastAsia="仿宋" w:cs="仿宋"/>
              </w:rPr>
            </w:pPr>
          </w:p>
        </w:tc>
        <w:tc>
          <w:tcPr>
            <w:tcW w:w="1494" w:type="dxa"/>
            <w:vAlign w:val="center"/>
          </w:tcPr>
          <w:p>
            <w:pPr>
              <w:spacing w:line="360" w:lineRule="exact"/>
              <w:rPr>
                <w:rFonts w:hint="eastAsia" w:ascii="宋体" w:hAnsi="宋体" w:cs="宋体"/>
              </w:rPr>
            </w:pPr>
            <w:r>
              <w:rPr>
                <w:rFonts w:hint="eastAsia" w:ascii="宋体" w:hAnsi="宋体" w:cs="宋体"/>
              </w:rPr>
              <w:t>抗震设防烈度</w:t>
            </w:r>
          </w:p>
        </w:tc>
        <w:tc>
          <w:tcPr>
            <w:tcW w:w="1232" w:type="dxa"/>
            <w:vAlign w:val="center"/>
          </w:tcPr>
          <w:p>
            <w:pPr>
              <w:spacing w:line="360" w:lineRule="exact"/>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4" w:type="dxa"/>
            <w:vAlign w:val="center"/>
          </w:tcPr>
          <w:p>
            <w:pPr>
              <w:spacing w:line="360" w:lineRule="exact"/>
              <w:rPr>
                <w:rFonts w:hint="eastAsia" w:ascii="宋体" w:hAnsi="宋体" w:cs="宋体"/>
              </w:rPr>
            </w:pPr>
            <w:r>
              <w:rPr>
                <w:rFonts w:hint="eastAsia" w:ascii="宋体" w:hAnsi="宋体" w:cs="宋体"/>
              </w:rPr>
              <w:t>围护墙体材料</w:t>
            </w:r>
          </w:p>
        </w:tc>
        <w:tc>
          <w:tcPr>
            <w:tcW w:w="1259" w:type="dxa"/>
            <w:gridSpan w:val="3"/>
            <w:vAlign w:val="center"/>
          </w:tcPr>
          <w:p>
            <w:pPr>
              <w:spacing w:line="360" w:lineRule="exact"/>
              <w:rPr>
                <w:rFonts w:ascii="仿宋" w:hAnsi="仿宋" w:eastAsia="仿宋" w:cs="仿宋"/>
              </w:rPr>
            </w:pPr>
          </w:p>
        </w:tc>
        <w:tc>
          <w:tcPr>
            <w:tcW w:w="1576" w:type="dxa"/>
            <w:gridSpan w:val="2"/>
            <w:vAlign w:val="center"/>
          </w:tcPr>
          <w:p>
            <w:pPr>
              <w:spacing w:line="360" w:lineRule="exact"/>
              <w:rPr>
                <w:rFonts w:hint="eastAsia" w:ascii="宋体" w:hAnsi="宋体" w:cs="宋体"/>
              </w:rPr>
            </w:pPr>
            <w:r>
              <w:rPr>
                <w:rFonts w:hint="eastAsia" w:ascii="宋体" w:hAnsi="宋体" w:cs="宋体"/>
              </w:rPr>
              <w:t>楼屋面类型</w:t>
            </w:r>
          </w:p>
        </w:tc>
        <w:tc>
          <w:tcPr>
            <w:tcW w:w="1686" w:type="dxa"/>
            <w:gridSpan w:val="4"/>
            <w:vAlign w:val="center"/>
          </w:tcPr>
          <w:p>
            <w:pPr>
              <w:spacing w:line="360" w:lineRule="exact"/>
              <w:rPr>
                <w:rFonts w:ascii="仿宋" w:hAnsi="仿宋" w:eastAsia="仿宋" w:cs="仿宋"/>
              </w:rPr>
            </w:pPr>
          </w:p>
        </w:tc>
        <w:tc>
          <w:tcPr>
            <w:tcW w:w="1494" w:type="dxa"/>
            <w:vAlign w:val="center"/>
          </w:tcPr>
          <w:p>
            <w:pPr>
              <w:spacing w:line="360" w:lineRule="exact"/>
              <w:rPr>
                <w:rFonts w:hint="eastAsia" w:ascii="宋体" w:hAnsi="宋体" w:cs="宋体"/>
              </w:rPr>
            </w:pPr>
            <w:r>
              <w:rPr>
                <w:rFonts w:hint="eastAsia" w:ascii="宋体" w:hAnsi="宋体" w:cs="宋体"/>
              </w:rPr>
              <w:t>楼屋面材料</w:t>
            </w:r>
          </w:p>
        </w:tc>
        <w:tc>
          <w:tcPr>
            <w:tcW w:w="1232" w:type="dxa"/>
            <w:vAlign w:val="center"/>
          </w:tcPr>
          <w:p>
            <w:pPr>
              <w:spacing w:line="360" w:lineRule="exact"/>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783" w:type="dxa"/>
            <w:gridSpan w:val="4"/>
            <w:vAlign w:val="center"/>
          </w:tcPr>
          <w:p>
            <w:pPr>
              <w:spacing w:line="360" w:lineRule="exact"/>
              <w:jc w:val="center"/>
              <w:rPr>
                <w:rFonts w:ascii="仿宋" w:hAnsi="仿宋" w:eastAsia="仿宋" w:cs="仿宋"/>
              </w:rPr>
            </w:pPr>
            <w:r>
              <w:rPr>
                <w:rFonts w:hint="eastAsia" w:ascii="宋体" w:hAnsi="宋体" w:cs="宋体"/>
              </w:rPr>
              <w:t>使用历史和维修情况</w:t>
            </w:r>
          </w:p>
        </w:tc>
        <w:tc>
          <w:tcPr>
            <w:tcW w:w="5988" w:type="dxa"/>
            <w:gridSpan w:val="8"/>
            <w:vAlign w:val="center"/>
          </w:tcPr>
          <w:p>
            <w:pPr>
              <w:spacing w:line="360" w:lineRule="exact"/>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28" w:hRule="atLeast"/>
          <w:jc w:val="center"/>
        </w:trPr>
        <w:tc>
          <w:tcPr>
            <w:tcW w:w="4359" w:type="dxa"/>
            <w:gridSpan w:val="6"/>
            <w:vAlign w:val="center"/>
          </w:tcPr>
          <w:p>
            <w:pPr>
              <w:spacing w:line="360" w:lineRule="exact"/>
              <w:rPr>
                <w:rFonts w:ascii="仿宋" w:hAnsi="仿宋" w:eastAsia="仿宋" w:cs="仿宋"/>
              </w:rPr>
            </w:pPr>
          </w:p>
          <w:p>
            <w:pPr>
              <w:spacing w:line="360" w:lineRule="exact"/>
              <w:rPr>
                <w:rFonts w:ascii="仿宋" w:hAnsi="仿宋" w:eastAsia="仿宋" w:cs="仿宋"/>
              </w:rPr>
            </w:pPr>
          </w:p>
          <w:p>
            <w:pPr>
              <w:spacing w:line="360" w:lineRule="exact"/>
              <w:rPr>
                <w:rFonts w:ascii="仿宋" w:hAnsi="仿宋" w:eastAsia="仿宋" w:cs="仿宋"/>
              </w:rPr>
            </w:pPr>
          </w:p>
          <w:p>
            <w:pPr>
              <w:spacing w:line="360" w:lineRule="exact"/>
              <w:rPr>
                <w:rFonts w:ascii="仿宋" w:hAnsi="仿宋" w:eastAsia="仿宋" w:cs="仿宋"/>
              </w:rPr>
            </w:pPr>
          </w:p>
          <w:p>
            <w:pPr>
              <w:spacing w:line="360" w:lineRule="exact"/>
              <w:rPr>
                <w:rFonts w:ascii="仿宋" w:hAnsi="仿宋" w:eastAsia="仿宋" w:cs="仿宋"/>
              </w:rPr>
            </w:pPr>
          </w:p>
          <w:p>
            <w:pPr>
              <w:spacing w:line="360" w:lineRule="exact"/>
              <w:rPr>
                <w:rFonts w:ascii="仿宋" w:hAnsi="仿宋" w:eastAsia="仿宋" w:cs="仿宋"/>
              </w:rPr>
            </w:pPr>
          </w:p>
          <w:p>
            <w:pPr>
              <w:spacing w:line="360" w:lineRule="exact"/>
              <w:rPr>
                <w:rFonts w:ascii="仿宋" w:hAnsi="仿宋" w:eastAsia="仿宋" w:cs="仿宋"/>
              </w:rPr>
            </w:pPr>
          </w:p>
          <w:p>
            <w:pPr>
              <w:spacing w:line="360" w:lineRule="exact"/>
              <w:jc w:val="center"/>
              <w:rPr>
                <w:rFonts w:ascii="仿宋" w:hAnsi="仿宋" w:eastAsia="仿宋" w:cs="仿宋"/>
              </w:rPr>
            </w:pPr>
            <w:r>
              <w:rPr>
                <w:rFonts w:hint="eastAsia" w:ascii="仿宋" w:hAnsi="仿宋" w:eastAsia="仿宋" w:cs="仿宋"/>
              </w:rPr>
              <w:t>房屋正面照片</w:t>
            </w:r>
          </w:p>
        </w:tc>
        <w:tc>
          <w:tcPr>
            <w:tcW w:w="4412" w:type="dxa"/>
            <w:gridSpan w:val="6"/>
            <w:vAlign w:val="center"/>
          </w:tcPr>
          <w:p>
            <w:pPr>
              <w:spacing w:line="360" w:lineRule="exact"/>
              <w:ind w:firstLine="1890" w:firstLineChars="900"/>
              <w:rPr>
                <w:rFonts w:ascii="仿宋" w:hAnsi="仿宋" w:eastAsia="仿宋" w:cs="仿宋"/>
              </w:rPr>
            </w:pPr>
          </w:p>
          <w:p>
            <w:pPr>
              <w:spacing w:line="360" w:lineRule="exact"/>
              <w:ind w:firstLine="1890" w:firstLineChars="900"/>
              <w:rPr>
                <w:rFonts w:ascii="仿宋" w:hAnsi="仿宋" w:eastAsia="仿宋" w:cs="仿宋"/>
              </w:rPr>
            </w:pPr>
          </w:p>
          <w:p>
            <w:pPr>
              <w:spacing w:line="360" w:lineRule="exact"/>
              <w:ind w:firstLine="1890" w:firstLineChars="900"/>
              <w:rPr>
                <w:rFonts w:ascii="仿宋" w:hAnsi="仿宋" w:eastAsia="仿宋" w:cs="仿宋"/>
              </w:rPr>
            </w:pPr>
          </w:p>
          <w:p>
            <w:pPr>
              <w:spacing w:line="360" w:lineRule="exact"/>
              <w:ind w:firstLine="1890" w:firstLineChars="900"/>
              <w:rPr>
                <w:rFonts w:ascii="仿宋" w:hAnsi="仿宋" w:eastAsia="仿宋" w:cs="仿宋"/>
              </w:rPr>
            </w:pPr>
          </w:p>
          <w:p>
            <w:pPr>
              <w:spacing w:line="360" w:lineRule="exact"/>
              <w:ind w:firstLine="1890" w:firstLineChars="900"/>
              <w:rPr>
                <w:rFonts w:ascii="仿宋" w:hAnsi="仿宋" w:eastAsia="仿宋" w:cs="仿宋"/>
              </w:rPr>
            </w:pPr>
          </w:p>
          <w:p>
            <w:pPr>
              <w:spacing w:line="360" w:lineRule="exact"/>
              <w:ind w:firstLine="1890" w:firstLineChars="900"/>
              <w:rPr>
                <w:rFonts w:ascii="仿宋" w:hAnsi="仿宋" w:eastAsia="仿宋" w:cs="仿宋"/>
              </w:rPr>
            </w:pPr>
          </w:p>
          <w:p>
            <w:pPr>
              <w:spacing w:line="360" w:lineRule="exact"/>
              <w:ind w:firstLine="1890" w:firstLineChars="900"/>
              <w:rPr>
                <w:rFonts w:ascii="仿宋" w:hAnsi="仿宋" w:eastAsia="仿宋" w:cs="仿宋"/>
              </w:rPr>
            </w:pPr>
          </w:p>
          <w:p>
            <w:pPr>
              <w:spacing w:line="360" w:lineRule="exact"/>
              <w:jc w:val="center"/>
              <w:rPr>
                <w:rFonts w:ascii="仿宋" w:hAnsi="仿宋" w:eastAsia="仿宋" w:cs="仿宋"/>
              </w:rPr>
            </w:pPr>
            <w:r>
              <w:rPr>
                <w:rFonts w:hint="eastAsia" w:ascii="仿宋" w:hAnsi="仿宋" w:eastAsia="仿宋" w:cs="仿宋"/>
              </w:rPr>
              <w:t>房屋侧面照片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771" w:type="dxa"/>
            <w:gridSpan w:val="12"/>
            <w:vAlign w:val="center"/>
          </w:tcPr>
          <w:p>
            <w:pPr>
              <w:spacing w:line="360" w:lineRule="exact"/>
              <w:rPr>
                <w:rFonts w:ascii="仿宋" w:hAnsi="仿宋" w:eastAsia="仿宋" w:cs="仿宋"/>
              </w:rPr>
            </w:pPr>
            <w:r>
              <w:rPr>
                <w:rFonts w:hint="eastAsia" w:ascii="仿宋" w:hAnsi="仿宋" w:eastAsia="仿宋" w:cs="仿宋"/>
              </w:rPr>
              <w:t>1、场地安全性     危险场地（  ）    基本安全场地（  ）</w:t>
            </w:r>
          </w:p>
          <w:p>
            <w:pPr>
              <w:spacing w:line="360" w:lineRule="exact"/>
              <w:jc w:val="left"/>
              <w:rPr>
                <w:rFonts w:ascii="仿宋" w:hAnsi="仿宋" w:eastAsia="仿宋" w:cs="仿宋"/>
              </w:rPr>
            </w:pPr>
            <w:r>
              <w:rPr>
                <w:rFonts w:hint="eastAsia" w:ascii="仿宋" w:hAnsi="仿宋" w:eastAsia="仿宋" w:cs="仿宋"/>
              </w:rPr>
              <w:t>2、地基基础 （</w:t>
            </w:r>
            <w:r>
              <w:rPr>
                <w:rFonts w:hint="eastAsia" w:ascii="仿宋" w:hAnsi="仿宋" w:eastAsia="仿宋" w:cs="仿宋"/>
              </w:rPr>
              <w:sym w:font="Wingdings 2" w:char="00A3"/>
            </w:r>
            <w:r>
              <w:rPr>
                <w:rFonts w:hint="eastAsia" w:ascii="仿宋" w:hAnsi="仿宋" w:eastAsia="仿宋" w:cs="仿宋"/>
              </w:rPr>
              <w:t>a □b □c □d）级        3、承重构件（</w:t>
            </w:r>
            <w:r>
              <w:rPr>
                <w:rFonts w:hint="eastAsia" w:ascii="仿宋" w:hAnsi="仿宋" w:eastAsia="仿宋" w:cs="仿宋"/>
              </w:rPr>
              <w:sym w:font="Wingdings 2" w:char="00A3"/>
            </w:r>
            <w:r>
              <w:rPr>
                <w:rFonts w:hint="eastAsia" w:ascii="仿宋" w:hAnsi="仿宋" w:eastAsia="仿宋" w:cs="仿宋"/>
              </w:rPr>
              <w:t xml:space="preserve">a □b □c □d）级 </w:t>
            </w:r>
          </w:p>
          <w:p>
            <w:pPr>
              <w:spacing w:line="360" w:lineRule="exact"/>
              <w:jc w:val="left"/>
              <w:rPr>
                <w:rFonts w:ascii="仿宋" w:hAnsi="仿宋" w:eastAsia="仿宋" w:cs="仿宋"/>
              </w:rPr>
            </w:pPr>
            <w:r>
              <w:rPr>
                <w:rFonts w:hint="eastAsia" w:ascii="仿宋" w:hAnsi="仿宋" w:eastAsia="仿宋" w:cs="仿宋"/>
              </w:rPr>
              <w:t>4、围护(分隔)构件（</w:t>
            </w:r>
            <w:r>
              <w:rPr>
                <w:rFonts w:hint="eastAsia" w:ascii="仿宋" w:hAnsi="仿宋" w:eastAsia="仿宋" w:cs="仿宋"/>
              </w:rPr>
              <w:sym w:font="Wingdings 2" w:char="00A3"/>
            </w:r>
            <w:r>
              <w:rPr>
                <w:rFonts w:hint="eastAsia" w:ascii="仿宋" w:hAnsi="仿宋" w:eastAsia="仿宋" w:cs="仿宋"/>
              </w:rPr>
              <w:t>a □b □c □d）级   5、木屋架或楼屋盖（</w:t>
            </w:r>
            <w:r>
              <w:rPr>
                <w:rFonts w:hint="eastAsia" w:ascii="仿宋" w:hAnsi="仿宋" w:eastAsia="仿宋" w:cs="仿宋"/>
              </w:rPr>
              <w:sym w:font="Wingdings 2" w:char="00A3"/>
            </w:r>
            <w:r>
              <w:rPr>
                <w:rFonts w:hint="eastAsia" w:ascii="仿宋" w:hAnsi="仿宋" w:eastAsia="仿宋" w:cs="仿宋"/>
              </w:rPr>
              <w:t>a □b □c级 □d）级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1924" w:type="dxa"/>
            <w:gridSpan w:val="2"/>
            <w:vAlign w:val="center"/>
          </w:tcPr>
          <w:p>
            <w:pPr>
              <w:spacing w:line="360" w:lineRule="exact"/>
              <w:jc w:val="center"/>
              <w:rPr>
                <w:rFonts w:hint="eastAsia" w:ascii="宋体" w:hAnsi="宋体" w:cs="宋体"/>
              </w:rPr>
            </w:pPr>
            <w:r>
              <w:rPr>
                <w:rFonts w:hint="eastAsia" w:ascii="宋体" w:hAnsi="宋体" w:cs="宋体"/>
              </w:rPr>
              <w:t>房屋整体危险等级</w:t>
            </w:r>
          </w:p>
        </w:tc>
        <w:tc>
          <w:tcPr>
            <w:tcW w:w="6847" w:type="dxa"/>
            <w:gridSpan w:val="10"/>
            <w:vAlign w:val="center"/>
          </w:tcPr>
          <w:p>
            <w:pPr>
              <w:spacing w:line="360" w:lineRule="exact"/>
              <w:ind w:firstLine="630" w:firstLineChars="300"/>
              <w:rPr>
                <w:rFonts w:ascii="仿宋" w:hAnsi="仿宋" w:eastAsia="仿宋" w:cs="仿宋"/>
              </w:rPr>
            </w:pPr>
            <w:r>
              <w:rPr>
                <w:rFonts w:hint="eastAsia" w:ascii="仿宋" w:hAnsi="仿宋" w:eastAsia="仿宋" w:cs="仿宋"/>
              </w:rPr>
              <w:sym w:font="Wingdings 2" w:char="00A3"/>
            </w:r>
            <w:r>
              <w:rPr>
                <w:rFonts w:hint="eastAsia" w:ascii="仿宋" w:hAnsi="仿宋" w:eastAsia="仿宋" w:cs="仿宋"/>
              </w:rPr>
              <w:t>A级       □B级        □C级        □D级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1924" w:type="dxa"/>
            <w:gridSpan w:val="2"/>
            <w:vAlign w:val="center"/>
          </w:tcPr>
          <w:p>
            <w:pPr>
              <w:spacing w:line="360" w:lineRule="exact"/>
              <w:jc w:val="center"/>
              <w:rPr>
                <w:rFonts w:hint="eastAsia" w:ascii="宋体" w:hAnsi="宋体" w:cs="宋体"/>
              </w:rPr>
            </w:pPr>
            <w:r>
              <w:rPr>
                <w:rFonts w:hint="eastAsia" w:ascii="宋体" w:hAnsi="宋体" w:cs="宋体"/>
              </w:rPr>
              <w:t>防灾措施鉴定结果</w:t>
            </w:r>
          </w:p>
        </w:tc>
        <w:tc>
          <w:tcPr>
            <w:tcW w:w="6847" w:type="dxa"/>
            <w:gridSpan w:val="10"/>
            <w:vAlign w:val="center"/>
          </w:tcPr>
          <w:p>
            <w:pPr>
              <w:spacing w:line="360" w:lineRule="exact"/>
              <w:rPr>
                <w:rFonts w:ascii="仿宋" w:hAnsi="仿宋" w:eastAsia="仿宋" w:cs="仿宋"/>
              </w:rPr>
            </w:pPr>
            <w:r>
              <w:rPr>
                <w:rFonts w:hint="eastAsia" w:ascii="仿宋" w:hAnsi="仿宋" w:eastAsia="仿宋" w:cs="仿宋"/>
              </w:rPr>
              <w:sym w:font="Wingdings 2" w:char="00A3"/>
            </w:r>
            <w:r>
              <w:rPr>
                <w:rFonts w:hint="eastAsia" w:ascii="仿宋" w:hAnsi="仿宋" w:eastAsia="仿宋" w:cs="仿宋"/>
              </w:rPr>
              <w:t xml:space="preserve">具备防灾措施     </w:t>
            </w:r>
            <w:r>
              <w:rPr>
                <w:rFonts w:hint="eastAsia" w:ascii="仿宋" w:hAnsi="仿宋" w:eastAsia="仿宋" w:cs="仿宋"/>
              </w:rPr>
              <w:sym w:font="Wingdings 2" w:char="00A3"/>
            </w:r>
            <w:r>
              <w:rPr>
                <w:rFonts w:hint="eastAsia" w:ascii="仿宋" w:hAnsi="仿宋" w:eastAsia="仿宋" w:cs="仿宋"/>
              </w:rPr>
              <w:t xml:space="preserve">部分具备防灾措施     </w:t>
            </w:r>
            <w:r>
              <w:rPr>
                <w:rFonts w:hint="eastAsia" w:ascii="仿宋" w:hAnsi="仿宋" w:eastAsia="仿宋" w:cs="仿宋"/>
              </w:rPr>
              <w:sym w:font="Wingdings 2" w:char="00A3"/>
            </w:r>
            <w:r>
              <w:rPr>
                <w:rFonts w:hint="eastAsia" w:ascii="仿宋" w:hAnsi="仿宋" w:eastAsia="仿宋" w:cs="仿宋"/>
              </w:rPr>
              <w:t>完全不具备防灾措施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1924" w:type="dxa"/>
            <w:gridSpan w:val="2"/>
            <w:vAlign w:val="center"/>
          </w:tcPr>
          <w:p>
            <w:pPr>
              <w:spacing w:line="360" w:lineRule="exact"/>
              <w:jc w:val="center"/>
              <w:rPr>
                <w:rFonts w:hint="eastAsia" w:ascii="宋体" w:hAnsi="宋体" w:cs="宋体"/>
              </w:rPr>
            </w:pPr>
            <w:r>
              <w:rPr>
                <w:rFonts w:hint="eastAsia" w:ascii="宋体" w:hAnsi="宋体" w:cs="宋体"/>
              </w:rPr>
              <w:t>处理建议</w:t>
            </w:r>
          </w:p>
        </w:tc>
        <w:tc>
          <w:tcPr>
            <w:tcW w:w="6847" w:type="dxa"/>
            <w:gridSpan w:val="10"/>
            <w:vAlign w:val="center"/>
          </w:tcPr>
          <w:p>
            <w:pPr>
              <w:spacing w:line="360" w:lineRule="exact"/>
              <w:rPr>
                <w:rFonts w:ascii="仿宋" w:hAnsi="仿宋" w:eastAsia="仿宋" w:cs="仿宋"/>
              </w:rPr>
            </w:pPr>
            <w:r>
              <w:rPr>
                <w:rFonts w:hint="eastAsia" w:ascii="仿宋" w:hAnsi="仿宋" w:eastAsia="仿宋" w:cs="仿宋"/>
              </w:rPr>
              <w:sym w:font="Wingdings 2" w:char="00A3"/>
            </w:r>
            <w:r>
              <w:rPr>
                <w:rFonts w:hint="eastAsia" w:ascii="仿宋" w:hAnsi="仿宋" w:eastAsia="仿宋" w:cs="仿宋"/>
              </w:rPr>
              <w:t xml:space="preserve">正常使用   </w:t>
            </w:r>
            <w:r>
              <w:rPr>
                <w:rFonts w:hint="eastAsia" w:ascii="仿宋" w:hAnsi="仿宋" w:eastAsia="仿宋" w:cs="仿宋"/>
              </w:rPr>
              <w:sym w:font="Wingdings 2" w:char="00A3"/>
            </w:r>
            <w:r>
              <w:rPr>
                <w:rFonts w:hint="eastAsia" w:ascii="仿宋" w:hAnsi="仿宋" w:eastAsia="仿宋" w:cs="仿宋"/>
              </w:rPr>
              <w:t xml:space="preserve">观察使用   </w:t>
            </w:r>
            <w:r>
              <w:rPr>
                <w:rFonts w:hint="eastAsia" w:ascii="仿宋" w:hAnsi="仿宋" w:eastAsia="仿宋" w:cs="仿宋"/>
              </w:rPr>
              <w:sym w:font="Wingdings 2" w:char="00A3"/>
            </w:r>
            <w:r>
              <w:rPr>
                <w:rFonts w:hint="eastAsia" w:ascii="仿宋" w:hAnsi="仿宋" w:eastAsia="仿宋" w:cs="仿宋"/>
              </w:rPr>
              <w:t>修缮加固   □拆除重建   □异地重建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489" w:type="dxa"/>
            <w:gridSpan w:val="7"/>
            <w:vAlign w:val="center"/>
          </w:tcPr>
          <w:p>
            <w:pPr>
              <w:spacing w:line="360" w:lineRule="exact"/>
              <w:rPr>
                <w:rFonts w:hint="eastAsia" w:ascii="宋体" w:hAnsi="宋体" w:cs="宋体"/>
                <w:szCs w:val="21"/>
              </w:rPr>
            </w:pPr>
            <w:r>
              <w:rPr>
                <w:rFonts w:hint="eastAsia" w:ascii="宋体" w:hAnsi="宋体" w:cs="宋体"/>
                <w:szCs w:val="21"/>
              </w:rPr>
              <w:t>鉴定人员（签字）：</w:t>
            </w:r>
          </w:p>
          <w:p>
            <w:pPr>
              <w:spacing w:line="360" w:lineRule="exact"/>
              <w:rPr>
                <w:rFonts w:hint="eastAsia" w:ascii="宋体" w:hAnsi="宋体" w:cs="宋体"/>
                <w:szCs w:val="21"/>
              </w:rPr>
            </w:pPr>
          </w:p>
          <w:p>
            <w:pPr>
              <w:spacing w:line="360" w:lineRule="exact"/>
              <w:rPr>
                <w:rFonts w:hint="eastAsia" w:ascii="宋体" w:hAnsi="宋体" w:cs="宋体"/>
                <w:szCs w:val="21"/>
              </w:rPr>
            </w:pPr>
          </w:p>
          <w:p>
            <w:pPr>
              <w:spacing w:line="360" w:lineRule="exact"/>
              <w:rPr>
                <w:rFonts w:hint="eastAsia" w:ascii="宋体" w:hAnsi="宋体" w:cs="宋体"/>
                <w:szCs w:val="21"/>
              </w:rPr>
            </w:pPr>
          </w:p>
          <w:p>
            <w:pPr>
              <w:spacing w:line="360" w:lineRule="exact"/>
              <w:ind w:firstLine="1102" w:firstLineChars="525"/>
              <w:jc w:val="right"/>
              <w:rPr>
                <w:rFonts w:hint="eastAsia" w:ascii="宋体" w:hAnsi="宋体" w:cs="宋体"/>
                <w:szCs w:val="21"/>
              </w:rPr>
            </w:pPr>
            <w:r>
              <w:rPr>
                <w:rFonts w:hint="eastAsia" w:ascii="宋体" w:hAnsi="宋体" w:cs="宋体"/>
                <w:szCs w:val="21"/>
              </w:rPr>
              <w:t xml:space="preserve">    年    月    日</w:t>
            </w:r>
          </w:p>
        </w:tc>
        <w:tc>
          <w:tcPr>
            <w:tcW w:w="4282" w:type="dxa"/>
            <w:gridSpan w:val="5"/>
            <w:vAlign w:val="center"/>
          </w:tcPr>
          <w:p>
            <w:pPr>
              <w:spacing w:line="360" w:lineRule="exact"/>
              <w:ind w:firstLine="558" w:firstLineChars="266"/>
              <w:jc w:val="center"/>
              <w:rPr>
                <w:rFonts w:hint="eastAsia" w:ascii="宋体" w:hAnsi="宋体" w:cs="宋体"/>
                <w:szCs w:val="21"/>
              </w:rPr>
            </w:pPr>
          </w:p>
          <w:p>
            <w:pPr>
              <w:spacing w:line="360" w:lineRule="exact"/>
              <w:ind w:firstLine="558" w:firstLineChars="266"/>
              <w:jc w:val="center"/>
              <w:rPr>
                <w:rFonts w:hint="eastAsia" w:ascii="宋体" w:hAnsi="宋体" w:cs="宋体"/>
                <w:szCs w:val="21"/>
              </w:rPr>
            </w:pPr>
          </w:p>
          <w:p>
            <w:pPr>
              <w:spacing w:line="360" w:lineRule="exact"/>
              <w:ind w:firstLine="558" w:firstLineChars="266"/>
              <w:jc w:val="center"/>
              <w:rPr>
                <w:rFonts w:hint="eastAsia" w:ascii="宋体" w:hAnsi="宋体" w:cs="宋体"/>
                <w:szCs w:val="21"/>
              </w:rPr>
            </w:pPr>
            <w:r>
              <w:rPr>
                <w:rFonts w:hint="eastAsia" w:ascii="宋体" w:hAnsi="宋体" w:cs="宋体"/>
                <w:szCs w:val="21"/>
              </w:rPr>
              <w:t>鉴定单位（签章）</w:t>
            </w:r>
          </w:p>
          <w:p>
            <w:pPr>
              <w:spacing w:line="360" w:lineRule="exact"/>
              <w:ind w:firstLine="558" w:firstLineChars="266"/>
              <w:jc w:val="center"/>
              <w:rPr>
                <w:rFonts w:hint="eastAsia" w:ascii="宋体" w:hAnsi="宋体" w:cs="宋体"/>
                <w:szCs w:val="21"/>
              </w:rPr>
            </w:pPr>
          </w:p>
          <w:p>
            <w:pPr>
              <w:spacing w:line="360" w:lineRule="exact"/>
              <w:ind w:firstLine="1837" w:firstLineChars="875"/>
              <w:jc w:val="right"/>
              <w:rPr>
                <w:rFonts w:hint="eastAsia" w:ascii="宋体" w:hAnsi="宋体" w:cs="宋体"/>
                <w:szCs w:val="21"/>
              </w:rPr>
            </w:pPr>
            <w:r>
              <w:rPr>
                <w:rFonts w:hint="eastAsia" w:ascii="宋体" w:hAnsi="宋体" w:cs="宋体"/>
                <w:szCs w:val="21"/>
              </w:rPr>
              <w:t>年    月    日</w:t>
            </w:r>
          </w:p>
        </w:tc>
      </w:tr>
    </w:tbl>
    <w:p>
      <w:pPr>
        <w:pStyle w:val="11"/>
        <w:rPr>
          <w:rFonts w:hint="eastAsia"/>
        </w:rPr>
      </w:pPr>
      <w:r>
        <w:rPr>
          <w:rFonts w:hint="eastAsia" w:ascii="仿宋" w:hAnsi="仿宋" w:eastAsia="仿宋" w:cs="仿宋"/>
          <w:color w:val="auto"/>
          <w:sz w:val="18"/>
          <w:szCs w:val="18"/>
          <w:lang w:val="en-US" w:eastAsia="zh-CN"/>
        </w:rPr>
        <w:t xml:space="preserve">      </w:t>
      </w:r>
      <w:r>
        <w:rPr>
          <w:rFonts w:hint="eastAsia" w:ascii="仿宋" w:hAnsi="仿宋" w:eastAsia="仿宋" w:cs="仿宋"/>
          <w:color w:val="auto"/>
          <w:sz w:val="18"/>
          <w:szCs w:val="18"/>
        </w:rPr>
        <w:t>重庆市住房和城乡建设委员会 制</w:t>
      </w:r>
    </w:p>
    <w:p>
      <w:pPr>
        <w:autoSpaceDN w:val="0"/>
        <w:jc w:val="left"/>
        <w:textAlignment w:val="center"/>
        <w:rPr>
          <w:rFonts w:hint="eastAsia" w:eastAsia="方正黑体_GBK" w:cs="方正黑体_GBK"/>
          <w:sz w:val="32"/>
          <w:lang w:eastAsia="zh-CN"/>
        </w:rPr>
      </w:pPr>
      <w:r>
        <w:rPr>
          <w:rFonts w:hint="eastAsia" w:eastAsia="方正黑体_GBK" w:cs="方正黑体_GBK"/>
          <w:sz w:val="32"/>
        </w:rPr>
        <w:t>附件</w:t>
      </w:r>
      <w:r>
        <w:rPr>
          <w:rFonts w:hint="eastAsia" w:eastAsia="方正黑体_GBK" w:cs="方正黑体_GBK"/>
          <w:sz w:val="32"/>
          <w:lang w:val="en-US" w:eastAsia="zh-CN"/>
        </w:rPr>
        <w:t>3</w:t>
      </w:r>
    </w:p>
    <w:p>
      <w:pPr>
        <w:autoSpaceDN w:val="0"/>
        <w:spacing w:line="600" w:lineRule="exact"/>
        <w:jc w:val="center"/>
        <w:textAlignment w:val="center"/>
        <w:rPr>
          <w:rFonts w:hint="eastAsia" w:eastAsia="方正小标宋_GBK" w:cs="方正小标宋_GBK"/>
          <w:sz w:val="44"/>
          <w:szCs w:val="44"/>
        </w:rPr>
      </w:pPr>
      <w:r>
        <w:rPr>
          <w:rFonts w:hint="eastAsia" w:eastAsia="方正小标宋_GBK" w:cs="方正小标宋_GBK"/>
          <w:sz w:val="44"/>
          <w:szCs w:val="44"/>
          <w:lang w:eastAsia="zh-CN"/>
        </w:rPr>
        <w:t>高梁镇</w:t>
      </w:r>
      <w:r>
        <w:rPr>
          <w:rFonts w:hint="eastAsia" w:eastAsia="方正小标宋_GBK" w:cs="方正小标宋_GBK"/>
          <w:sz w:val="44"/>
          <w:szCs w:val="44"/>
          <w:u w:val="single"/>
        </w:rPr>
        <w:t xml:space="preserve"> </w:t>
      </w:r>
      <w:r>
        <w:rPr>
          <w:rFonts w:hint="eastAsia" w:eastAsia="方正小标宋_GBK" w:cs="方正小标宋_GBK"/>
          <w:sz w:val="44"/>
          <w:szCs w:val="44"/>
          <w:u w:val="single"/>
          <w:lang w:val="en-US" w:eastAsia="zh-CN"/>
        </w:rPr>
        <w:t xml:space="preserve"> </w:t>
      </w:r>
      <w:r>
        <w:rPr>
          <w:rFonts w:hint="eastAsia" w:eastAsia="方正小标宋_GBK" w:cs="方正小标宋_GBK"/>
          <w:sz w:val="44"/>
          <w:szCs w:val="44"/>
          <w:u w:val="single"/>
        </w:rPr>
        <w:t xml:space="preserve">  </w:t>
      </w:r>
      <w:r>
        <w:rPr>
          <w:rFonts w:hint="eastAsia" w:eastAsia="方正小标宋_GBK" w:cs="方正小标宋_GBK"/>
          <w:sz w:val="44"/>
          <w:szCs w:val="44"/>
          <w:lang w:eastAsia="zh-CN"/>
        </w:rPr>
        <w:t>村（居）</w:t>
      </w:r>
      <w:r>
        <w:rPr>
          <w:rFonts w:hint="eastAsia" w:eastAsia="方正小标宋_GBK" w:cs="方正小标宋_GBK"/>
          <w:sz w:val="44"/>
          <w:szCs w:val="44"/>
        </w:rPr>
        <w:t>2021年农村危房</w:t>
      </w:r>
    </w:p>
    <w:p>
      <w:pPr>
        <w:autoSpaceDN w:val="0"/>
        <w:spacing w:line="600" w:lineRule="exact"/>
        <w:jc w:val="center"/>
        <w:textAlignment w:val="center"/>
        <w:rPr>
          <w:rFonts w:hint="eastAsia" w:eastAsia="方正小标宋_GBK" w:cs="方正小标宋_GBK"/>
          <w:sz w:val="44"/>
          <w:szCs w:val="44"/>
        </w:rPr>
      </w:pPr>
      <w:r>
        <w:rPr>
          <w:rFonts w:hint="eastAsia" w:eastAsia="方正小标宋_GBK" w:cs="方正小标宋_GBK"/>
          <w:sz w:val="44"/>
          <w:szCs w:val="44"/>
        </w:rPr>
        <w:t>改造申请表</w:t>
      </w:r>
    </w:p>
    <w:tbl>
      <w:tblPr>
        <w:tblStyle w:val="10"/>
        <w:tblW w:w="9020"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786"/>
        <w:gridCol w:w="540"/>
        <w:gridCol w:w="526"/>
        <w:gridCol w:w="9"/>
        <w:gridCol w:w="145"/>
        <w:gridCol w:w="391"/>
        <w:gridCol w:w="649"/>
        <w:gridCol w:w="267"/>
        <w:gridCol w:w="363"/>
        <w:gridCol w:w="222"/>
        <w:gridCol w:w="616"/>
        <w:gridCol w:w="90"/>
        <w:gridCol w:w="559"/>
        <w:gridCol w:w="8"/>
        <w:gridCol w:w="333"/>
        <w:gridCol w:w="213"/>
        <w:gridCol w:w="108"/>
        <w:gridCol w:w="373"/>
        <w:gridCol w:w="885"/>
        <w:gridCol w:w="98"/>
        <w:gridCol w:w="7"/>
        <w:gridCol w:w="420"/>
        <w:gridCol w:w="390"/>
        <w:gridCol w:w="1012"/>
        <w:gridCol w:w="1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gridAfter w:val="1"/>
          <w:wAfter w:w="10" w:type="dxa"/>
          <w:trHeight w:val="468" w:hRule="atLeast"/>
        </w:trPr>
        <w:tc>
          <w:tcPr>
            <w:tcW w:w="1852" w:type="dxa"/>
            <w:gridSpan w:val="3"/>
            <w:vAlign w:val="top"/>
          </w:tcPr>
          <w:p>
            <w:pPr>
              <w:spacing w:before="158" w:beforeLines="50" w:line="240" w:lineRule="exact"/>
              <w:jc w:val="center"/>
              <w:rPr>
                <w:rFonts w:eastAsia="方正仿宋_GBK"/>
                <w:szCs w:val="21"/>
              </w:rPr>
            </w:pPr>
            <w:r>
              <w:rPr>
                <w:rFonts w:eastAsia="方正仿宋_GBK"/>
                <w:szCs w:val="21"/>
              </w:rPr>
              <w:t>申请人姓名</w:t>
            </w:r>
          </w:p>
        </w:tc>
        <w:tc>
          <w:tcPr>
            <w:tcW w:w="1194" w:type="dxa"/>
            <w:gridSpan w:val="4"/>
            <w:vAlign w:val="top"/>
          </w:tcPr>
          <w:p>
            <w:pPr>
              <w:spacing w:before="158" w:beforeLines="50" w:line="240" w:lineRule="exact"/>
              <w:jc w:val="right"/>
              <w:rPr>
                <w:rFonts w:eastAsia="方正仿宋_GBK"/>
                <w:szCs w:val="21"/>
              </w:rPr>
            </w:pPr>
          </w:p>
        </w:tc>
        <w:tc>
          <w:tcPr>
            <w:tcW w:w="1468" w:type="dxa"/>
            <w:gridSpan w:val="4"/>
            <w:vAlign w:val="top"/>
          </w:tcPr>
          <w:p>
            <w:pPr>
              <w:spacing w:before="158" w:beforeLines="50" w:line="240" w:lineRule="exact"/>
              <w:jc w:val="center"/>
              <w:rPr>
                <w:rFonts w:eastAsia="方正仿宋_GBK"/>
                <w:szCs w:val="21"/>
              </w:rPr>
            </w:pPr>
            <w:r>
              <w:rPr>
                <w:rFonts w:eastAsia="方正仿宋_GBK"/>
                <w:szCs w:val="21"/>
              </w:rPr>
              <w:t>身份证号码</w:t>
            </w:r>
          </w:p>
        </w:tc>
        <w:tc>
          <w:tcPr>
            <w:tcW w:w="2667" w:type="dxa"/>
            <w:gridSpan w:val="9"/>
            <w:vAlign w:val="top"/>
          </w:tcPr>
          <w:p>
            <w:pPr>
              <w:spacing w:before="158" w:beforeLines="50" w:line="240" w:lineRule="exact"/>
              <w:jc w:val="right"/>
              <w:rPr>
                <w:rFonts w:eastAsia="方正仿宋_GBK"/>
                <w:szCs w:val="21"/>
              </w:rPr>
            </w:pPr>
          </w:p>
        </w:tc>
        <w:tc>
          <w:tcPr>
            <w:tcW w:w="1829" w:type="dxa"/>
            <w:gridSpan w:val="4"/>
            <w:vAlign w:val="top"/>
          </w:tcPr>
          <w:p>
            <w:pPr>
              <w:spacing w:before="158" w:beforeLines="50" w:line="240" w:lineRule="exact"/>
              <w:jc w:val="center"/>
              <w:rPr>
                <w:rFonts w:eastAsia="方正仿宋_GBK"/>
                <w:szCs w:val="21"/>
              </w:rPr>
            </w:pPr>
            <w:r>
              <w:rPr>
                <w:rFonts w:eastAsia="方正仿宋_GBK"/>
                <w:szCs w:val="21"/>
              </w:rPr>
              <w:t>申请人签名、盖章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gridAfter w:val="1"/>
          <w:wAfter w:w="10" w:type="dxa"/>
          <w:trHeight w:val="468" w:hRule="atLeast"/>
        </w:trPr>
        <w:tc>
          <w:tcPr>
            <w:tcW w:w="1852" w:type="dxa"/>
            <w:gridSpan w:val="3"/>
            <w:vAlign w:val="top"/>
          </w:tcPr>
          <w:p>
            <w:pPr>
              <w:spacing w:before="158" w:beforeLines="50" w:line="240" w:lineRule="exact"/>
              <w:jc w:val="center"/>
              <w:rPr>
                <w:rFonts w:eastAsia="方正仿宋_GBK"/>
                <w:szCs w:val="21"/>
              </w:rPr>
            </w:pPr>
            <w:r>
              <w:rPr>
                <w:rFonts w:eastAsia="方正仿宋_GBK"/>
                <w:szCs w:val="21"/>
              </w:rPr>
              <w:t>家庭住址</w:t>
            </w:r>
          </w:p>
        </w:tc>
        <w:tc>
          <w:tcPr>
            <w:tcW w:w="5329" w:type="dxa"/>
            <w:gridSpan w:val="17"/>
            <w:vAlign w:val="top"/>
          </w:tcPr>
          <w:p>
            <w:pPr>
              <w:spacing w:before="158" w:beforeLines="50" w:line="240" w:lineRule="exact"/>
              <w:rPr>
                <w:rFonts w:eastAsia="方正仿宋_GBK"/>
                <w:szCs w:val="21"/>
              </w:rPr>
            </w:pPr>
            <w:r>
              <w:rPr>
                <w:rFonts w:eastAsia="方正仿宋_GBK"/>
                <w:szCs w:val="21"/>
              </w:rPr>
              <w:t xml:space="preserve">万州区        镇乡（街道）    村（社）   组     号    </w:t>
            </w:r>
          </w:p>
        </w:tc>
        <w:tc>
          <w:tcPr>
            <w:tcW w:w="1829" w:type="dxa"/>
            <w:gridSpan w:val="4"/>
            <w:vMerge w:val="restart"/>
            <w:vAlign w:val="top"/>
          </w:tcPr>
          <w:p>
            <w:pPr>
              <w:spacing w:before="158" w:beforeLines="50" w:line="240" w:lineRule="exact"/>
              <w:rPr>
                <w:rFonts w:eastAsia="方正仿宋_GBK"/>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gridAfter w:val="1"/>
          <w:wAfter w:w="10" w:type="dxa"/>
          <w:trHeight w:val="468" w:hRule="atLeast"/>
        </w:trPr>
        <w:tc>
          <w:tcPr>
            <w:tcW w:w="1852" w:type="dxa"/>
            <w:gridSpan w:val="3"/>
            <w:vAlign w:val="top"/>
          </w:tcPr>
          <w:p>
            <w:pPr>
              <w:spacing w:before="158" w:beforeLines="50" w:line="240" w:lineRule="exact"/>
              <w:jc w:val="center"/>
              <w:rPr>
                <w:rFonts w:eastAsia="方正仿宋_GBK"/>
                <w:szCs w:val="21"/>
              </w:rPr>
            </w:pPr>
            <w:r>
              <w:rPr>
                <w:rFonts w:eastAsia="方正仿宋_GBK"/>
                <w:szCs w:val="21"/>
              </w:rPr>
              <w:t>联系电话</w:t>
            </w:r>
          </w:p>
        </w:tc>
        <w:tc>
          <w:tcPr>
            <w:tcW w:w="2662" w:type="dxa"/>
            <w:gridSpan w:val="8"/>
            <w:vAlign w:val="top"/>
          </w:tcPr>
          <w:p>
            <w:pPr>
              <w:spacing w:before="158" w:beforeLines="50" w:line="240" w:lineRule="exact"/>
              <w:jc w:val="distribute"/>
              <w:rPr>
                <w:rFonts w:eastAsia="方正仿宋_GBK"/>
                <w:szCs w:val="21"/>
              </w:rPr>
            </w:pPr>
          </w:p>
        </w:tc>
        <w:tc>
          <w:tcPr>
            <w:tcW w:w="1203" w:type="dxa"/>
            <w:gridSpan w:val="5"/>
            <w:vAlign w:val="top"/>
          </w:tcPr>
          <w:p>
            <w:pPr>
              <w:spacing w:before="158" w:beforeLines="50" w:line="240" w:lineRule="exact"/>
              <w:rPr>
                <w:rFonts w:eastAsia="方正仿宋_GBK"/>
                <w:szCs w:val="21"/>
              </w:rPr>
            </w:pPr>
            <w:r>
              <w:rPr>
                <w:rFonts w:eastAsia="方正仿宋_GBK"/>
                <w:szCs w:val="21"/>
              </w:rPr>
              <w:t>手机号码</w:t>
            </w:r>
          </w:p>
        </w:tc>
        <w:tc>
          <w:tcPr>
            <w:tcW w:w="1464" w:type="dxa"/>
            <w:gridSpan w:val="4"/>
            <w:vAlign w:val="top"/>
          </w:tcPr>
          <w:p>
            <w:pPr>
              <w:spacing w:before="158" w:beforeLines="50" w:line="240" w:lineRule="exact"/>
              <w:rPr>
                <w:rFonts w:eastAsia="方正仿宋_GBK"/>
                <w:szCs w:val="21"/>
              </w:rPr>
            </w:pPr>
          </w:p>
        </w:tc>
        <w:tc>
          <w:tcPr>
            <w:tcW w:w="1829" w:type="dxa"/>
            <w:gridSpan w:val="4"/>
            <w:vMerge w:val="continue"/>
            <w:vAlign w:val="top"/>
          </w:tcPr>
          <w:p>
            <w:pPr>
              <w:spacing w:before="158" w:beforeLines="50" w:line="240" w:lineRule="exact"/>
              <w:rPr>
                <w:rFonts w:eastAsia="方正仿宋_GBK"/>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gridAfter w:val="1"/>
          <w:wAfter w:w="10" w:type="dxa"/>
          <w:trHeight w:val="468" w:hRule="atLeast"/>
        </w:trPr>
        <w:tc>
          <w:tcPr>
            <w:tcW w:w="1852" w:type="dxa"/>
            <w:gridSpan w:val="3"/>
            <w:vAlign w:val="center"/>
          </w:tcPr>
          <w:p>
            <w:pPr>
              <w:spacing w:before="158" w:beforeLines="50" w:line="240" w:lineRule="exact"/>
              <w:jc w:val="center"/>
              <w:rPr>
                <w:rFonts w:eastAsia="方正仿宋_GBK"/>
                <w:szCs w:val="21"/>
              </w:rPr>
            </w:pPr>
            <w:r>
              <w:rPr>
                <w:rFonts w:eastAsia="方正仿宋_GBK"/>
                <w:szCs w:val="21"/>
              </w:rPr>
              <w:t>户    主</w:t>
            </w:r>
          </w:p>
        </w:tc>
        <w:tc>
          <w:tcPr>
            <w:tcW w:w="3311" w:type="dxa"/>
            <w:gridSpan w:val="10"/>
            <w:vAlign w:val="center"/>
          </w:tcPr>
          <w:p>
            <w:pPr>
              <w:spacing w:before="158" w:beforeLines="50" w:line="240" w:lineRule="exact"/>
              <w:jc w:val="center"/>
              <w:rPr>
                <w:rFonts w:eastAsia="方正仿宋_GBK"/>
                <w:szCs w:val="21"/>
              </w:rPr>
            </w:pPr>
          </w:p>
        </w:tc>
        <w:tc>
          <w:tcPr>
            <w:tcW w:w="2018" w:type="dxa"/>
            <w:gridSpan w:val="7"/>
            <w:vAlign w:val="center"/>
          </w:tcPr>
          <w:p>
            <w:pPr>
              <w:spacing w:before="158" w:beforeLines="50" w:line="240" w:lineRule="exact"/>
              <w:jc w:val="center"/>
              <w:rPr>
                <w:rFonts w:eastAsia="方正仿宋_GBK"/>
                <w:szCs w:val="21"/>
              </w:rPr>
            </w:pPr>
            <w:r>
              <w:rPr>
                <w:rFonts w:eastAsia="方正仿宋_GBK"/>
                <w:szCs w:val="21"/>
              </w:rPr>
              <w:t>人 口 数</w:t>
            </w:r>
          </w:p>
        </w:tc>
        <w:tc>
          <w:tcPr>
            <w:tcW w:w="1829" w:type="dxa"/>
            <w:gridSpan w:val="4"/>
            <w:vAlign w:val="top"/>
          </w:tcPr>
          <w:p>
            <w:pPr>
              <w:spacing w:before="158" w:beforeLines="50" w:line="240" w:lineRule="exact"/>
              <w:rPr>
                <w:rFonts w:eastAsia="方正仿宋_GBK"/>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68" w:hRule="atLeast"/>
        </w:trPr>
        <w:tc>
          <w:tcPr>
            <w:tcW w:w="786" w:type="dxa"/>
            <w:vMerge w:val="restart"/>
            <w:vAlign w:val="top"/>
          </w:tcPr>
          <w:p>
            <w:pPr>
              <w:spacing w:before="158" w:beforeLines="50" w:line="240" w:lineRule="exact"/>
              <w:jc w:val="center"/>
              <w:rPr>
                <w:rFonts w:eastAsia="方正仿宋_GBK"/>
                <w:szCs w:val="21"/>
              </w:rPr>
            </w:pPr>
            <w:r>
              <w:rPr>
                <w:rFonts w:eastAsia="方正仿宋_GBK"/>
                <w:szCs w:val="21"/>
              </w:rPr>
              <w:t>家庭</w:t>
            </w:r>
          </w:p>
          <w:p>
            <w:pPr>
              <w:spacing w:before="158" w:beforeLines="50" w:line="240" w:lineRule="exact"/>
              <w:jc w:val="center"/>
              <w:rPr>
                <w:rFonts w:eastAsia="方正仿宋_GBK"/>
                <w:szCs w:val="21"/>
              </w:rPr>
            </w:pPr>
            <w:r>
              <w:rPr>
                <w:rFonts w:eastAsia="方正仿宋_GBK"/>
                <w:szCs w:val="21"/>
              </w:rPr>
              <w:t>成员</w:t>
            </w:r>
            <w:r>
              <w:rPr>
                <w:rFonts w:hint="eastAsia" w:eastAsia="方正仿宋_GBK"/>
                <w:szCs w:val="21"/>
              </w:rPr>
              <w:t>（户口本中全部人员）</w:t>
            </w:r>
          </w:p>
        </w:tc>
        <w:tc>
          <w:tcPr>
            <w:tcW w:w="1075" w:type="dxa"/>
            <w:gridSpan w:val="3"/>
            <w:vAlign w:val="center"/>
          </w:tcPr>
          <w:p>
            <w:pPr>
              <w:spacing w:before="158" w:beforeLines="50" w:line="240" w:lineRule="exact"/>
              <w:jc w:val="center"/>
              <w:rPr>
                <w:rFonts w:eastAsia="方正仿宋_GBK"/>
                <w:szCs w:val="21"/>
              </w:rPr>
            </w:pPr>
            <w:r>
              <w:rPr>
                <w:rFonts w:eastAsia="方正仿宋_GBK"/>
                <w:szCs w:val="21"/>
              </w:rPr>
              <w:t>关系</w:t>
            </w:r>
          </w:p>
        </w:tc>
        <w:tc>
          <w:tcPr>
            <w:tcW w:w="2037" w:type="dxa"/>
            <w:gridSpan w:val="6"/>
            <w:vAlign w:val="center"/>
          </w:tcPr>
          <w:p>
            <w:pPr>
              <w:spacing w:before="158" w:beforeLines="50" w:line="240" w:lineRule="exact"/>
              <w:jc w:val="center"/>
              <w:rPr>
                <w:rFonts w:eastAsia="方正仿宋_GBK"/>
                <w:szCs w:val="21"/>
              </w:rPr>
            </w:pPr>
            <w:r>
              <w:rPr>
                <w:rFonts w:eastAsia="方正仿宋_GBK"/>
                <w:szCs w:val="21"/>
              </w:rPr>
              <w:t>姓名</w:t>
            </w:r>
          </w:p>
        </w:tc>
        <w:tc>
          <w:tcPr>
            <w:tcW w:w="1273" w:type="dxa"/>
            <w:gridSpan w:val="4"/>
            <w:vAlign w:val="center"/>
          </w:tcPr>
          <w:p>
            <w:pPr>
              <w:spacing w:before="158" w:beforeLines="50" w:line="240" w:lineRule="exact"/>
              <w:jc w:val="center"/>
              <w:rPr>
                <w:rFonts w:eastAsia="方正仿宋_GBK"/>
                <w:szCs w:val="21"/>
              </w:rPr>
            </w:pPr>
            <w:r>
              <w:rPr>
                <w:rFonts w:eastAsia="方正仿宋_GBK"/>
                <w:szCs w:val="21"/>
              </w:rPr>
              <w:t>性别</w:t>
            </w:r>
          </w:p>
        </w:tc>
        <w:tc>
          <w:tcPr>
            <w:tcW w:w="2017" w:type="dxa"/>
            <w:gridSpan w:val="7"/>
            <w:vAlign w:val="center"/>
          </w:tcPr>
          <w:p>
            <w:pPr>
              <w:spacing w:before="158" w:beforeLines="50" w:line="240" w:lineRule="exact"/>
              <w:jc w:val="center"/>
              <w:rPr>
                <w:rFonts w:eastAsia="方正仿宋_GBK"/>
                <w:szCs w:val="21"/>
              </w:rPr>
            </w:pPr>
            <w:r>
              <w:rPr>
                <w:rFonts w:eastAsia="方正仿宋_GBK"/>
                <w:szCs w:val="21"/>
              </w:rPr>
              <w:t>出生年月</w:t>
            </w:r>
          </w:p>
        </w:tc>
        <w:tc>
          <w:tcPr>
            <w:tcW w:w="1832" w:type="dxa"/>
            <w:gridSpan w:val="4"/>
            <w:vAlign w:val="center"/>
          </w:tcPr>
          <w:p>
            <w:pPr>
              <w:spacing w:before="158" w:beforeLines="50" w:line="240" w:lineRule="exact"/>
              <w:jc w:val="center"/>
              <w:rPr>
                <w:rFonts w:eastAsia="方正仿宋_GBK"/>
                <w:szCs w:val="21"/>
              </w:rPr>
            </w:pPr>
            <w:r>
              <w:rPr>
                <w:rFonts w:eastAsia="方正仿宋_GBK"/>
                <w:szCs w:val="21"/>
              </w:rPr>
              <w:t>备   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68" w:hRule="atLeast"/>
        </w:trPr>
        <w:tc>
          <w:tcPr>
            <w:tcW w:w="786" w:type="dxa"/>
            <w:vMerge w:val="continue"/>
            <w:vAlign w:val="top"/>
          </w:tcPr>
          <w:p>
            <w:pPr>
              <w:spacing w:before="158" w:beforeLines="50" w:line="240" w:lineRule="exact"/>
              <w:rPr>
                <w:rFonts w:eastAsia="方正仿宋_GBK"/>
                <w:szCs w:val="21"/>
              </w:rPr>
            </w:pPr>
          </w:p>
        </w:tc>
        <w:tc>
          <w:tcPr>
            <w:tcW w:w="1075" w:type="dxa"/>
            <w:gridSpan w:val="3"/>
            <w:vAlign w:val="top"/>
          </w:tcPr>
          <w:p>
            <w:pPr>
              <w:spacing w:before="158" w:beforeLines="50" w:line="240" w:lineRule="exact"/>
              <w:rPr>
                <w:rFonts w:eastAsia="方正仿宋_GBK"/>
                <w:szCs w:val="21"/>
              </w:rPr>
            </w:pPr>
          </w:p>
        </w:tc>
        <w:tc>
          <w:tcPr>
            <w:tcW w:w="2037" w:type="dxa"/>
            <w:gridSpan w:val="6"/>
            <w:vAlign w:val="top"/>
          </w:tcPr>
          <w:p>
            <w:pPr>
              <w:spacing w:before="158" w:beforeLines="50" w:line="240" w:lineRule="exact"/>
              <w:rPr>
                <w:rFonts w:eastAsia="方正仿宋_GBK"/>
                <w:szCs w:val="21"/>
              </w:rPr>
            </w:pPr>
          </w:p>
        </w:tc>
        <w:tc>
          <w:tcPr>
            <w:tcW w:w="1273" w:type="dxa"/>
            <w:gridSpan w:val="4"/>
            <w:vAlign w:val="top"/>
          </w:tcPr>
          <w:p>
            <w:pPr>
              <w:spacing w:before="158" w:beforeLines="50" w:line="240" w:lineRule="exact"/>
              <w:rPr>
                <w:rFonts w:eastAsia="方正仿宋_GBK"/>
                <w:szCs w:val="21"/>
              </w:rPr>
            </w:pPr>
          </w:p>
        </w:tc>
        <w:tc>
          <w:tcPr>
            <w:tcW w:w="2017" w:type="dxa"/>
            <w:gridSpan w:val="7"/>
            <w:vAlign w:val="top"/>
          </w:tcPr>
          <w:p>
            <w:pPr>
              <w:spacing w:before="158" w:beforeLines="50" w:line="240" w:lineRule="exact"/>
              <w:rPr>
                <w:rFonts w:eastAsia="方正仿宋_GBK"/>
                <w:szCs w:val="21"/>
              </w:rPr>
            </w:pPr>
          </w:p>
        </w:tc>
        <w:tc>
          <w:tcPr>
            <w:tcW w:w="1832" w:type="dxa"/>
            <w:gridSpan w:val="4"/>
            <w:vAlign w:val="top"/>
          </w:tcPr>
          <w:p>
            <w:pPr>
              <w:spacing w:before="158" w:beforeLines="50" w:line="240" w:lineRule="exact"/>
              <w:rPr>
                <w:rFonts w:eastAsia="方正仿宋_GBK"/>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68" w:hRule="atLeast"/>
        </w:trPr>
        <w:tc>
          <w:tcPr>
            <w:tcW w:w="786" w:type="dxa"/>
            <w:vMerge w:val="continue"/>
            <w:vAlign w:val="top"/>
          </w:tcPr>
          <w:p>
            <w:pPr>
              <w:spacing w:before="158" w:beforeLines="50" w:line="240" w:lineRule="exact"/>
              <w:rPr>
                <w:rFonts w:eastAsia="方正仿宋_GBK"/>
                <w:szCs w:val="21"/>
              </w:rPr>
            </w:pPr>
          </w:p>
        </w:tc>
        <w:tc>
          <w:tcPr>
            <w:tcW w:w="1075" w:type="dxa"/>
            <w:gridSpan w:val="3"/>
            <w:vAlign w:val="top"/>
          </w:tcPr>
          <w:p>
            <w:pPr>
              <w:spacing w:before="158" w:beforeLines="50" w:line="240" w:lineRule="exact"/>
              <w:rPr>
                <w:rFonts w:eastAsia="方正仿宋_GBK"/>
                <w:szCs w:val="21"/>
              </w:rPr>
            </w:pPr>
          </w:p>
        </w:tc>
        <w:tc>
          <w:tcPr>
            <w:tcW w:w="2037" w:type="dxa"/>
            <w:gridSpan w:val="6"/>
            <w:vAlign w:val="top"/>
          </w:tcPr>
          <w:p>
            <w:pPr>
              <w:spacing w:before="158" w:beforeLines="50" w:line="240" w:lineRule="exact"/>
              <w:rPr>
                <w:rFonts w:eastAsia="方正仿宋_GBK"/>
                <w:szCs w:val="21"/>
              </w:rPr>
            </w:pPr>
          </w:p>
        </w:tc>
        <w:tc>
          <w:tcPr>
            <w:tcW w:w="1273" w:type="dxa"/>
            <w:gridSpan w:val="4"/>
            <w:vAlign w:val="top"/>
          </w:tcPr>
          <w:p>
            <w:pPr>
              <w:spacing w:before="158" w:beforeLines="50" w:line="240" w:lineRule="exact"/>
              <w:rPr>
                <w:rFonts w:eastAsia="方正仿宋_GBK"/>
                <w:szCs w:val="21"/>
              </w:rPr>
            </w:pPr>
          </w:p>
        </w:tc>
        <w:tc>
          <w:tcPr>
            <w:tcW w:w="2017" w:type="dxa"/>
            <w:gridSpan w:val="7"/>
            <w:vAlign w:val="top"/>
          </w:tcPr>
          <w:p>
            <w:pPr>
              <w:spacing w:before="158" w:beforeLines="50" w:line="240" w:lineRule="exact"/>
              <w:rPr>
                <w:rFonts w:eastAsia="方正仿宋_GBK"/>
                <w:szCs w:val="21"/>
              </w:rPr>
            </w:pPr>
          </w:p>
        </w:tc>
        <w:tc>
          <w:tcPr>
            <w:tcW w:w="1832" w:type="dxa"/>
            <w:gridSpan w:val="4"/>
            <w:vAlign w:val="top"/>
          </w:tcPr>
          <w:p>
            <w:pPr>
              <w:spacing w:before="158" w:beforeLines="50" w:line="240" w:lineRule="exact"/>
              <w:rPr>
                <w:rFonts w:eastAsia="方正仿宋_GBK"/>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68" w:hRule="atLeast"/>
        </w:trPr>
        <w:tc>
          <w:tcPr>
            <w:tcW w:w="786" w:type="dxa"/>
            <w:vMerge w:val="continue"/>
            <w:vAlign w:val="top"/>
          </w:tcPr>
          <w:p>
            <w:pPr>
              <w:spacing w:before="158" w:beforeLines="50" w:line="240" w:lineRule="exact"/>
              <w:rPr>
                <w:rFonts w:eastAsia="方正仿宋_GBK"/>
                <w:szCs w:val="21"/>
              </w:rPr>
            </w:pPr>
          </w:p>
        </w:tc>
        <w:tc>
          <w:tcPr>
            <w:tcW w:w="1075" w:type="dxa"/>
            <w:gridSpan w:val="3"/>
            <w:vAlign w:val="top"/>
          </w:tcPr>
          <w:p>
            <w:pPr>
              <w:spacing w:before="158" w:beforeLines="50" w:line="240" w:lineRule="exact"/>
              <w:rPr>
                <w:rFonts w:eastAsia="方正仿宋_GBK"/>
                <w:szCs w:val="21"/>
              </w:rPr>
            </w:pPr>
          </w:p>
        </w:tc>
        <w:tc>
          <w:tcPr>
            <w:tcW w:w="2037" w:type="dxa"/>
            <w:gridSpan w:val="6"/>
            <w:vAlign w:val="top"/>
          </w:tcPr>
          <w:p>
            <w:pPr>
              <w:spacing w:before="158" w:beforeLines="50" w:line="240" w:lineRule="exact"/>
              <w:rPr>
                <w:rFonts w:eastAsia="方正仿宋_GBK"/>
                <w:szCs w:val="21"/>
              </w:rPr>
            </w:pPr>
          </w:p>
        </w:tc>
        <w:tc>
          <w:tcPr>
            <w:tcW w:w="1273" w:type="dxa"/>
            <w:gridSpan w:val="4"/>
            <w:vAlign w:val="top"/>
          </w:tcPr>
          <w:p>
            <w:pPr>
              <w:spacing w:before="158" w:beforeLines="50" w:line="240" w:lineRule="exact"/>
              <w:rPr>
                <w:rFonts w:eastAsia="方正仿宋_GBK"/>
                <w:szCs w:val="21"/>
              </w:rPr>
            </w:pPr>
          </w:p>
        </w:tc>
        <w:tc>
          <w:tcPr>
            <w:tcW w:w="2017" w:type="dxa"/>
            <w:gridSpan w:val="7"/>
            <w:vAlign w:val="top"/>
          </w:tcPr>
          <w:p>
            <w:pPr>
              <w:spacing w:before="158" w:beforeLines="50" w:line="240" w:lineRule="exact"/>
              <w:rPr>
                <w:rFonts w:eastAsia="方正仿宋_GBK"/>
                <w:szCs w:val="21"/>
              </w:rPr>
            </w:pPr>
          </w:p>
        </w:tc>
        <w:tc>
          <w:tcPr>
            <w:tcW w:w="1832" w:type="dxa"/>
            <w:gridSpan w:val="4"/>
            <w:vAlign w:val="top"/>
          </w:tcPr>
          <w:p>
            <w:pPr>
              <w:spacing w:before="158" w:beforeLines="50" w:line="240" w:lineRule="exact"/>
              <w:rPr>
                <w:rFonts w:eastAsia="方正仿宋_GBK"/>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gridAfter w:val="1"/>
          <w:wAfter w:w="10" w:type="dxa"/>
          <w:trHeight w:val="468" w:hRule="atLeast"/>
        </w:trPr>
        <w:tc>
          <w:tcPr>
            <w:tcW w:w="9010" w:type="dxa"/>
            <w:gridSpan w:val="24"/>
            <w:vAlign w:val="top"/>
          </w:tcPr>
          <w:p>
            <w:pPr>
              <w:spacing w:before="158" w:beforeLines="50" w:line="240" w:lineRule="exact"/>
              <w:ind w:firstLine="2880" w:firstLineChars="1200"/>
              <w:rPr>
                <w:rFonts w:eastAsia="方正仿宋_GBK"/>
                <w:sz w:val="24"/>
                <w:lang w:val="fr-FR"/>
              </w:rPr>
            </w:pPr>
            <w:r>
              <w:rPr>
                <w:rFonts w:eastAsia="方正仿宋_GBK"/>
                <w:sz w:val="24"/>
                <w:lang w:val="fr-FR"/>
              </w:rPr>
              <w:t>原  住  房  基  本  情  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gridAfter w:val="1"/>
          <w:wAfter w:w="10" w:type="dxa"/>
          <w:trHeight w:val="468" w:hRule="atLeast"/>
        </w:trPr>
        <w:tc>
          <w:tcPr>
            <w:tcW w:w="1326" w:type="dxa"/>
            <w:gridSpan w:val="2"/>
            <w:vAlign w:val="top"/>
          </w:tcPr>
          <w:p>
            <w:pPr>
              <w:spacing w:before="158" w:beforeLines="50" w:line="240" w:lineRule="exact"/>
              <w:rPr>
                <w:rFonts w:eastAsia="方正仿宋_GBK"/>
                <w:szCs w:val="21"/>
                <w:lang w:val="fr-FR"/>
              </w:rPr>
            </w:pPr>
            <w:r>
              <w:rPr>
                <w:rFonts w:eastAsia="方正仿宋_GBK"/>
                <w:szCs w:val="21"/>
                <w:lang w:val="fr-FR"/>
              </w:rPr>
              <w:t>房屋地址</w:t>
            </w:r>
          </w:p>
        </w:tc>
        <w:tc>
          <w:tcPr>
            <w:tcW w:w="4499" w:type="dxa"/>
            <w:gridSpan w:val="15"/>
            <w:vAlign w:val="center"/>
          </w:tcPr>
          <w:p>
            <w:pPr>
              <w:widowControl/>
              <w:spacing w:before="50" w:line="240" w:lineRule="exact"/>
              <w:jc w:val="center"/>
              <w:rPr>
                <w:rFonts w:eastAsia="方正仿宋_GBK"/>
                <w:szCs w:val="21"/>
              </w:rPr>
            </w:pPr>
            <w:r>
              <w:rPr>
                <w:rFonts w:eastAsia="方正仿宋_GBK"/>
                <w:szCs w:val="21"/>
              </w:rPr>
              <w:t>万州区   镇乡</w:t>
            </w:r>
            <w:r>
              <w:rPr>
                <w:rFonts w:hint="eastAsia" w:eastAsia="方正仿宋_GBK"/>
                <w:szCs w:val="21"/>
              </w:rPr>
              <w:t>（街道）</w:t>
            </w:r>
            <w:r>
              <w:rPr>
                <w:rFonts w:eastAsia="方正仿宋_GBK"/>
                <w:szCs w:val="21"/>
              </w:rPr>
              <w:t xml:space="preserve">   村</w:t>
            </w:r>
            <w:r>
              <w:rPr>
                <w:rFonts w:hint="eastAsia" w:eastAsia="方正仿宋_GBK"/>
                <w:szCs w:val="21"/>
              </w:rPr>
              <w:t>（社区）</w:t>
            </w:r>
            <w:r>
              <w:rPr>
                <w:rFonts w:eastAsia="方正仿宋_GBK"/>
                <w:szCs w:val="21"/>
              </w:rPr>
              <w:t xml:space="preserve">  组   号</w:t>
            </w:r>
          </w:p>
        </w:tc>
        <w:tc>
          <w:tcPr>
            <w:tcW w:w="1356" w:type="dxa"/>
            <w:gridSpan w:val="3"/>
            <w:vAlign w:val="center"/>
          </w:tcPr>
          <w:p>
            <w:pPr>
              <w:widowControl/>
              <w:spacing w:before="50" w:line="240" w:lineRule="exact"/>
              <w:jc w:val="center"/>
              <w:rPr>
                <w:rFonts w:eastAsia="方正仿宋_GBK"/>
                <w:szCs w:val="21"/>
              </w:rPr>
            </w:pPr>
            <w:r>
              <w:rPr>
                <w:rFonts w:eastAsia="方正仿宋_GBK"/>
                <w:szCs w:val="21"/>
              </w:rPr>
              <w:t>建筑层数</w:t>
            </w:r>
          </w:p>
        </w:tc>
        <w:tc>
          <w:tcPr>
            <w:tcW w:w="1829" w:type="dxa"/>
            <w:gridSpan w:val="4"/>
            <w:vAlign w:val="top"/>
          </w:tcPr>
          <w:p>
            <w:pPr>
              <w:spacing w:before="158" w:beforeLines="50" w:line="240" w:lineRule="exact"/>
              <w:rPr>
                <w:rFonts w:eastAsia="方正仿宋_GBK"/>
                <w:szCs w:val="21"/>
              </w:rPr>
            </w:pPr>
            <w:r>
              <w:rPr>
                <w:rFonts w:eastAsia="方正仿宋_GBK"/>
                <w:szCs w:val="21"/>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gridAfter w:val="1"/>
          <w:wAfter w:w="10" w:type="dxa"/>
          <w:trHeight w:val="424" w:hRule="atLeast"/>
        </w:trPr>
        <w:tc>
          <w:tcPr>
            <w:tcW w:w="1326" w:type="dxa"/>
            <w:gridSpan w:val="2"/>
            <w:vAlign w:val="top"/>
          </w:tcPr>
          <w:p>
            <w:pPr>
              <w:spacing w:before="158" w:beforeLines="50" w:line="240" w:lineRule="exact"/>
              <w:rPr>
                <w:rFonts w:eastAsia="方正仿宋_GBK"/>
                <w:szCs w:val="21"/>
              </w:rPr>
            </w:pPr>
            <w:r>
              <w:rPr>
                <w:rFonts w:eastAsia="方正仿宋_GBK"/>
                <w:szCs w:val="21"/>
              </w:rPr>
              <w:t>建筑结构</w:t>
            </w:r>
          </w:p>
        </w:tc>
        <w:tc>
          <w:tcPr>
            <w:tcW w:w="1071" w:type="dxa"/>
            <w:gridSpan w:val="4"/>
            <w:vAlign w:val="top"/>
          </w:tcPr>
          <w:p>
            <w:pPr>
              <w:spacing w:before="158" w:beforeLines="50" w:line="240" w:lineRule="exact"/>
              <w:rPr>
                <w:rFonts w:eastAsia="方正仿宋_GBK"/>
                <w:szCs w:val="21"/>
              </w:rPr>
            </w:pPr>
          </w:p>
        </w:tc>
        <w:tc>
          <w:tcPr>
            <w:tcW w:w="1279" w:type="dxa"/>
            <w:gridSpan w:val="3"/>
            <w:vAlign w:val="top"/>
          </w:tcPr>
          <w:p>
            <w:pPr>
              <w:spacing w:before="158" w:beforeLines="50" w:line="240" w:lineRule="exact"/>
              <w:rPr>
                <w:rFonts w:eastAsia="方正仿宋_GBK"/>
                <w:szCs w:val="21"/>
              </w:rPr>
            </w:pPr>
            <w:r>
              <w:rPr>
                <w:rFonts w:eastAsia="方正仿宋_GBK"/>
                <w:szCs w:val="21"/>
              </w:rPr>
              <w:t>建筑面积</w:t>
            </w:r>
          </w:p>
        </w:tc>
        <w:tc>
          <w:tcPr>
            <w:tcW w:w="1828" w:type="dxa"/>
            <w:gridSpan w:val="6"/>
            <w:vAlign w:val="top"/>
          </w:tcPr>
          <w:p>
            <w:pPr>
              <w:spacing w:before="158" w:beforeLines="50" w:line="240" w:lineRule="exact"/>
              <w:ind w:firstLine="945" w:firstLineChars="450"/>
              <w:rPr>
                <w:rFonts w:eastAsia="方正仿宋_GBK"/>
                <w:szCs w:val="21"/>
              </w:rPr>
            </w:pPr>
            <w:r>
              <w:rPr>
                <w:rFonts w:eastAsia="方正仿宋_GBK"/>
                <w:szCs w:val="21"/>
              </w:rPr>
              <w:t>平方米</w:t>
            </w:r>
          </w:p>
        </w:tc>
        <w:tc>
          <w:tcPr>
            <w:tcW w:w="1677" w:type="dxa"/>
            <w:gridSpan w:val="5"/>
            <w:vAlign w:val="center"/>
          </w:tcPr>
          <w:p>
            <w:pPr>
              <w:widowControl/>
              <w:spacing w:before="50" w:line="240" w:lineRule="exact"/>
              <w:jc w:val="center"/>
              <w:rPr>
                <w:rFonts w:eastAsia="方正仿宋_GBK"/>
                <w:szCs w:val="21"/>
              </w:rPr>
            </w:pPr>
            <w:r>
              <w:rPr>
                <w:rFonts w:eastAsia="方正仿宋_GBK"/>
                <w:szCs w:val="21"/>
              </w:rPr>
              <w:t>危房等级</w:t>
            </w:r>
          </w:p>
        </w:tc>
        <w:tc>
          <w:tcPr>
            <w:tcW w:w="1829" w:type="dxa"/>
            <w:gridSpan w:val="4"/>
            <w:vAlign w:val="top"/>
          </w:tcPr>
          <w:p>
            <w:pPr>
              <w:spacing w:before="158" w:beforeLines="50" w:line="240" w:lineRule="exact"/>
              <w:rPr>
                <w:rFonts w:eastAsia="方正仿宋_GBK"/>
                <w:szCs w:val="21"/>
              </w:rPr>
            </w:pPr>
            <w:r>
              <w:rPr>
                <w:rFonts w:hint="eastAsia" w:eastAsia="方正仿宋_GBK"/>
                <w:szCs w:val="21"/>
              </w:rPr>
              <w:t xml:space="preserve">        </w:t>
            </w:r>
            <w:r>
              <w:rPr>
                <w:rFonts w:hint="eastAsia" w:eastAsia="方正仿宋_GBK"/>
                <w:szCs w:val="21"/>
                <w:u w:val="single"/>
              </w:rPr>
              <w:t xml:space="preserve">    </w:t>
            </w:r>
            <w:r>
              <w:rPr>
                <w:rFonts w:eastAsia="方正仿宋_GBK"/>
                <w:szCs w:val="21"/>
              </w:rPr>
              <w:t>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gridAfter w:val="1"/>
          <w:wAfter w:w="10" w:type="dxa"/>
          <w:trHeight w:val="549" w:hRule="atLeast"/>
        </w:trPr>
        <w:tc>
          <w:tcPr>
            <w:tcW w:w="9010" w:type="dxa"/>
            <w:gridSpan w:val="24"/>
            <w:vAlign w:val="top"/>
          </w:tcPr>
          <w:p>
            <w:pPr>
              <w:spacing w:before="158" w:beforeLines="50" w:line="240" w:lineRule="exact"/>
              <w:ind w:firstLine="2520" w:firstLineChars="1050"/>
              <w:rPr>
                <w:rFonts w:eastAsia="方正仿宋_GBK"/>
                <w:sz w:val="24"/>
                <w:lang w:val="fr-FR"/>
              </w:rPr>
            </w:pPr>
            <w:r>
              <w:rPr>
                <w:rFonts w:eastAsia="方正仿宋_GBK"/>
                <w:sz w:val="24"/>
                <w:lang w:val="fr-FR"/>
              </w:rPr>
              <w:t>拟  改  造  住  房  基  本  情  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gridAfter w:val="1"/>
          <w:wAfter w:w="10" w:type="dxa"/>
          <w:trHeight w:val="426" w:hRule="atLeast"/>
        </w:trPr>
        <w:tc>
          <w:tcPr>
            <w:tcW w:w="786" w:type="dxa"/>
            <w:vMerge w:val="restart"/>
            <w:vAlign w:val="top"/>
          </w:tcPr>
          <w:p>
            <w:pPr>
              <w:spacing w:before="158" w:beforeLines="50" w:line="240" w:lineRule="exact"/>
              <w:rPr>
                <w:rFonts w:hint="eastAsia" w:eastAsia="方正仿宋_GBK"/>
                <w:szCs w:val="21"/>
                <w:lang w:val="fr-FR"/>
              </w:rPr>
            </w:pPr>
            <w:r>
              <w:rPr>
                <w:rFonts w:hint="eastAsia" w:eastAsia="方正仿宋_GBK"/>
                <w:szCs w:val="21"/>
              </w:rPr>
              <w:t>D级危房改造情况</w:t>
            </w:r>
          </w:p>
        </w:tc>
        <w:tc>
          <w:tcPr>
            <w:tcW w:w="6297" w:type="dxa"/>
            <w:gridSpan w:val="18"/>
            <w:vAlign w:val="top"/>
          </w:tcPr>
          <w:p>
            <w:pPr>
              <w:spacing w:before="158" w:beforeLines="50" w:line="240" w:lineRule="exact"/>
              <w:ind w:firstLine="105" w:firstLineChars="50"/>
              <w:rPr>
                <w:rFonts w:eastAsia="方正仿宋_GBK"/>
                <w:szCs w:val="21"/>
                <w:lang w:val="fr-FR"/>
              </w:rPr>
            </w:pPr>
            <w:r>
              <w:rPr>
                <w:rFonts w:eastAsia="方正仿宋_GBK"/>
                <w:szCs w:val="21"/>
              </w:rPr>
              <w:t xml:space="preserve">[  ]原基改建 </w:t>
            </w:r>
            <w:r>
              <w:rPr>
                <w:rFonts w:hint="eastAsia" w:eastAsia="方正仿宋_GBK"/>
                <w:szCs w:val="21"/>
              </w:rPr>
              <w:t xml:space="preserve">     </w:t>
            </w:r>
            <w:r>
              <w:rPr>
                <w:rFonts w:eastAsia="方正仿宋_GBK"/>
                <w:szCs w:val="21"/>
              </w:rPr>
              <w:t xml:space="preserve"> [  ]异地新建</w:t>
            </w:r>
            <w:r>
              <w:rPr>
                <w:rFonts w:hint="eastAsia" w:eastAsia="方正仿宋_GBK"/>
                <w:szCs w:val="21"/>
              </w:rPr>
              <w:t xml:space="preserve">       </w:t>
            </w:r>
            <w:r>
              <w:rPr>
                <w:rFonts w:eastAsia="方正仿宋_GBK"/>
                <w:szCs w:val="21"/>
              </w:rPr>
              <w:t xml:space="preserve"> [  ]置换或购房</w:t>
            </w:r>
          </w:p>
        </w:tc>
        <w:tc>
          <w:tcPr>
            <w:tcW w:w="915" w:type="dxa"/>
            <w:gridSpan w:val="4"/>
            <w:vAlign w:val="top"/>
          </w:tcPr>
          <w:p>
            <w:pPr>
              <w:spacing w:before="158" w:beforeLines="50" w:line="240" w:lineRule="exact"/>
              <w:rPr>
                <w:rFonts w:eastAsia="方正仿宋_GBK"/>
                <w:szCs w:val="21"/>
                <w:lang w:val="fr-FR"/>
              </w:rPr>
            </w:pPr>
            <w:r>
              <w:rPr>
                <w:rFonts w:eastAsia="方正仿宋_GBK"/>
                <w:szCs w:val="21"/>
                <w:lang w:val="fr-FR"/>
              </w:rPr>
              <w:t>计划投资</w:t>
            </w:r>
          </w:p>
        </w:tc>
        <w:tc>
          <w:tcPr>
            <w:tcW w:w="1012" w:type="dxa"/>
            <w:vAlign w:val="top"/>
          </w:tcPr>
          <w:p>
            <w:pPr>
              <w:spacing w:before="158" w:beforeLines="50" w:line="240" w:lineRule="exact"/>
              <w:rPr>
                <w:rFonts w:hint="eastAsia" w:eastAsia="方正仿宋_GBK"/>
                <w:szCs w:val="21"/>
              </w:rPr>
            </w:pPr>
            <w:r>
              <w:rPr>
                <w:rFonts w:hint="eastAsia" w:eastAsia="方正仿宋_GBK"/>
                <w:szCs w:val="21"/>
              </w:rPr>
              <w:t xml:space="preserve">     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gridAfter w:val="1"/>
          <w:wAfter w:w="10" w:type="dxa"/>
          <w:trHeight w:val="411" w:hRule="atLeast"/>
        </w:trPr>
        <w:tc>
          <w:tcPr>
            <w:tcW w:w="786" w:type="dxa"/>
            <w:vMerge w:val="continue"/>
            <w:vAlign w:val="top"/>
          </w:tcPr>
          <w:p>
            <w:pPr>
              <w:spacing w:before="158" w:beforeLines="50" w:line="240" w:lineRule="exact"/>
              <w:rPr>
                <w:rFonts w:eastAsia="方正仿宋_GBK"/>
                <w:szCs w:val="21"/>
                <w:lang w:val="fr-FR"/>
              </w:rPr>
            </w:pPr>
          </w:p>
        </w:tc>
        <w:tc>
          <w:tcPr>
            <w:tcW w:w="1220" w:type="dxa"/>
            <w:gridSpan w:val="4"/>
            <w:vAlign w:val="top"/>
          </w:tcPr>
          <w:p>
            <w:pPr>
              <w:spacing w:before="158" w:beforeLines="50" w:line="240" w:lineRule="exact"/>
              <w:rPr>
                <w:rFonts w:eastAsia="方正仿宋_GBK"/>
                <w:szCs w:val="21"/>
                <w:lang w:val="fr-FR"/>
              </w:rPr>
            </w:pPr>
            <w:r>
              <w:rPr>
                <w:rFonts w:eastAsia="方正仿宋_GBK"/>
                <w:szCs w:val="21"/>
                <w:lang w:val="fr-FR"/>
              </w:rPr>
              <w:t>新建地址</w:t>
            </w:r>
          </w:p>
        </w:tc>
        <w:tc>
          <w:tcPr>
            <w:tcW w:w="7004" w:type="dxa"/>
            <w:gridSpan w:val="19"/>
            <w:vAlign w:val="top"/>
          </w:tcPr>
          <w:p>
            <w:pPr>
              <w:spacing w:before="158" w:beforeLines="50" w:line="240" w:lineRule="exact"/>
              <w:ind w:left="13" w:leftChars="6" w:firstLine="315" w:firstLineChars="150"/>
              <w:rPr>
                <w:rFonts w:eastAsia="方正仿宋_GBK"/>
                <w:szCs w:val="21"/>
                <w:lang w:val="fr-FR"/>
              </w:rPr>
            </w:pPr>
            <w:r>
              <w:rPr>
                <w:rFonts w:eastAsia="方正仿宋_GBK"/>
                <w:szCs w:val="21"/>
              </w:rPr>
              <w:t>万州区          镇乡（街道）       村</w:t>
            </w:r>
            <w:r>
              <w:rPr>
                <w:rFonts w:hint="eastAsia" w:eastAsia="方正仿宋_GBK"/>
                <w:szCs w:val="21"/>
              </w:rPr>
              <w:t>（社区）</w:t>
            </w:r>
            <w:r>
              <w:rPr>
                <w:rFonts w:eastAsia="方正仿宋_GBK"/>
                <w:szCs w:val="21"/>
              </w:rPr>
              <w:t xml:space="preserve">        组       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gridAfter w:val="1"/>
          <w:wAfter w:w="10" w:type="dxa"/>
          <w:trHeight w:val="474" w:hRule="atLeast"/>
        </w:trPr>
        <w:tc>
          <w:tcPr>
            <w:tcW w:w="786" w:type="dxa"/>
            <w:vMerge w:val="continue"/>
            <w:vAlign w:val="top"/>
          </w:tcPr>
          <w:p>
            <w:pPr>
              <w:spacing w:before="158" w:beforeLines="50" w:line="240" w:lineRule="exact"/>
              <w:rPr>
                <w:rFonts w:eastAsia="方正仿宋_GBK"/>
                <w:szCs w:val="21"/>
                <w:lang w:val="fr-FR"/>
              </w:rPr>
            </w:pPr>
          </w:p>
        </w:tc>
        <w:tc>
          <w:tcPr>
            <w:tcW w:w="1220" w:type="dxa"/>
            <w:gridSpan w:val="4"/>
            <w:vAlign w:val="top"/>
          </w:tcPr>
          <w:p>
            <w:pPr>
              <w:spacing w:before="158" w:beforeLines="50" w:line="240" w:lineRule="exact"/>
              <w:rPr>
                <w:rFonts w:eastAsia="方正仿宋_GBK"/>
                <w:szCs w:val="21"/>
                <w:lang w:val="fr-FR"/>
              </w:rPr>
            </w:pPr>
            <w:r>
              <w:rPr>
                <w:rFonts w:eastAsia="方正仿宋_GBK"/>
                <w:szCs w:val="21"/>
              </w:rPr>
              <w:t>建筑层数</w:t>
            </w:r>
          </w:p>
        </w:tc>
        <w:tc>
          <w:tcPr>
            <w:tcW w:w="1307" w:type="dxa"/>
            <w:gridSpan w:val="3"/>
            <w:vAlign w:val="top"/>
          </w:tcPr>
          <w:p>
            <w:pPr>
              <w:spacing w:before="158" w:beforeLines="50" w:line="240" w:lineRule="exact"/>
              <w:rPr>
                <w:rFonts w:eastAsia="方正仿宋_GBK"/>
                <w:szCs w:val="21"/>
                <w:lang w:val="fr-FR"/>
              </w:rPr>
            </w:pPr>
          </w:p>
        </w:tc>
        <w:tc>
          <w:tcPr>
            <w:tcW w:w="1291" w:type="dxa"/>
            <w:gridSpan w:val="4"/>
            <w:vAlign w:val="top"/>
          </w:tcPr>
          <w:p>
            <w:pPr>
              <w:spacing w:before="158" w:beforeLines="50" w:line="240" w:lineRule="exact"/>
              <w:rPr>
                <w:rFonts w:eastAsia="方正仿宋_GBK"/>
                <w:szCs w:val="21"/>
              </w:rPr>
            </w:pPr>
            <w:r>
              <w:rPr>
                <w:rFonts w:eastAsia="方正仿宋_GBK"/>
                <w:szCs w:val="21"/>
              </w:rPr>
              <w:t>建筑结构</w:t>
            </w:r>
          </w:p>
        </w:tc>
        <w:tc>
          <w:tcPr>
            <w:tcW w:w="1594" w:type="dxa"/>
            <w:gridSpan w:val="6"/>
            <w:vAlign w:val="top"/>
          </w:tcPr>
          <w:p>
            <w:pPr>
              <w:spacing w:before="158" w:beforeLines="50" w:line="240" w:lineRule="exact"/>
              <w:rPr>
                <w:rFonts w:eastAsia="方正仿宋_GBK"/>
                <w:szCs w:val="21"/>
                <w:lang w:val="fr-FR"/>
              </w:rPr>
            </w:pPr>
          </w:p>
        </w:tc>
        <w:tc>
          <w:tcPr>
            <w:tcW w:w="1410" w:type="dxa"/>
            <w:gridSpan w:val="4"/>
            <w:vAlign w:val="top"/>
          </w:tcPr>
          <w:p>
            <w:pPr>
              <w:spacing w:before="158" w:beforeLines="50" w:line="240" w:lineRule="exact"/>
              <w:rPr>
                <w:rFonts w:eastAsia="方正仿宋_GBK"/>
                <w:szCs w:val="21"/>
                <w:lang w:val="fr-FR"/>
              </w:rPr>
            </w:pPr>
            <w:r>
              <w:rPr>
                <w:rFonts w:eastAsia="方正仿宋_GBK"/>
                <w:szCs w:val="21"/>
              </w:rPr>
              <w:t>建筑面积</w:t>
            </w:r>
          </w:p>
        </w:tc>
        <w:tc>
          <w:tcPr>
            <w:tcW w:w="1402" w:type="dxa"/>
            <w:gridSpan w:val="2"/>
            <w:vAlign w:val="top"/>
          </w:tcPr>
          <w:p>
            <w:pPr>
              <w:spacing w:before="158" w:beforeLines="50" w:line="240" w:lineRule="exact"/>
              <w:ind w:firstLine="315" w:firstLineChars="150"/>
              <w:rPr>
                <w:rFonts w:eastAsia="方正仿宋_GBK"/>
                <w:szCs w:val="21"/>
                <w:lang w:val="fr-FR"/>
              </w:rPr>
            </w:pPr>
            <w:r>
              <w:rPr>
                <w:rFonts w:hint="eastAsia" w:eastAsia="方正仿宋_GBK"/>
                <w:szCs w:val="21"/>
              </w:rPr>
              <w:t xml:space="preserve">  平</w:t>
            </w:r>
            <w:r>
              <w:rPr>
                <w:rFonts w:eastAsia="方正仿宋_GBK"/>
                <w:szCs w:val="21"/>
              </w:rPr>
              <w:t>方米</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gridAfter w:val="1"/>
          <w:wAfter w:w="10" w:type="dxa"/>
          <w:trHeight w:val="1396" w:hRule="atLeast"/>
        </w:trPr>
        <w:tc>
          <w:tcPr>
            <w:tcW w:w="786" w:type="dxa"/>
            <w:vAlign w:val="top"/>
          </w:tcPr>
          <w:p>
            <w:pPr>
              <w:spacing w:before="158" w:beforeLines="50" w:line="240" w:lineRule="exact"/>
              <w:rPr>
                <w:rFonts w:hint="eastAsia" w:eastAsia="方正仿宋_GBK"/>
                <w:szCs w:val="21"/>
              </w:rPr>
            </w:pPr>
            <w:r>
              <w:rPr>
                <w:rFonts w:hint="eastAsia" w:eastAsia="方正仿宋_GBK"/>
                <w:szCs w:val="21"/>
              </w:rPr>
              <w:t>C级危房改造情况</w:t>
            </w:r>
          </w:p>
        </w:tc>
        <w:tc>
          <w:tcPr>
            <w:tcW w:w="8224" w:type="dxa"/>
            <w:gridSpan w:val="23"/>
            <w:vAlign w:val="top"/>
          </w:tcPr>
          <w:p>
            <w:pPr>
              <w:spacing w:before="158" w:beforeLines="50" w:line="240" w:lineRule="exact"/>
              <w:ind w:firstLine="315" w:firstLineChars="150"/>
              <w:rPr>
                <w:rFonts w:hint="eastAsia" w:eastAsia="方正仿宋_GBK"/>
                <w:szCs w:val="21"/>
              </w:rPr>
            </w:pPr>
            <w:r>
              <w:rPr>
                <w:rFonts w:hint="eastAsia" w:eastAsia="方正仿宋_GBK"/>
                <w:szCs w:val="21"/>
              </w:rPr>
              <w:t>（填写主要工程量）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gridAfter w:val="1"/>
          <w:wAfter w:w="10" w:type="dxa"/>
          <w:trHeight w:val="2808" w:hRule="atLeast"/>
        </w:trPr>
        <w:tc>
          <w:tcPr>
            <w:tcW w:w="9010" w:type="dxa"/>
            <w:gridSpan w:val="24"/>
            <w:vAlign w:val="top"/>
          </w:tcPr>
          <w:p>
            <w:pPr>
              <w:spacing w:before="158" w:beforeLines="50" w:line="240" w:lineRule="exact"/>
              <w:rPr>
                <w:rFonts w:eastAsia="方正仿宋_GBK"/>
                <w:szCs w:val="21"/>
                <w:lang w:val="fr-FR"/>
              </w:rPr>
            </w:pPr>
          </w:p>
          <w:p>
            <w:pPr>
              <w:spacing w:before="158" w:beforeLines="50" w:line="240" w:lineRule="exact"/>
              <w:rPr>
                <w:rFonts w:eastAsia="方正仿宋_GBK"/>
                <w:szCs w:val="21"/>
                <w:lang w:val="fr-FR"/>
              </w:rPr>
            </w:pPr>
          </w:p>
          <w:p>
            <w:pPr>
              <w:spacing w:before="158" w:beforeLines="50" w:line="240" w:lineRule="exact"/>
              <w:ind w:firstLine="3045" w:firstLineChars="1450"/>
              <w:rPr>
                <w:rFonts w:eastAsia="方正仿宋_GBK"/>
                <w:szCs w:val="21"/>
                <w:lang w:val="fr-FR"/>
              </w:rPr>
            </w:pPr>
            <w:r>
              <w:rPr>
                <w:rFonts w:eastAsia="方正仿宋_GBK"/>
                <w:szCs w:val="21"/>
              </w:rPr>
              <w:t>原</w:t>
            </w:r>
            <w:r>
              <w:rPr>
                <w:rFonts w:eastAsia="方正仿宋_GBK"/>
                <w:szCs w:val="21"/>
                <w:lang w:val="fr-FR"/>
              </w:rPr>
              <w:t xml:space="preserve">  </w:t>
            </w:r>
            <w:r>
              <w:rPr>
                <w:rFonts w:eastAsia="方正仿宋_GBK"/>
                <w:szCs w:val="21"/>
              </w:rPr>
              <w:t>房</w:t>
            </w:r>
            <w:r>
              <w:rPr>
                <w:rFonts w:eastAsia="方正仿宋_GBK"/>
                <w:szCs w:val="21"/>
                <w:lang w:val="fr-FR"/>
              </w:rPr>
              <w:t xml:space="preserve">  </w:t>
            </w:r>
            <w:r>
              <w:rPr>
                <w:rFonts w:eastAsia="方正仿宋_GBK"/>
                <w:szCs w:val="21"/>
              </w:rPr>
              <w:t>屋</w:t>
            </w:r>
            <w:r>
              <w:rPr>
                <w:rFonts w:eastAsia="方正仿宋_GBK"/>
                <w:szCs w:val="21"/>
                <w:lang w:val="fr-FR"/>
              </w:rPr>
              <w:t xml:space="preserve">  </w:t>
            </w:r>
            <w:r>
              <w:rPr>
                <w:rFonts w:eastAsia="方正仿宋_GBK"/>
                <w:szCs w:val="21"/>
              </w:rPr>
              <w:t>照</w:t>
            </w:r>
            <w:r>
              <w:rPr>
                <w:rFonts w:eastAsia="方正仿宋_GBK"/>
                <w:szCs w:val="21"/>
                <w:lang w:val="fr-FR"/>
              </w:rPr>
              <w:t xml:space="preserve">  </w:t>
            </w:r>
            <w:r>
              <w:rPr>
                <w:rFonts w:eastAsia="方正仿宋_GBK"/>
                <w:szCs w:val="21"/>
              </w:rPr>
              <w:t>片</w:t>
            </w:r>
          </w:p>
          <w:p>
            <w:pPr>
              <w:spacing w:before="158" w:beforeLines="50" w:line="240" w:lineRule="exact"/>
              <w:ind w:firstLine="3465" w:firstLineChars="1650"/>
              <w:rPr>
                <w:rFonts w:eastAsia="方正仿宋_GBK"/>
                <w:szCs w:val="21"/>
                <w:lang w:val="fr-FR"/>
              </w:rPr>
            </w:pPr>
            <w:r>
              <w:rPr>
                <w:rFonts w:eastAsia="方正仿宋_GBK"/>
                <w:szCs w:val="21"/>
                <w:lang w:val="fr-FR"/>
              </w:rPr>
              <w:t>（</w:t>
            </w:r>
            <w:r>
              <w:rPr>
                <w:rFonts w:eastAsia="方正仿宋_GBK"/>
                <w:szCs w:val="21"/>
              </w:rPr>
              <w:t>正立面</w:t>
            </w:r>
            <w:r>
              <w:rPr>
                <w:rFonts w:eastAsia="方正仿宋_GBK"/>
                <w:szCs w:val="21"/>
                <w:lang w:val="fr-FR"/>
              </w:rPr>
              <w:t>）</w:t>
            </w:r>
          </w:p>
        </w:tc>
      </w:tr>
    </w:tbl>
    <w:p>
      <w:pPr>
        <w:spacing w:line="400" w:lineRule="exact"/>
        <w:jc w:val="left"/>
        <w:rPr>
          <w:rFonts w:hint="eastAsia"/>
          <w:sz w:val="84"/>
          <w:szCs w:val="84"/>
          <w:lang w:val="fr-FR"/>
        </w:rPr>
      </w:pPr>
    </w:p>
    <w:tbl>
      <w:tblPr>
        <w:tblStyle w:val="10"/>
        <w:tblW w:w="9191" w:type="dxa"/>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74"/>
        <w:gridCol w:w="8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89" w:hRule="atLeast"/>
        </w:trPr>
        <w:tc>
          <w:tcPr>
            <w:tcW w:w="9191" w:type="dxa"/>
            <w:gridSpan w:val="2"/>
            <w:vAlign w:val="top"/>
          </w:tcPr>
          <w:p>
            <w:pPr>
              <w:spacing w:before="158" w:beforeLines="50" w:line="240" w:lineRule="exact"/>
              <w:rPr>
                <w:rFonts w:eastAsia="方正仿宋_GBK"/>
                <w:sz w:val="24"/>
              </w:rPr>
            </w:pPr>
            <w:r>
              <w:rPr>
                <w:rFonts w:hint="eastAsia" w:eastAsia="方正仿宋_GBK"/>
                <w:sz w:val="24"/>
              </w:rPr>
              <w:t>申请改造原因</w:t>
            </w:r>
            <w:r>
              <w:rPr>
                <w:rFonts w:eastAsia="方正仿宋_GBK"/>
                <w:sz w:val="24"/>
              </w:rPr>
              <w:t>：</w:t>
            </w:r>
          </w:p>
          <w:p>
            <w:pPr>
              <w:spacing w:before="158" w:beforeLines="50" w:line="240" w:lineRule="exact"/>
              <w:ind w:firstLine="4095" w:firstLineChars="1950"/>
              <w:rPr>
                <w:rFonts w:eastAsia="方正仿宋_GBK"/>
                <w:szCs w:val="21"/>
              </w:rPr>
            </w:pPr>
          </w:p>
          <w:p>
            <w:pPr>
              <w:spacing w:before="158" w:beforeLines="50" w:line="240" w:lineRule="exact"/>
              <w:ind w:firstLine="4095" w:firstLineChars="1950"/>
              <w:rPr>
                <w:rFonts w:eastAsia="方正仿宋_GBK"/>
                <w:szCs w:val="21"/>
              </w:rPr>
            </w:pPr>
          </w:p>
          <w:p>
            <w:pPr>
              <w:spacing w:before="158" w:beforeLines="50" w:line="240" w:lineRule="exact"/>
              <w:ind w:firstLine="4095" w:firstLineChars="1950"/>
              <w:rPr>
                <w:rFonts w:eastAsia="方正仿宋_GBK"/>
                <w:szCs w:val="21"/>
              </w:rPr>
            </w:pPr>
          </w:p>
          <w:p>
            <w:pPr>
              <w:spacing w:before="158" w:beforeLines="50" w:line="240" w:lineRule="exact"/>
              <w:ind w:firstLine="4095" w:firstLineChars="1950"/>
              <w:rPr>
                <w:rFonts w:eastAsia="方正仿宋_GBK"/>
                <w:szCs w:val="21"/>
              </w:rPr>
            </w:pPr>
          </w:p>
          <w:p>
            <w:pPr>
              <w:spacing w:before="158" w:beforeLines="50" w:line="240" w:lineRule="exact"/>
              <w:ind w:firstLine="4095" w:firstLineChars="1950"/>
              <w:rPr>
                <w:rFonts w:eastAsia="方正仿宋_GBK"/>
                <w:szCs w:val="21"/>
              </w:rPr>
            </w:pPr>
          </w:p>
          <w:p>
            <w:pPr>
              <w:spacing w:before="158" w:beforeLines="50" w:line="240" w:lineRule="exact"/>
              <w:ind w:firstLine="4095" w:firstLineChars="1950"/>
              <w:rPr>
                <w:rFonts w:eastAsia="方正仿宋_GBK"/>
                <w:szCs w:val="21"/>
              </w:rPr>
            </w:pPr>
          </w:p>
          <w:p>
            <w:pPr>
              <w:spacing w:before="158" w:beforeLines="50" w:line="240" w:lineRule="exact"/>
              <w:ind w:firstLine="4095" w:firstLineChars="1950"/>
              <w:rPr>
                <w:rFonts w:eastAsia="方正仿宋_GBK"/>
                <w:szCs w:val="21"/>
              </w:rPr>
            </w:pPr>
          </w:p>
          <w:p>
            <w:pPr>
              <w:spacing w:before="158" w:beforeLines="50" w:line="240" w:lineRule="exact"/>
              <w:ind w:firstLine="4095" w:firstLineChars="1950"/>
              <w:rPr>
                <w:rFonts w:eastAsia="方正仿宋_GBK"/>
                <w:szCs w:val="21"/>
              </w:rPr>
            </w:pPr>
            <w:r>
              <w:rPr>
                <w:rFonts w:eastAsia="方正仿宋_GBK"/>
                <w:szCs w:val="21"/>
              </w:rPr>
              <w:t xml:space="preserve">  </w:t>
            </w:r>
            <w:r>
              <w:rPr>
                <w:rFonts w:hint="eastAsia" w:eastAsia="方正仿宋_GBK"/>
                <w:szCs w:val="21"/>
              </w:rPr>
              <w:t>申请人</w:t>
            </w:r>
            <w:r>
              <w:rPr>
                <w:rFonts w:eastAsia="方正仿宋_GBK"/>
                <w:szCs w:val="21"/>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9191" w:type="dxa"/>
            <w:gridSpan w:val="2"/>
            <w:vAlign w:val="top"/>
          </w:tcPr>
          <w:p>
            <w:pPr>
              <w:spacing w:before="158" w:beforeLines="50" w:line="240" w:lineRule="exact"/>
              <w:jc w:val="center"/>
              <w:rPr>
                <w:rFonts w:eastAsia="方正仿宋_GBK"/>
                <w:szCs w:val="21"/>
              </w:rPr>
            </w:pPr>
            <w:r>
              <w:rPr>
                <w:rFonts w:eastAsia="方正仿宋_GBK"/>
                <w:sz w:val="24"/>
              </w:rPr>
              <w:t xml:space="preserve"> 审    签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05" w:hRule="atLeast"/>
        </w:trPr>
        <w:tc>
          <w:tcPr>
            <w:tcW w:w="1174" w:type="dxa"/>
            <w:vAlign w:val="center"/>
          </w:tcPr>
          <w:p>
            <w:pPr>
              <w:spacing w:before="158" w:beforeLines="50" w:line="240" w:lineRule="exact"/>
              <w:jc w:val="center"/>
              <w:rPr>
                <w:rFonts w:eastAsia="方正仿宋_GBK"/>
                <w:sz w:val="24"/>
              </w:rPr>
            </w:pPr>
            <w:r>
              <w:rPr>
                <w:rFonts w:eastAsia="方正仿宋_GBK"/>
                <w:sz w:val="24"/>
              </w:rPr>
              <w:t>村民小组意见</w:t>
            </w:r>
          </w:p>
        </w:tc>
        <w:tc>
          <w:tcPr>
            <w:tcW w:w="8017" w:type="dxa"/>
            <w:vAlign w:val="top"/>
          </w:tcPr>
          <w:p>
            <w:pPr>
              <w:widowControl/>
              <w:spacing w:before="50" w:line="240" w:lineRule="exact"/>
              <w:jc w:val="left"/>
              <w:rPr>
                <w:rFonts w:eastAsia="方正仿宋_GBK"/>
                <w:szCs w:val="21"/>
              </w:rPr>
            </w:pPr>
          </w:p>
          <w:p>
            <w:pPr>
              <w:widowControl/>
              <w:spacing w:before="50" w:line="240" w:lineRule="exact"/>
              <w:jc w:val="left"/>
              <w:rPr>
                <w:rFonts w:eastAsia="方正仿宋_GBK"/>
                <w:szCs w:val="21"/>
              </w:rPr>
            </w:pPr>
          </w:p>
          <w:p>
            <w:pPr>
              <w:widowControl/>
              <w:spacing w:before="50" w:line="240" w:lineRule="exact"/>
              <w:ind w:firstLine="4515" w:firstLineChars="2150"/>
              <w:jc w:val="left"/>
              <w:rPr>
                <w:rFonts w:eastAsia="方正仿宋_GBK"/>
                <w:szCs w:val="21"/>
              </w:rPr>
            </w:pPr>
            <w:r>
              <w:rPr>
                <w:rFonts w:eastAsia="方正仿宋_GBK"/>
                <w:szCs w:val="21"/>
              </w:rPr>
              <w:t xml:space="preserve">（盖章）     负责人：                                                               </w:t>
            </w:r>
          </w:p>
          <w:p>
            <w:pPr>
              <w:widowControl/>
              <w:spacing w:before="50" w:line="240" w:lineRule="exact"/>
              <w:ind w:left="5250" w:leftChars="2500" w:firstLine="315" w:firstLineChars="150"/>
              <w:jc w:val="left"/>
              <w:rPr>
                <w:rFonts w:eastAsia="方正仿宋_GBK"/>
                <w:szCs w:val="21"/>
              </w:rPr>
            </w:pPr>
            <w:r>
              <w:rPr>
                <w:rFonts w:eastAsia="方正仿宋_GBK"/>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1" w:hRule="atLeast"/>
        </w:trPr>
        <w:tc>
          <w:tcPr>
            <w:tcW w:w="1174" w:type="dxa"/>
            <w:vAlign w:val="center"/>
          </w:tcPr>
          <w:p>
            <w:pPr>
              <w:spacing w:before="158" w:beforeLines="50" w:line="240" w:lineRule="exact"/>
              <w:jc w:val="center"/>
              <w:rPr>
                <w:rFonts w:eastAsia="方正仿宋_GBK"/>
                <w:sz w:val="24"/>
              </w:rPr>
            </w:pPr>
            <w:r>
              <w:rPr>
                <w:rFonts w:eastAsia="方正仿宋_GBK"/>
                <w:sz w:val="24"/>
              </w:rPr>
              <w:t>村（</w:t>
            </w:r>
            <w:r>
              <w:rPr>
                <w:rFonts w:hint="eastAsia" w:eastAsia="方正仿宋_GBK"/>
                <w:sz w:val="24"/>
                <w:lang w:eastAsia="zh-CN"/>
              </w:rPr>
              <w:t>（居）</w:t>
            </w:r>
            <w:r>
              <w:rPr>
                <w:rFonts w:eastAsia="方正仿宋_GBK"/>
                <w:sz w:val="24"/>
              </w:rPr>
              <w:t>）委会意  见</w:t>
            </w:r>
          </w:p>
        </w:tc>
        <w:tc>
          <w:tcPr>
            <w:tcW w:w="8017" w:type="dxa"/>
            <w:vAlign w:val="top"/>
          </w:tcPr>
          <w:p>
            <w:pPr>
              <w:spacing w:before="158" w:beforeLines="50" w:line="240" w:lineRule="exact"/>
              <w:rPr>
                <w:rFonts w:eastAsia="方正仿宋_GBK"/>
                <w:szCs w:val="21"/>
              </w:rPr>
            </w:pPr>
            <w:r>
              <w:rPr>
                <w:rFonts w:eastAsia="方正仿宋_GBK"/>
                <w:szCs w:val="21"/>
              </w:rPr>
              <w:t xml:space="preserve">        </w:t>
            </w:r>
          </w:p>
          <w:p>
            <w:pPr>
              <w:spacing w:before="158" w:beforeLines="50" w:line="240" w:lineRule="exact"/>
              <w:jc w:val="center"/>
              <w:rPr>
                <w:rFonts w:eastAsia="方正仿宋_GBK"/>
                <w:szCs w:val="21"/>
              </w:rPr>
            </w:pPr>
            <w:r>
              <w:rPr>
                <w:rFonts w:eastAsia="方正仿宋_GBK"/>
                <w:szCs w:val="21"/>
              </w:rPr>
              <w:t xml:space="preserve">                                 （盖章）     负责人：                                                                                               </w:t>
            </w:r>
          </w:p>
          <w:p>
            <w:pPr>
              <w:spacing w:before="158" w:beforeLines="50" w:line="240" w:lineRule="exact"/>
              <w:jc w:val="center"/>
              <w:rPr>
                <w:rFonts w:eastAsia="方正仿宋_GBK"/>
                <w:szCs w:val="21"/>
              </w:rPr>
            </w:pPr>
            <w:r>
              <w:rPr>
                <w:rFonts w:eastAsia="方正仿宋_GBK"/>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0" w:hRule="atLeast"/>
        </w:trPr>
        <w:tc>
          <w:tcPr>
            <w:tcW w:w="1174" w:type="dxa"/>
            <w:vAlign w:val="center"/>
          </w:tcPr>
          <w:p>
            <w:pPr>
              <w:spacing w:before="158" w:beforeLines="50" w:line="240" w:lineRule="exact"/>
              <w:jc w:val="center"/>
              <w:rPr>
                <w:rFonts w:eastAsia="方正仿宋_GBK"/>
                <w:sz w:val="24"/>
              </w:rPr>
            </w:pPr>
            <w:r>
              <w:rPr>
                <w:rFonts w:eastAsia="方正仿宋_GBK"/>
                <w:sz w:val="24"/>
              </w:rPr>
              <w:t>镇乡、街道民政办意见</w:t>
            </w:r>
          </w:p>
        </w:tc>
        <w:tc>
          <w:tcPr>
            <w:tcW w:w="8017" w:type="dxa"/>
            <w:vAlign w:val="top"/>
          </w:tcPr>
          <w:p>
            <w:pPr>
              <w:spacing w:before="158" w:beforeLines="50" w:line="240" w:lineRule="exact"/>
              <w:ind w:left="630" w:leftChars="300" w:firstLine="7455" w:firstLineChars="3550"/>
              <w:rPr>
                <w:rFonts w:eastAsia="方正仿宋_GBK"/>
                <w:szCs w:val="21"/>
              </w:rPr>
            </w:pPr>
          </w:p>
          <w:p>
            <w:pPr>
              <w:spacing w:before="158" w:beforeLines="50" w:line="240" w:lineRule="exact"/>
              <w:ind w:left="2957" w:leftChars="1408"/>
              <w:jc w:val="center"/>
              <w:rPr>
                <w:rFonts w:eastAsia="方正仿宋_GBK"/>
                <w:szCs w:val="21"/>
              </w:rPr>
            </w:pPr>
          </w:p>
          <w:p>
            <w:pPr>
              <w:spacing w:before="158" w:beforeLines="50" w:line="240" w:lineRule="exact"/>
              <w:ind w:left="2957" w:leftChars="1408"/>
              <w:jc w:val="center"/>
              <w:rPr>
                <w:rFonts w:eastAsia="方正仿宋_GBK"/>
                <w:szCs w:val="21"/>
              </w:rPr>
            </w:pPr>
            <w:r>
              <w:rPr>
                <w:rFonts w:eastAsia="方正仿宋_GBK"/>
                <w:szCs w:val="21"/>
              </w:rPr>
              <w:t xml:space="preserve">   （盖章）    负责人：                                                             </w:t>
            </w:r>
          </w:p>
          <w:p>
            <w:pPr>
              <w:spacing w:before="158" w:beforeLines="50" w:line="240" w:lineRule="exact"/>
              <w:ind w:left="2957" w:leftChars="1408"/>
              <w:jc w:val="center"/>
              <w:rPr>
                <w:rFonts w:eastAsia="方正仿宋_GBK"/>
                <w:szCs w:val="21"/>
              </w:rPr>
            </w:pPr>
            <w:r>
              <w:rPr>
                <w:rFonts w:eastAsia="方正仿宋_GBK"/>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49" w:hRule="atLeast"/>
        </w:trPr>
        <w:tc>
          <w:tcPr>
            <w:tcW w:w="1174" w:type="dxa"/>
            <w:vAlign w:val="center"/>
          </w:tcPr>
          <w:p>
            <w:pPr>
              <w:spacing w:before="158" w:beforeLines="50" w:line="240" w:lineRule="exact"/>
              <w:jc w:val="center"/>
              <w:rPr>
                <w:rFonts w:eastAsia="方正仿宋_GBK"/>
                <w:sz w:val="24"/>
              </w:rPr>
            </w:pPr>
            <w:r>
              <w:rPr>
                <w:rFonts w:eastAsia="方正仿宋_GBK"/>
                <w:sz w:val="24"/>
              </w:rPr>
              <w:t>镇乡街道村管所（城建科）意见</w:t>
            </w:r>
          </w:p>
        </w:tc>
        <w:tc>
          <w:tcPr>
            <w:tcW w:w="8017" w:type="dxa"/>
            <w:vAlign w:val="top"/>
          </w:tcPr>
          <w:p>
            <w:pPr>
              <w:widowControl/>
              <w:spacing w:before="50" w:line="240" w:lineRule="exact"/>
              <w:jc w:val="left"/>
              <w:rPr>
                <w:rFonts w:eastAsia="方正仿宋_GBK"/>
                <w:szCs w:val="21"/>
              </w:rPr>
            </w:pPr>
          </w:p>
          <w:p>
            <w:pPr>
              <w:spacing w:before="158" w:beforeLines="50" w:line="240" w:lineRule="exact"/>
              <w:ind w:left="5040" w:leftChars="1650" w:hanging="1575" w:hangingChars="750"/>
              <w:rPr>
                <w:rFonts w:eastAsia="方正仿宋_GBK"/>
                <w:szCs w:val="21"/>
              </w:rPr>
            </w:pPr>
          </w:p>
          <w:p>
            <w:pPr>
              <w:spacing w:before="158" w:beforeLines="50" w:line="240" w:lineRule="exact"/>
              <w:ind w:left="5040" w:leftChars="1800" w:hanging="1260" w:hangingChars="600"/>
              <w:rPr>
                <w:rFonts w:eastAsia="方正仿宋_GBK"/>
                <w:szCs w:val="21"/>
              </w:rPr>
            </w:pPr>
          </w:p>
          <w:p>
            <w:pPr>
              <w:spacing w:before="158" w:beforeLines="50" w:line="240" w:lineRule="exact"/>
              <w:ind w:left="5040" w:leftChars="2150" w:hanging="525" w:hangingChars="250"/>
              <w:rPr>
                <w:rFonts w:eastAsia="方正仿宋_GBK"/>
                <w:szCs w:val="21"/>
              </w:rPr>
            </w:pPr>
            <w:r>
              <w:rPr>
                <w:rFonts w:eastAsia="方正仿宋_GBK"/>
                <w:szCs w:val="21"/>
              </w:rPr>
              <w:t xml:space="preserve">（盖章）    负责人：                                                               </w:t>
            </w:r>
          </w:p>
          <w:p>
            <w:pPr>
              <w:spacing w:before="158" w:beforeLines="50" w:line="240" w:lineRule="exact"/>
              <w:ind w:left="5040" w:leftChars="2400" w:firstLine="315" w:firstLineChars="150"/>
              <w:rPr>
                <w:rFonts w:eastAsia="方正仿宋_GBK"/>
                <w:szCs w:val="21"/>
              </w:rPr>
            </w:pPr>
            <w:r>
              <w:rPr>
                <w:rFonts w:eastAsia="方正仿宋_GBK"/>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23" w:hRule="atLeast"/>
        </w:trPr>
        <w:tc>
          <w:tcPr>
            <w:tcW w:w="1174" w:type="dxa"/>
            <w:vAlign w:val="center"/>
          </w:tcPr>
          <w:p>
            <w:pPr>
              <w:spacing w:before="158" w:beforeLines="50" w:line="240" w:lineRule="exact"/>
              <w:jc w:val="center"/>
              <w:rPr>
                <w:rFonts w:eastAsia="方正仿宋_GBK"/>
                <w:sz w:val="24"/>
              </w:rPr>
            </w:pPr>
            <w:r>
              <w:rPr>
                <w:rFonts w:eastAsia="方正仿宋_GBK"/>
                <w:sz w:val="24"/>
              </w:rPr>
              <w:t>镇乡街道意见</w:t>
            </w:r>
          </w:p>
        </w:tc>
        <w:tc>
          <w:tcPr>
            <w:tcW w:w="8017" w:type="dxa"/>
            <w:vAlign w:val="top"/>
          </w:tcPr>
          <w:p>
            <w:pPr>
              <w:widowControl/>
              <w:spacing w:before="50" w:line="240" w:lineRule="exact"/>
              <w:jc w:val="left"/>
              <w:rPr>
                <w:rFonts w:eastAsia="方正仿宋_GBK"/>
                <w:szCs w:val="21"/>
              </w:rPr>
            </w:pPr>
            <w:r>
              <w:rPr>
                <w:rFonts w:eastAsia="方正仿宋_GBK"/>
                <w:szCs w:val="21"/>
              </w:rPr>
              <w:t xml:space="preserve">   经审核该户为    户，原房屋经鉴定为</w:t>
            </w:r>
            <w:r>
              <w:rPr>
                <w:rFonts w:hint="eastAsia" w:eastAsia="方正仿宋_GBK"/>
                <w:szCs w:val="21"/>
                <w:u w:val="single"/>
              </w:rPr>
              <w:t xml:space="preserve">   </w:t>
            </w:r>
            <w:r>
              <w:rPr>
                <w:rFonts w:eastAsia="方正仿宋_GBK"/>
                <w:szCs w:val="21"/>
              </w:rPr>
              <w:t>级危房，拟确定为农村</w:t>
            </w:r>
            <w:r>
              <w:rPr>
                <w:rFonts w:hint="eastAsia" w:eastAsia="方正仿宋_GBK"/>
                <w:szCs w:val="21"/>
                <w:u w:val="single"/>
              </w:rPr>
              <w:t xml:space="preserve">   </w:t>
            </w:r>
            <w:r>
              <w:rPr>
                <w:rFonts w:eastAsia="方正仿宋_GBK"/>
                <w:szCs w:val="21"/>
              </w:rPr>
              <w:t>级危房改造对象。同意该户新（改）建</w:t>
            </w:r>
            <w:r>
              <w:rPr>
                <w:rFonts w:hint="eastAsia" w:eastAsia="方正仿宋_GBK"/>
                <w:szCs w:val="21"/>
              </w:rPr>
              <w:t>（或加固维修）</w:t>
            </w:r>
            <w:r>
              <w:rPr>
                <w:rFonts w:eastAsia="方正仿宋_GBK"/>
                <w:szCs w:val="21"/>
              </w:rPr>
              <w:t>房屋占地    ㎡，建筑面积     ㎡，拟补助资金      万元。</w:t>
            </w:r>
          </w:p>
          <w:p>
            <w:pPr>
              <w:spacing w:before="50" w:line="240" w:lineRule="exact"/>
              <w:jc w:val="center"/>
              <w:rPr>
                <w:rFonts w:eastAsia="方正仿宋_GBK"/>
              </w:rPr>
            </w:pPr>
            <w:r>
              <w:rPr>
                <w:rFonts w:eastAsia="方正仿宋_GBK"/>
              </w:rPr>
              <w:t xml:space="preserve">                  </w:t>
            </w:r>
          </w:p>
          <w:p>
            <w:pPr>
              <w:spacing w:before="50" w:line="240" w:lineRule="exact"/>
              <w:jc w:val="center"/>
              <w:rPr>
                <w:rFonts w:eastAsia="方正仿宋_GBK"/>
              </w:rPr>
            </w:pPr>
            <w:r>
              <w:rPr>
                <w:rFonts w:eastAsia="方正仿宋_GBK"/>
              </w:rPr>
              <w:t xml:space="preserve">                               （盖章）    负责人：                                                           </w:t>
            </w:r>
          </w:p>
          <w:p>
            <w:pPr>
              <w:spacing w:before="50" w:line="240" w:lineRule="exact"/>
              <w:jc w:val="center"/>
              <w:rPr>
                <w:rFonts w:eastAsia="方正仿宋_GBK"/>
              </w:rPr>
            </w:pPr>
            <w:r>
              <w:rPr>
                <w:rFonts w:eastAsia="方正仿宋_GBK"/>
              </w:rPr>
              <w:t xml:space="preserve">                                 </w:t>
            </w:r>
          </w:p>
          <w:p>
            <w:pPr>
              <w:spacing w:before="50" w:line="240" w:lineRule="exact"/>
              <w:jc w:val="center"/>
              <w:rPr>
                <w:rFonts w:eastAsia="方正仿宋_GBK"/>
              </w:rPr>
            </w:pPr>
            <w:r>
              <w:rPr>
                <w:rFonts w:eastAsia="方正仿宋_GBK"/>
              </w:rPr>
              <w:t xml:space="preserve">                                       年  月   日</w:t>
            </w:r>
          </w:p>
        </w:tc>
      </w:tr>
    </w:tbl>
    <w:p>
      <w:pPr>
        <w:spacing w:before="50" w:line="240" w:lineRule="atLeast"/>
        <w:jc w:val="left"/>
        <w:rPr>
          <w:rFonts w:eastAsia="方正仿宋_GBK"/>
          <w:sz w:val="18"/>
          <w:szCs w:val="18"/>
        </w:rPr>
      </w:pPr>
      <w:r>
        <w:rPr>
          <w:rFonts w:hint="eastAsia" w:eastAsia="方正仿宋_GBK"/>
          <w:sz w:val="18"/>
          <w:szCs w:val="18"/>
        </w:rPr>
        <w:t xml:space="preserve">                                                              </w:t>
      </w:r>
      <w:r>
        <w:rPr>
          <w:rFonts w:eastAsia="方正仿宋_GBK"/>
          <w:sz w:val="18"/>
          <w:szCs w:val="18"/>
        </w:rPr>
        <w:t>重庆市万州区</w:t>
      </w:r>
      <w:r>
        <w:rPr>
          <w:rFonts w:hint="eastAsia" w:eastAsia="方正仿宋_GBK"/>
          <w:sz w:val="18"/>
          <w:szCs w:val="18"/>
        </w:rPr>
        <w:t>住房和城乡建设委员会</w:t>
      </w:r>
      <w:r>
        <w:rPr>
          <w:rFonts w:eastAsia="方正仿宋_GBK"/>
          <w:sz w:val="18"/>
          <w:szCs w:val="18"/>
        </w:rPr>
        <w:t>监制</w:t>
      </w:r>
    </w:p>
    <w:p>
      <w:pPr>
        <w:autoSpaceDN w:val="0"/>
        <w:jc w:val="left"/>
        <w:textAlignment w:val="center"/>
        <w:rPr>
          <w:rFonts w:hint="eastAsia" w:eastAsia="方正黑体_GBK" w:cs="方正黑体_GBK"/>
          <w:sz w:val="32"/>
        </w:rPr>
      </w:pPr>
    </w:p>
    <w:p>
      <w:pPr>
        <w:autoSpaceDN w:val="0"/>
        <w:jc w:val="left"/>
        <w:textAlignment w:val="center"/>
        <w:rPr>
          <w:rFonts w:hint="eastAsia" w:eastAsia="方正黑体_GBK" w:cs="方正黑体_GBK"/>
          <w:sz w:val="32"/>
        </w:rPr>
      </w:pPr>
    </w:p>
    <w:p>
      <w:pPr>
        <w:autoSpaceDN w:val="0"/>
        <w:jc w:val="left"/>
        <w:textAlignment w:val="center"/>
        <w:rPr>
          <w:rFonts w:hint="eastAsia" w:eastAsia="方正黑体_GBK" w:cs="方正黑体_GBK"/>
          <w:sz w:val="32"/>
          <w:lang w:eastAsia="zh-CN"/>
        </w:rPr>
      </w:pPr>
      <w:r>
        <w:rPr>
          <w:rFonts w:hint="eastAsia" w:eastAsia="方正黑体_GBK" w:cs="方正黑体_GBK"/>
          <w:sz w:val="32"/>
        </w:rPr>
        <w:t>附件</w:t>
      </w:r>
      <w:r>
        <w:rPr>
          <w:rFonts w:hint="eastAsia" w:eastAsia="方正黑体_GBK" w:cs="方正黑体_GBK"/>
          <w:sz w:val="32"/>
          <w:lang w:val="en-US" w:eastAsia="zh-CN"/>
        </w:rPr>
        <w:t>4</w:t>
      </w:r>
    </w:p>
    <w:p>
      <w:pPr>
        <w:autoSpaceDN w:val="0"/>
        <w:spacing w:line="600" w:lineRule="exact"/>
        <w:jc w:val="center"/>
        <w:textAlignment w:val="center"/>
        <w:rPr>
          <w:rFonts w:hint="eastAsia" w:eastAsia="方正小标宋_GBK" w:cs="方正小标宋_GBK"/>
          <w:sz w:val="44"/>
          <w:szCs w:val="44"/>
        </w:rPr>
      </w:pPr>
      <w:r>
        <w:rPr>
          <w:rFonts w:hint="eastAsia" w:eastAsia="方正小标宋_GBK" w:cs="方正小标宋_GBK"/>
          <w:sz w:val="44"/>
          <w:szCs w:val="44"/>
          <w:lang w:eastAsia="zh-CN"/>
        </w:rPr>
        <w:t>高梁镇</w:t>
      </w:r>
      <w:r>
        <w:rPr>
          <w:rFonts w:hint="eastAsia" w:eastAsia="方正小标宋_GBK" w:cs="方正小标宋_GBK"/>
          <w:sz w:val="44"/>
          <w:szCs w:val="44"/>
        </w:rPr>
        <w:t>农村危房改造承诺书</w:t>
      </w:r>
    </w:p>
    <w:p>
      <w:pPr>
        <w:spacing w:line="590" w:lineRule="exact"/>
        <w:jc w:val="left"/>
        <w:rPr>
          <w:rFonts w:hint="eastAsia" w:eastAsia="方正仿宋_GBK"/>
          <w:sz w:val="44"/>
          <w:szCs w:val="18"/>
        </w:rPr>
      </w:pPr>
      <w:r>
        <w:rPr>
          <w:rFonts w:hint="eastAsia" w:eastAsia="方正仿宋_GBK"/>
          <w:sz w:val="44"/>
          <w:szCs w:val="18"/>
        </w:rPr>
        <w:t xml:space="preserve">    </w:t>
      </w:r>
    </w:p>
    <w:p>
      <w:pPr>
        <w:spacing w:line="590" w:lineRule="exact"/>
        <w:ind w:firstLine="640" w:firstLineChars="200"/>
        <w:jc w:val="left"/>
        <w:rPr>
          <w:rFonts w:hint="eastAsia" w:eastAsia="方正仿宋_GBK"/>
          <w:sz w:val="32"/>
          <w:szCs w:val="18"/>
        </w:rPr>
      </w:pPr>
      <w:r>
        <w:rPr>
          <w:rFonts w:hint="eastAsia" w:eastAsia="方正仿宋_GBK"/>
          <w:sz w:val="32"/>
          <w:szCs w:val="18"/>
        </w:rPr>
        <w:t>我是</w:t>
      </w:r>
      <w:r>
        <w:rPr>
          <w:rFonts w:hint="eastAsia" w:eastAsia="方正仿宋_GBK"/>
          <w:sz w:val="32"/>
          <w:szCs w:val="18"/>
          <w:u w:val="single"/>
        </w:rPr>
        <w:t xml:space="preserve">     </w:t>
      </w:r>
      <w:r>
        <w:rPr>
          <w:rFonts w:hint="eastAsia" w:eastAsia="方正仿宋_GBK"/>
          <w:sz w:val="32"/>
          <w:szCs w:val="18"/>
        </w:rPr>
        <w:t>镇乡（街道）</w:t>
      </w:r>
      <w:r>
        <w:rPr>
          <w:rFonts w:hint="eastAsia" w:eastAsia="方正仿宋_GBK"/>
          <w:sz w:val="32"/>
          <w:szCs w:val="18"/>
          <w:u w:val="single"/>
        </w:rPr>
        <w:t xml:space="preserve">     </w:t>
      </w:r>
      <w:r>
        <w:rPr>
          <w:rFonts w:hint="eastAsia" w:eastAsia="方正仿宋_GBK"/>
          <w:sz w:val="32"/>
          <w:szCs w:val="18"/>
        </w:rPr>
        <w:t>村（社区）</w:t>
      </w:r>
      <w:r>
        <w:rPr>
          <w:rFonts w:hint="eastAsia" w:eastAsia="方正仿宋_GBK"/>
          <w:sz w:val="32"/>
          <w:szCs w:val="18"/>
          <w:u w:val="single"/>
        </w:rPr>
        <w:t xml:space="preserve">     </w:t>
      </w:r>
      <w:r>
        <w:rPr>
          <w:rFonts w:hint="eastAsia" w:eastAsia="方正仿宋_GBK"/>
          <w:sz w:val="32"/>
          <w:szCs w:val="18"/>
        </w:rPr>
        <w:t>组村民</w:t>
      </w:r>
      <w:r>
        <w:rPr>
          <w:rFonts w:hint="eastAsia" w:eastAsia="方正仿宋_GBK"/>
          <w:sz w:val="32"/>
          <w:szCs w:val="18"/>
          <w:u w:val="single"/>
        </w:rPr>
        <w:t xml:space="preserve">     </w:t>
      </w:r>
      <w:r>
        <w:rPr>
          <w:rFonts w:hint="eastAsia" w:eastAsia="方正仿宋_GBK"/>
          <w:sz w:val="32"/>
          <w:szCs w:val="18"/>
        </w:rPr>
        <w:t>，身份证号码：</w:t>
      </w:r>
      <w:r>
        <w:rPr>
          <w:rFonts w:hint="eastAsia" w:eastAsia="方正仿宋_GBK"/>
          <w:sz w:val="32"/>
          <w:szCs w:val="18"/>
          <w:u w:val="single"/>
        </w:rPr>
        <w:t xml:space="preserve">                  </w:t>
      </w:r>
      <w:r>
        <w:rPr>
          <w:rFonts w:hint="eastAsia" w:eastAsia="方正仿宋_GBK"/>
          <w:sz w:val="32"/>
          <w:szCs w:val="18"/>
        </w:rPr>
        <w:t>，属于“四类重点对象”（建卡贫困户、分散供养特困户、低保户、残疾户）的</w:t>
      </w:r>
      <w:r>
        <w:rPr>
          <w:rFonts w:hint="eastAsia" w:eastAsia="方正仿宋_GBK"/>
          <w:sz w:val="32"/>
          <w:szCs w:val="18"/>
          <w:u w:val="single"/>
        </w:rPr>
        <w:t xml:space="preserve">      </w:t>
      </w:r>
      <w:r>
        <w:rPr>
          <w:rFonts w:hint="eastAsia" w:eastAsia="方正仿宋_GBK"/>
          <w:sz w:val="32"/>
          <w:szCs w:val="18"/>
        </w:rPr>
        <w:t xml:space="preserve"> 户，现</w:t>
      </w:r>
      <w:r>
        <w:rPr>
          <w:rFonts w:hint="eastAsia" w:eastAsia="方正仿宋_GBK"/>
          <w:sz w:val="32"/>
          <w:szCs w:val="18"/>
          <w:lang w:eastAsia="zh-CN"/>
        </w:rPr>
        <w:t>（居）</w:t>
      </w:r>
      <w:r>
        <w:rPr>
          <w:rFonts w:hint="eastAsia" w:eastAsia="方正仿宋_GBK"/>
          <w:sz w:val="32"/>
          <w:szCs w:val="18"/>
        </w:rPr>
        <w:t>住的位于</w:t>
      </w:r>
      <w:r>
        <w:rPr>
          <w:rFonts w:hint="eastAsia" w:eastAsia="方正仿宋_GBK"/>
          <w:sz w:val="32"/>
          <w:szCs w:val="18"/>
          <w:u w:val="single"/>
        </w:rPr>
        <w:t xml:space="preserve">      </w:t>
      </w:r>
      <w:r>
        <w:rPr>
          <w:rFonts w:hint="eastAsia" w:eastAsia="方正仿宋_GBK"/>
          <w:sz w:val="32"/>
          <w:szCs w:val="18"/>
        </w:rPr>
        <w:t>村</w:t>
      </w:r>
      <w:r>
        <w:rPr>
          <w:rFonts w:hint="eastAsia" w:eastAsia="方正仿宋_GBK"/>
          <w:sz w:val="32"/>
          <w:szCs w:val="18"/>
          <w:u w:val="single"/>
        </w:rPr>
        <w:t xml:space="preserve">      </w:t>
      </w:r>
      <w:r>
        <w:rPr>
          <w:rFonts w:hint="eastAsia" w:eastAsia="方正仿宋_GBK"/>
          <w:sz w:val="32"/>
          <w:szCs w:val="18"/>
        </w:rPr>
        <w:t>组的房屋属于</w:t>
      </w:r>
      <w:r>
        <w:rPr>
          <w:rFonts w:hint="eastAsia" w:eastAsia="方正仿宋_GBK"/>
          <w:sz w:val="32"/>
          <w:szCs w:val="18"/>
          <w:u w:val="single"/>
        </w:rPr>
        <w:t xml:space="preserve">   </w:t>
      </w:r>
      <w:r>
        <w:rPr>
          <w:rFonts w:hint="eastAsia" w:eastAsia="方正仿宋_GBK"/>
          <w:sz w:val="32"/>
          <w:szCs w:val="18"/>
        </w:rPr>
        <w:t>级危房，无其他安全住房，未享受过C、D级危房改造、易地扶贫搬迁等住房改造政策，家庭成员中无公职人员、开办企业、有汽车等违背危房改造政策及审计原则的情况，符合</w:t>
      </w:r>
      <w:r>
        <w:rPr>
          <w:rFonts w:hint="eastAsia" w:eastAsia="方正仿宋_GBK"/>
          <w:sz w:val="32"/>
          <w:szCs w:val="18"/>
          <w:u w:val="single"/>
        </w:rPr>
        <w:t xml:space="preserve">   </w:t>
      </w:r>
      <w:r>
        <w:rPr>
          <w:rFonts w:hint="eastAsia" w:eastAsia="方正仿宋_GBK"/>
          <w:sz w:val="32"/>
          <w:szCs w:val="18"/>
        </w:rPr>
        <w:t>级危房改造条件；我所提供的身份证、户口本、房屋照片等信息均真实有效；我将严格按照</w:t>
      </w:r>
      <w:r>
        <w:rPr>
          <w:rFonts w:hint="eastAsia" w:eastAsia="方正仿宋_GBK"/>
          <w:sz w:val="32"/>
          <w:szCs w:val="18"/>
          <w:u w:val="single"/>
        </w:rPr>
        <w:t xml:space="preserve">   </w:t>
      </w:r>
      <w:r>
        <w:rPr>
          <w:rFonts w:hint="eastAsia" w:eastAsia="方正仿宋_GBK"/>
          <w:sz w:val="32"/>
          <w:szCs w:val="18"/>
        </w:rPr>
        <w:t>级危房改造标准改造房屋（在D级危房改造完成后，拆除原有危房）。如我提供虚假信息、所改造房屋有其他违背</w:t>
      </w:r>
      <w:r>
        <w:rPr>
          <w:rFonts w:hint="eastAsia" w:eastAsia="方正仿宋_GBK"/>
          <w:sz w:val="32"/>
          <w:szCs w:val="18"/>
          <w:u w:val="single"/>
        </w:rPr>
        <w:t xml:space="preserve">    </w:t>
      </w:r>
      <w:r>
        <w:rPr>
          <w:rFonts w:hint="eastAsia" w:eastAsia="方正仿宋_GBK"/>
          <w:sz w:val="32"/>
          <w:szCs w:val="18"/>
        </w:rPr>
        <w:t>级危房改造政策的情况，我自愿放弃享受危房改造补助，并退回已收到的危房改造补助资金。</w:t>
      </w:r>
    </w:p>
    <w:p>
      <w:pPr>
        <w:spacing w:line="590" w:lineRule="exact"/>
        <w:ind w:firstLine="640" w:firstLineChars="200"/>
        <w:jc w:val="left"/>
        <w:rPr>
          <w:rFonts w:hint="eastAsia" w:eastAsia="方正仿宋_GBK"/>
          <w:sz w:val="32"/>
          <w:szCs w:val="18"/>
        </w:rPr>
      </w:pPr>
    </w:p>
    <w:p>
      <w:pPr>
        <w:spacing w:line="590" w:lineRule="exact"/>
        <w:ind w:firstLine="640" w:firstLineChars="200"/>
        <w:jc w:val="left"/>
        <w:rPr>
          <w:rFonts w:hint="eastAsia" w:eastAsia="方正仿宋_GBK"/>
          <w:sz w:val="32"/>
          <w:szCs w:val="18"/>
        </w:rPr>
      </w:pPr>
    </w:p>
    <w:p>
      <w:pPr>
        <w:spacing w:line="590" w:lineRule="exact"/>
        <w:jc w:val="left"/>
        <w:rPr>
          <w:rFonts w:hint="eastAsia" w:eastAsia="方正仿宋_GBK"/>
          <w:sz w:val="32"/>
          <w:szCs w:val="18"/>
        </w:rPr>
      </w:pPr>
      <w:r>
        <w:rPr>
          <w:rFonts w:hint="eastAsia" w:eastAsia="方正仿宋_GBK"/>
          <w:sz w:val="32"/>
          <w:szCs w:val="18"/>
        </w:rPr>
        <w:t xml:space="preserve">                                    年    月     日</w:t>
      </w:r>
    </w:p>
    <w:p>
      <w:pPr>
        <w:spacing w:line="590" w:lineRule="exact"/>
        <w:ind w:firstLine="7035"/>
        <w:jc w:val="left"/>
        <w:rPr>
          <w:rFonts w:hint="eastAsia" w:eastAsia="方正仿宋_GBK"/>
          <w:sz w:val="32"/>
          <w:szCs w:val="18"/>
        </w:rPr>
      </w:pPr>
      <w:r>
        <w:rPr>
          <w:rFonts w:hint="eastAsia" w:eastAsia="方正仿宋_GBK"/>
          <w:sz w:val="32"/>
          <w:szCs w:val="18"/>
        </w:rPr>
        <w:t xml:space="preserve">签字（手印）    </w:t>
      </w:r>
    </w:p>
    <w:p>
      <w:pPr>
        <w:spacing w:line="590" w:lineRule="exact"/>
        <w:jc w:val="left"/>
        <w:rPr>
          <w:rFonts w:hint="eastAsia" w:eastAsia="方正黑体_GBK"/>
          <w:sz w:val="32"/>
          <w:szCs w:val="18"/>
          <w:lang w:eastAsia="zh-CN"/>
        </w:rPr>
      </w:pPr>
      <w:r>
        <w:rPr>
          <w:rFonts w:eastAsia="方正仿宋_GBK"/>
          <w:sz w:val="32"/>
          <w:szCs w:val="18"/>
        </w:rPr>
        <w:br w:type="page"/>
      </w:r>
      <w:r>
        <w:rPr>
          <w:rFonts w:hint="eastAsia" w:ascii="方正黑体_GBK" w:hAnsi="方正黑体_GBK" w:eastAsia="方正黑体_GBK" w:cs="方正黑体_GBK"/>
          <w:color w:val="000000"/>
          <w:kern w:val="0"/>
          <w:sz w:val="32"/>
          <w:szCs w:val="32"/>
        </w:rPr>
        <w:t>附件</w:t>
      </w:r>
      <w:r>
        <w:rPr>
          <w:rFonts w:hint="eastAsia" w:ascii="方正黑体_GBK" w:hAnsi="方正黑体_GBK" w:eastAsia="方正黑体_GBK" w:cs="方正黑体_GBK"/>
          <w:color w:val="000000"/>
          <w:kern w:val="0"/>
          <w:sz w:val="32"/>
          <w:szCs w:val="32"/>
          <w:lang w:val="en-US" w:eastAsia="zh-CN"/>
        </w:rPr>
        <w:t>5</w:t>
      </w:r>
    </w:p>
    <w:tbl>
      <w:tblPr>
        <w:tblStyle w:val="10"/>
        <w:tblW w:w="8868" w:type="dxa"/>
        <w:tblInd w:w="0" w:type="dxa"/>
        <w:tblLayout w:type="fixed"/>
        <w:tblCellMar>
          <w:top w:w="15" w:type="dxa"/>
          <w:left w:w="15" w:type="dxa"/>
          <w:bottom w:w="15" w:type="dxa"/>
          <w:right w:w="15" w:type="dxa"/>
        </w:tblCellMar>
      </w:tblPr>
      <w:tblGrid>
        <w:gridCol w:w="1135"/>
        <w:gridCol w:w="1134"/>
        <w:gridCol w:w="1355"/>
        <w:gridCol w:w="1307"/>
        <w:gridCol w:w="1469"/>
        <w:gridCol w:w="999"/>
        <w:gridCol w:w="1469"/>
      </w:tblGrid>
      <w:tr>
        <w:tblPrEx>
          <w:tblLayout w:type="fixed"/>
          <w:tblCellMar>
            <w:top w:w="15" w:type="dxa"/>
            <w:left w:w="15" w:type="dxa"/>
            <w:bottom w:w="15" w:type="dxa"/>
            <w:right w:w="15" w:type="dxa"/>
          </w:tblCellMar>
        </w:tblPrEx>
        <w:trPr>
          <w:trHeight w:val="286" w:hRule="atLeast"/>
        </w:trPr>
        <w:tc>
          <w:tcPr>
            <w:tcW w:w="8868" w:type="dxa"/>
            <w:gridSpan w:val="7"/>
            <w:vAlign w:val="bottom"/>
          </w:tcPr>
          <w:p>
            <w:pPr>
              <w:jc w:val="center"/>
              <w:rPr>
                <w:rFonts w:eastAsia="等线" w:cs="等线"/>
                <w:color w:val="000000"/>
                <w:sz w:val="22"/>
                <w:szCs w:val="22"/>
              </w:rPr>
            </w:pPr>
            <w:r>
              <w:rPr>
                <w:rFonts w:hint="eastAsia" w:eastAsia="方正小标宋_GBK" w:cs="方正小标宋_GBK"/>
                <w:color w:val="000000"/>
                <w:kern w:val="0"/>
                <w:sz w:val="36"/>
                <w:szCs w:val="36"/>
                <w:lang w:eastAsia="zh-CN"/>
              </w:rPr>
              <w:t>高梁镇</w:t>
            </w:r>
            <w:r>
              <w:rPr>
                <w:rFonts w:hint="eastAsia" w:eastAsia="方正小标宋_GBK" w:cs="方正小标宋_GBK"/>
                <w:color w:val="000000"/>
                <w:kern w:val="0"/>
                <w:sz w:val="36"/>
                <w:szCs w:val="36"/>
                <w:u w:val="single"/>
              </w:rPr>
              <w:t xml:space="preserve">   </w:t>
            </w:r>
            <w:r>
              <w:rPr>
                <w:rFonts w:hint="eastAsia" w:eastAsia="方正小标宋_GBK" w:cs="方正小标宋_GBK"/>
                <w:color w:val="000000"/>
                <w:kern w:val="0"/>
                <w:sz w:val="36"/>
                <w:szCs w:val="36"/>
                <w:lang w:eastAsia="zh-CN"/>
              </w:rPr>
              <w:t>村（居</w:t>
            </w:r>
            <w:r>
              <w:rPr>
                <w:rFonts w:hint="eastAsia" w:eastAsia="方正小标宋_GBK" w:cs="方正小标宋_GBK"/>
                <w:color w:val="000000"/>
                <w:kern w:val="0"/>
                <w:sz w:val="36"/>
                <w:szCs w:val="36"/>
              </w:rPr>
              <w:t>）农村危房改造评议记录表</w:t>
            </w:r>
          </w:p>
        </w:tc>
      </w:tr>
      <w:tr>
        <w:tblPrEx>
          <w:tblLayout w:type="fixed"/>
          <w:tblCellMar>
            <w:top w:w="15" w:type="dxa"/>
            <w:left w:w="15" w:type="dxa"/>
            <w:bottom w:w="15" w:type="dxa"/>
            <w:right w:w="15" w:type="dxa"/>
          </w:tblCellMar>
        </w:tblPrEx>
        <w:trPr>
          <w:trHeight w:val="301" w:hRule="atLeast"/>
        </w:trPr>
        <w:tc>
          <w:tcPr>
            <w:tcW w:w="1135" w:type="dxa"/>
            <w:vAlign w:val="center"/>
          </w:tcPr>
          <w:p>
            <w:pPr>
              <w:rPr>
                <w:rFonts w:eastAsia="等线" w:cs="等线"/>
                <w:color w:val="000000"/>
                <w:sz w:val="22"/>
                <w:szCs w:val="22"/>
              </w:rPr>
            </w:pPr>
          </w:p>
        </w:tc>
        <w:tc>
          <w:tcPr>
            <w:tcW w:w="1134" w:type="dxa"/>
            <w:vAlign w:val="center"/>
          </w:tcPr>
          <w:p>
            <w:pPr>
              <w:rPr>
                <w:rFonts w:eastAsia="等线" w:cs="等线"/>
                <w:color w:val="000000"/>
                <w:sz w:val="22"/>
                <w:szCs w:val="22"/>
              </w:rPr>
            </w:pPr>
          </w:p>
        </w:tc>
        <w:tc>
          <w:tcPr>
            <w:tcW w:w="1355" w:type="dxa"/>
            <w:vAlign w:val="center"/>
          </w:tcPr>
          <w:p>
            <w:pPr>
              <w:rPr>
                <w:rFonts w:eastAsia="等线" w:cs="等线"/>
                <w:color w:val="000000"/>
                <w:sz w:val="22"/>
                <w:szCs w:val="22"/>
              </w:rPr>
            </w:pPr>
          </w:p>
        </w:tc>
        <w:tc>
          <w:tcPr>
            <w:tcW w:w="1307" w:type="dxa"/>
            <w:vAlign w:val="center"/>
          </w:tcPr>
          <w:p>
            <w:pPr>
              <w:rPr>
                <w:rFonts w:eastAsia="等线" w:cs="等线"/>
                <w:color w:val="000000"/>
                <w:sz w:val="22"/>
                <w:szCs w:val="22"/>
              </w:rPr>
            </w:pPr>
          </w:p>
        </w:tc>
        <w:tc>
          <w:tcPr>
            <w:tcW w:w="1469" w:type="dxa"/>
            <w:vAlign w:val="center"/>
          </w:tcPr>
          <w:p>
            <w:pPr>
              <w:rPr>
                <w:rFonts w:eastAsia="等线" w:cs="等线"/>
                <w:color w:val="000000"/>
                <w:sz w:val="22"/>
                <w:szCs w:val="22"/>
              </w:rPr>
            </w:pPr>
          </w:p>
        </w:tc>
        <w:tc>
          <w:tcPr>
            <w:tcW w:w="999" w:type="dxa"/>
            <w:vAlign w:val="center"/>
          </w:tcPr>
          <w:p>
            <w:pPr>
              <w:rPr>
                <w:rFonts w:eastAsia="等线" w:cs="等线"/>
                <w:color w:val="000000"/>
                <w:sz w:val="22"/>
                <w:szCs w:val="22"/>
              </w:rPr>
            </w:pPr>
          </w:p>
        </w:tc>
        <w:tc>
          <w:tcPr>
            <w:tcW w:w="1469" w:type="dxa"/>
            <w:vAlign w:val="center"/>
          </w:tcPr>
          <w:p>
            <w:pPr>
              <w:rPr>
                <w:rFonts w:eastAsia="等线" w:cs="等线"/>
                <w:color w:val="000000"/>
                <w:sz w:val="22"/>
                <w:szCs w:val="22"/>
              </w:rPr>
            </w:pPr>
          </w:p>
        </w:tc>
      </w:tr>
      <w:tr>
        <w:tblPrEx>
          <w:tblLayout w:type="fixed"/>
          <w:tblCellMar>
            <w:top w:w="15" w:type="dxa"/>
            <w:left w:w="15" w:type="dxa"/>
            <w:bottom w:w="15" w:type="dxa"/>
            <w:right w:w="15" w:type="dxa"/>
          </w:tblCellMar>
        </w:tblPrEx>
        <w:trPr>
          <w:trHeight w:val="285" w:hRule="atLeast"/>
        </w:trPr>
        <w:tc>
          <w:tcPr>
            <w:tcW w:w="11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eastAsia="方正仿宋_GBK" w:cs="方正仿宋_GBK"/>
                <w:color w:val="000000"/>
                <w:sz w:val="24"/>
              </w:rPr>
            </w:pPr>
            <w:r>
              <w:rPr>
                <w:rFonts w:hint="eastAsia" w:eastAsia="方正仿宋_GBK" w:cs="方正仿宋_GBK"/>
                <w:color w:val="000000"/>
                <w:kern w:val="0"/>
                <w:sz w:val="24"/>
              </w:rPr>
              <w:t>评议情况</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textAlignment w:val="center"/>
              <w:rPr>
                <w:rFonts w:hint="eastAsia" w:eastAsia="方正仿宋_GBK" w:cs="方正仿宋_GBK"/>
                <w:color w:val="000000"/>
                <w:sz w:val="24"/>
              </w:rPr>
            </w:pPr>
            <w:r>
              <w:rPr>
                <w:rFonts w:hint="eastAsia" w:eastAsia="方正仿宋_GBK" w:cs="方正仿宋_GBK"/>
                <w:color w:val="000000"/>
                <w:kern w:val="0"/>
                <w:sz w:val="24"/>
              </w:rPr>
              <w:t>评议时间</w:t>
            </w:r>
          </w:p>
        </w:tc>
        <w:tc>
          <w:tcPr>
            <w:tcW w:w="1355"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left"/>
              <w:rPr>
                <w:rFonts w:hint="eastAsia" w:eastAsia="方正仿宋_GBK" w:cs="方正仿宋_GBK"/>
                <w:color w:val="000000"/>
                <w:sz w:val="24"/>
              </w:rPr>
            </w:pP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textAlignment w:val="center"/>
              <w:rPr>
                <w:rFonts w:hint="eastAsia" w:eastAsia="方正仿宋_GBK" w:cs="方正仿宋_GBK"/>
                <w:color w:val="000000"/>
                <w:sz w:val="24"/>
              </w:rPr>
            </w:pPr>
            <w:r>
              <w:rPr>
                <w:rFonts w:hint="eastAsia" w:eastAsia="方正仿宋_GBK" w:cs="方正仿宋_GBK"/>
                <w:color w:val="000000"/>
                <w:kern w:val="0"/>
                <w:sz w:val="24"/>
              </w:rPr>
              <w:t>评议地点</w:t>
            </w:r>
          </w:p>
        </w:tc>
        <w:tc>
          <w:tcPr>
            <w:tcW w:w="146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eastAsia="方正仿宋_GBK" w:cs="方正仿宋_GBK"/>
                <w:color w:val="000000"/>
                <w:sz w:val="24"/>
              </w:rPr>
            </w:pPr>
          </w:p>
        </w:tc>
        <w:tc>
          <w:tcPr>
            <w:tcW w:w="9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eastAsia="方正仿宋_GBK" w:cs="方正仿宋_GBK"/>
                <w:color w:val="000000"/>
                <w:sz w:val="24"/>
              </w:rPr>
            </w:pPr>
            <w:r>
              <w:rPr>
                <w:rFonts w:hint="eastAsia" w:eastAsia="方正仿宋_GBK" w:cs="方正仿宋_GBK"/>
                <w:color w:val="000000"/>
                <w:kern w:val="0"/>
                <w:sz w:val="24"/>
              </w:rPr>
              <w:t>主持人</w:t>
            </w:r>
          </w:p>
        </w:tc>
        <w:tc>
          <w:tcPr>
            <w:tcW w:w="1469" w:type="dxa"/>
            <w:tcBorders>
              <w:top w:val="single" w:color="000000" w:sz="4" w:space="0"/>
              <w:left w:val="single" w:color="000000" w:sz="4" w:space="0"/>
              <w:bottom w:val="single" w:color="000000" w:sz="4" w:space="0"/>
              <w:right w:val="single" w:color="000000" w:sz="4" w:space="0"/>
            </w:tcBorders>
            <w:vAlign w:val="bottom"/>
          </w:tcPr>
          <w:p>
            <w:pPr>
              <w:rPr>
                <w:rFonts w:hint="eastAsia" w:eastAsia="方正仿宋_GBK" w:cs="方正仿宋_GBK"/>
                <w:color w:val="000000"/>
                <w:sz w:val="24"/>
              </w:rPr>
            </w:pPr>
          </w:p>
        </w:tc>
      </w:tr>
      <w:tr>
        <w:tblPrEx>
          <w:tblLayout w:type="fixed"/>
          <w:tblCellMar>
            <w:top w:w="15" w:type="dxa"/>
            <w:left w:w="15" w:type="dxa"/>
            <w:bottom w:w="15" w:type="dxa"/>
            <w:right w:w="15" w:type="dxa"/>
          </w:tblCellMar>
        </w:tblPrEx>
        <w:trPr>
          <w:trHeight w:val="90" w:hRule="atLeast"/>
        </w:trPr>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eastAsia="方正仿宋_GBK" w:cs="方正仿宋_GBK"/>
                <w:color w:val="00000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textAlignment w:val="center"/>
              <w:rPr>
                <w:rFonts w:hint="eastAsia" w:eastAsia="方正仿宋_GBK" w:cs="方正仿宋_GBK"/>
                <w:color w:val="000000"/>
                <w:sz w:val="24"/>
              </w:rPr>
            </w:pPr>
            <w:r>
              <w:rPr>
                <w:rFonts w:hint="eastAsia" w:eastAsia="方正仿宋_GBK" w:cs="方正仿宋_GBK"/>
                <w:color w:val="000000"/>
                <w:kern w:val="0"/>
                <w:sz w:val="24"/>
              </w:rPr>
              <w:t>村评议的农村危房改造户主名单</w:t>
            </w:r>
          </w:p>
        </w:tc>
        <w:tc>
          <w:tcPr>
            <w:tcW w:w="6599" w:type="dxa"/>
            <w:gridSpan w:val="5"/>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hint="eastAsia" w:eastAsia="方正仿宋_GBK" w:cs="方正仿宋_GBK"/>
                <w:color w:val="000000"/>
                <w:sz w:val="24"/>
              </w:rPr>
            </w:pPr>
          </w:p>
        </w:tc>
      </w:tr>
      <w:tr>
        <w:tblPrEx>
          <w:tblLayout w:type="fixed"/>
          <w:tblCellMar>
            <w:top w:w="15" w:type="dxa"/>
            <w:left w:w="15" w:type="dxa"/>
            <w:bottom w:w="15" w:type="dxa"/>
            <w:right w:w="15" w:type="dxa"/>
          </w:tblCellMar>
        </w:tblPrEx>
        <w:trPr>
          <w:trHeight w:val="1435" w:hRule="atLeast"/>
        </w:trPr>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eastAsia="方正仿宋_GBK" w:cs="方正仿宋_GBK"/>
                <w:color w:val="00000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textAlignment w:val="center"/>
              <w:rPr>
                <w:rFonts w:hint="eastAsia" w:eastAsia="方正仿宋_GBK" w:cs="方正仿宋_GBK"/>
                <w:color w:val="000000"/>
                <w:sz w:val="24"/>
              </w:rPr>
            </w:pPr>
            <w:r>
              <w:rPr>
                <w:rFonts w:hint="eastAsia" w:eastAsia="方正仿宋_GBK" w:cs="方正仿宋_GBK"/>
                <w:color w:val="000000"/>
                <w:kern w:val="0"/>
                <w:sz w:val="24"/>
              </w:rPr>
              <w:t>参加评议人员</w:t>
            </w:r>
          </w:p>
        </w:tc>
        <w:tc>
          <w:tcPr>
            <w:tcW w:w="6599" w:type="dxa"/>
            <w:gridSpan w:val="5"/>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hint="eastAsia" w:eastAsia="方正仿宋_GBK" w:cs="方正仿宋_GBK"/>
                <w:color w:val="000000"/>
                <w:sz w:val="24"/>
              </w:rPr>
            </w:pPr>
          </w:p>
        </w:tc>
      </w:tr>
      <w:tr>
        <w:tblPrEx>
          <w:tblLayout w:type="fixed"/>
          <w:tblCellMar>
            <w:top w:w="15" w:type="dxa"/>
            <w:left w:w="15" w:type="dxa"/>
            <w:bottom w:w="15" w:type="dxa"/>
            <w:right w:w="15" w:type="dxa"/>
          </w:tblCellMar>
        </w:tblPrEx>
        <w:trPr>
          <w:trHeight w:val="2165" w:hRule="atLeast"/>
        </w:trPr>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eastAsia="方正仿宋_GBK" w:cs="方正仿宋_GBK"/>
                <w:color w:val="00000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textAlignment w:val="center"/>
              <w:rPr>
                <w:rFonts w:hint="eastAsia" w:eastAsia="方正仿宋_GBK" w:cs="方正仿宋_GBK"/>
                <w:color w:val="000000"/>
                <w:sz w:val="24"/>
              </w:rPr>
            </w:pPr>
            <w:r>
              <w:rPr>
                <w:rFonts w:hint="eastAsia" w:eastAsia="方正仿宋_GBK" w:cs="方正仿宋_GBK"/>
                <w:color w:val="000000"/>
                <w:kern w:val="0"/>
                <w:sz w:val="24"/>
              </w:rPr>
              <w:t>参加评议人员发言情况记录</w:t>
            </w:r>
          </w:p>
        </w:tc>
        <w:tc>
          <w:tcPr>
            <w:tcW w:w="6599" w:type="dxa"/>
            <w:gridSpan w:val="5"/>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hint="eastAsia" w:eastAsia="方正仿宋_GBK" w:cs="方正仿宋_GBK"/>
                <w:color w:val="000000"/>
                <w:sz w:val="24"/>
              </w:rPr>
            </w:pPr>
          </w:p>
        </w:tc>
      </w:tr>
      <w:tr>
        <w:tblPrEx>
          <w:tblLayout w:type="fixed"/>
          <w:tblCellMar>
            <w:top w:w="15" w:type="dxa"/>
            <w:left w:w="15" w:type="dxa"/>
            <w:bottom w:w="15" w:type="dxa"/>
            <w:right w:w="15" w:type="dxa"/>
          </w:tblCellMar>
        </w:tblPrEx>
        <w:trPr>
          <w:trHeight w:val="1916" w:hRule="atLeast"/>
        </w:trPr>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eastAsia="方正仿宋_GBK" w:cs="方正仿宋_GBK"/>
                <w:color w:val="00000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textAlignment w:val="center"/>
              <w:rPr>
                <w:rFonts w:hint="eastAsia" w:eastAsia="方正仿宋_GBK" w:cs="方正仿宋_GBK"/>
                <w:color w:val="000000"/>
                <w:sz w:val="24"/>
              </w:rPr>
            </w:pPr>
            <w:r>
              <w:rPr>
                <w:rFonts w:hint="eastAsia" w:eastAsia="方正仿宋_GBK" w:cs="方正仿宋_GBK"/>
                <w:color w:val="000000"/>
                <w:kern w:val="0"/>
                <w:sz w:val="24"/>
              </w:rPr>
              <w:t>通过村评议的农村危房改造户主名单</w:t>
            </w:r>
          </w:p>
        </w:tc>
        <w:tc>
          <w:tcPr>
            <w:tcW w:w="6599" w:type="dxa"/>
            <w:gridSpan w:val="5"/>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hint="eastAsia" w:eastAsia="方正仿宋_GBK" w:cs="方正仿宋_GBK"/>
                <w:color w:val="000000"/>
                <w:sz w:val="24"/>
              </w:rPr>
            </w:pPr>
          </w:p>
        </w:tc>
      </w:tr>
      <w:tr>
        <w:tblPrEx>
          <w:tblLayout w:type="fixed"/>
          <w:tblCellMar>
            <w:top w:w="15" w:type="dxa"/>
            <w:left w:w="15" w:type="dxa"/>
            <w:bottom w:w="15" w:type="dxa"/>
            <w:right w:w="15" w:type="dxa"/>
          </w:tblCellMar>
        </w:tblPrEx>
        <w:trPr>
          <w:trHeight w:val="878" w:hRule="atLeast"/>
        </w:trPr>
        <w:tc>
          <w:tcPr>
            <w:tcW w:w="226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center"/>
              <w:textAlignment w:val="center"/>
              <w:rPr>
                <w:rFonts w:hint="eastAsia" w:eastAsia="方正仿宋_GBK" w:cs="方正仿宋_GBK"/>
                <w:color w:val="000000"/>
                <w:sz w:val="24"/>
              </w:rPr>
            </w:pPr>
            <w:r>
              <w:rPr>
                <w:rFonts w:hint="eastAsia" w:eastAsia="方正仿宋_GBK" w:cs="方正仿宋_GBK"/>
                <w:color w:val="000000"/>
                <w:kern w:val="0"/>
                <w:sz w:val="24"/>
              </w:rPr>
              <w:t>村</w:t>
            </w:r>
            <w:r>
              <w:rPr>
                <w:rFonts w:hint="eastAsia" w:eastAsia="方正仿宋_GBK" w:cs="方正仿宋_GBK"/>
                <w:color w:val="000000"/>
                <w:kern w:val="0"/>
                <w:sz w:val="24"/>
                <w:lang w:eastAsia="zh-CN"/>
              </w:rPr>
              <w:t>（居</w:t>
            </w:r>
            <w:r>
              <w:rPr>
                <w:rFonts w:hint="eastAsia" w:eastAsia="方正仿宋_GBK" w:cs="方正仿宋_GBK"/>
                <w:color w:val="000000"/>
                <w:kern w:val="0"/>
                <w:sz w:val="24"/>
              </w:rPr>
              <w:t>）委会负责人签字</w:t>
            </w:r>
          </w:p>
        </w:tc>
        <w:tc>
          <w:tcPr>
            <w:tcW w:w="1355" w:type="dxa"/>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rPr>
                <w:rFonts w:hint="eastAsia" w:eastAsia="方正仿宋_GBK" w:cs="方正仿宋_GBK"/>
                <w:color w:val="000000"/>
                <w:sz w:val="24"/>
              </w:rPr>
            </w:pP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textAlignment w:val="center"/>
              <w:rPr>
                <w:rFonts w:hint="eastAsia" w:eastAsia="方正仿宋_GBK" w:cs="方正仿宋_GBK"/>
                <w:color w:val="000000"/>
                <w:sz w:val="24"/>
              </w:rPr>
            </w:pPr>
            <w:r>
              <w:rPr>
                <w:rFonts w:hint="eastAsia" w:eastAsia="方正仿宋_GBK" w:cs="方正仿宋_GBK"/>
                <w:color w:val="000000"/>
                <w:kern w:val="0"/>
                <w:sz w:val="24"/>
              </w:rPr>
              <w:t>村民代表签字</w:t>
            </w:r>
          </w:p>
        </w:tc>
        <w:tc>
          <w:tcPr>
            <w:tcW w:w="393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eastAsia="方正仿宋_GBK" w:cs="方正仿宋_GBK"/>
                <w:color w:val="000000"/>
                <w:sz w:val="24"/>
              </w:rPr>
            </w:pPr>
          </w:p>
        </w:tc>
      </w:tr>
      <w:tr>
        <w:tblPrEx>
          <w:tblLayout w:type="fixed"/>
          <w:tblCellMar>
            <w:top w:w="15" w:type="dxa"/>
            <w:left w:w="15" w:type="dxa"/>
            <w:bottom w:w="15" w:type="dxa"/>
            <w:right w:w="15" w:type="dxa"/>
          </w:tblCellMar>
        </w:tblPrEx>
        <w:trPr>
          <w:trHeight w:val="285" w:hRule="atLeast"/>
        </w:trPr>
        <w:tc>
          <w:tcPr>
            <w:tcW w:w="493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eastAsia="方正仿宋_GBK" w:cs="方正仿宋_GBK"/>
                <w:color w:val="000000"/>
                <w:sz w:val="24"/>
              </w:rPr>
            </w:pPr>
            <w:r>
              <w:rPr>
                <w:rFonts w:hint="eastAsia" w:eastAsia="方正仿宋_GBK" w:cs="方正仿宋_GBK"/>
                <w:color w:val="000000"/>
                <w:kern w:val="0"/>
                <w:sz w:val="24"/>
              </w:rPr>
              <w:t>乡镇（街道）政府（办事处）监督人员签字</w:t>
            </w:r>
          </w:p>
        </w:tc>
        <w:tc>
          <w:tcPr>
            <w:tcW w:w="393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方正仿宋_GBK" w:cs="方正仿宋_GBK"/>
                <w:color w:val="000000"/>
                <w:sz w:val="24"/>
              </w:rPr>
            </w:pPr>
          </w:p>
        </w:tc>
      </w:tr>
      <w:tr>
        <w:tblPrEx>
          <w:tblLayout w:type="fixed"/>
          <w:tblCellMar>
            <w:top w:w="15" w:type="dxa"/>
            <w:left w:w="15" w:type="dxa"/>
            <w:bottom w:w="15" w:type="dxa"/>
            <w:right w:w="15" w:type="dxa"/>
          </w:tblCellMar>
        </w:tblPrEx>
        <w:trPr>
          <w:trHeight w:val="1005" w:hRule="atLeast"/>
        </w:trPr>
        <w:tc>
          <w:tcPr>
            <w:tcW w:w="8868"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eastAsia="方正仿宋_GBK" w:cs="方正仿宋_GBK"/>
                <w:color w:val="000000"/>
                <w:sz w:val="24"/>
              </w:rPr>
            </w:pPr>
            <w:r>
              <w:rPr>
                <w:rFonts w:hint="eastAsia" w:eastAsia="方正仿宋_GBK" w:cs="方正仿宋_GBK"/>
                <w:color w:val="000000"/>
                <w:kern w:val="0"/>
                <w:sz w:val="24"/>
              </w:rPr>
              <w:t>填表说明：1、本表作为评议工作的记录；2、名单栏目应列出所有相关人员姓名；3、至少要有3名以上村民代表全程参与评议并签字确认；4、评议结果通过后，应在本村村务公开栏进行公示</w:t>
            </w:r>
          </w:p>
        </w:tc>
      </w:tr>
    </w:tbl>
    <w:p>
      <w:pPr>
        <w:spacing w:before="50" w:line="240" w:lineRule="atLeast"/>
        <w:ind w:firstLine="5670" w:firstLineChars="3150"/>
        <w:rPr>
          <w:rFonts w:eastAsia="方正仿宋_GBK"/>
          <w:sz w:val="18"/>
          <w:szCs w:val="18"/>
        </w:rPr>
      </w:pPr>
    </w:p>
    <w:p>
      <w:pPr>
        <w:spacing w:line="600" w:lineRule="exact"/>
        <w:rPr>
          <w:rFonts w:hint="eastAsia" w:ascii="方正黑体_GBK" w:hAnsi="方正黑体_GBK" w:eastAsia="方正黑体_GBK" w:cs="方正黑体_GBK"/>
          <w:sz w:val="32"/>
          <w:szCs w:val="32"/>
        </w:rPr>
      </w:pPr>
      <w:r>
        <w:rPr>
          <w:rFonts w:ascii="方正黑体_GBK" w:hAnsi="方正黑体_GBK" w:eastAsia="方正黑体_GBK" w:cs="方正黑体_GBK"/>
          <w:sz w:val="32"/>
          <w:szCs w:val="32"/>
        </w:rPr>
        <w:br w:type="page"/>
      </w: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6</w:t>
      </w:r>
      <w:r>
        <w:rPr>
          <w:rFonts w:hint="eastAsia" w:ascii="方正黑体_GBK" w:hAnsi="方正黑体_GBK" w:eastAsia="方正黑体_GBK" w:cs="方正黑体_GBK"/>
          <w:sz w:val="32"/>
          <w:szCs w:val="32"/>
        </w:rPr>
        <w:t>-1</w:t>
      </w:r>
    </w:p>
    <w:p>
      <w:pPr>
        <w:spacing w:line="600" w:lineRule="exact"/>
        <w:jc w:val="center"/>
        <w:rPr>
          <w:rFonts w:eastAsia="方正小标宋_GBK"/>
          <w:sz w:val="44"/>
          <w:szCs w:val="44"/>
          <w:u w:val="single"/>
        </w:rPr>
      </w:pPr>
    </w:p>
    <w:p>
      <w:pPr>
        <w:spacing w:line="600" w:lineRule="exact"/>
        <w:jc w:val="center"/>
        <w:rPr>
          <w:rFonts w:eastAsia="方正小标宋_GBK"/>
          <w:sz w:val="36"/>
          <w:szCs w:val="36"/>
        </w:rPr>
      </w:pPr>
      <w:r>
        <w:rPr>
          <w:rFonts w:hint="eastAsia" w:eastAsia="方正小标宋_GBK" w:cs="方正小标宋_GBK"/>
          <w:color w:val="000000"/>
          <w:kern w:val="0"/>
          <w:sz w:val="36"/>
          <w:szCs w:val="36"/>
          <w:u w:val="none"/>
          <w:lang w:eastAsia="zh-CN"/>
        </w:rPr>
        <w:t>高梁</w:t>
      </w:r>
      <w:r>
        <w:rPr>
          <w:rFonts w:hint="eastAsia" w:eastAsia="方正小标宋_GBK" w:cs="方正小标宋_GBK"/>
          <w:color w:val="000000"/>
          <w:kern w:val="0"/>
          <w:sz w:val="36"/>
          <w:szCs w:val="36"/>
        </w:rPr>
        <w:t>镇</w:t>
      </w:r>
      <w:r>
        <w:rPr>
          <w:rFonts w:hint="eastAsia" w:eastAsia="方正小标宋_GBK"/>
          <w:sz w:val="36"/>
          <w:szCs w:val="36"/>
          <w:u w:val="single"/>
        </w:rPr>
        <w:t xml:space="preserve">      </w:t>
      </w:r>
      <w:r>
        <w:rPr>
          <w:rFonts w:hint="eastAsia" w:eastAsia="方正小标宋_GBK"/>
          <w:sz w:val="36"/>
          <w:szCs w:val="36"/>
        </w:rPr>
        <w:t>村</w:t>
      </w:r>
      <w:r>
        <w:rPr>
          <w:rFonts w:hint="eastAsia" w:eastAsia="方正小标宋_GBK"/>
          <w:sz w:val="36"/>
          <w:szCs w:val="36"/>
          <w:lang w:eastAsia="zh-CN"/>
        </w:rPr>
        <w:t>（居）</w:t>
      </w:r>
      <w:r>
        <w:rPr>
          <w:rFonts w:hint="eastAsia" w:eastAsia="方正小标宋_GBK"/>
          <w:sz w:val="36"/>
          <w:szCs w:val="36"/>
        </w:rPr>
        <w:t>农村危房改造评议结果公示</w:t>
      </w:r>
    </w:p>
    <w:p>
      <w:pPr>
        <w:spacing w:line="560" w:lineRule="exact"/>
        <w:rPr>
          <w:rFonts w:eastAsia="方正仿宋_GBK"/>
          <w:sz w:val="32"/>
          <w:szCs w:val="32"/>
          <w:u w:val="single"/>
        </w:rPr>
      </w:pPr>
    </w:p>
    <w:p>
      <w:pPr>
        <w:spacing w:line="560" w:lineRule="exact"/>
        <w:ind w:firstLine="640" w:firstLineChars="200"/>
        <w:rPr>
          <w:rFonts w:eastAsia="方正仿宋_GBK"/>
          <w:sz w:val="32"/>
          <w:szCs w:val="32"/>
        </w:rPr>
      </w:pPr>
      <w:r>
        <w:rPr>
          <w:rFonts w:hint="eastAsia" w:eastAsia="方正仿宋_GBK"/>
          <w:sz w:val="32"/>
          <w:szCs w:val="32"/>
        </w:rPr>
        <w:t>经实地调查、村级评议，初步确定本村</w:t>
      </w:r>
      <w:r>
        <w:rPr>
          <w:rFonts w:hint="eastAsia" w:eastAsia="方正仿宋_GBK"/>
          <w:sz w:val="32"/>
          <w:szCs w:val="32"/>
          <w:lang w:eastAsia="zh-CN"/>
        </w:rPr>
        <w:t>（居）</w:t>
      </w:r>
      <w:r>
        <w:rPr>
          <w:rFonts w:hint="eastAsia" w:eastAsia="方正仿宋_GBK"/>
          <w:sz w:val="32"/>
          <w:szCs w:val="32"/>
        </w:rPr>
        <w:t>委</w:t>
      </w:r>
      <w:r>
        <w:rPr>
          <w:rFonts w:hint="eastAsia" w:eastAsia="方正仿宋_GBK"/>
          <w:sz w:val="32"/>
          <w:szCs w:val="32"/>
          <w:u w:val="single"/>
        </w:rPr>
        <w:t xml:space="preserve">       </w:t>
      </w:r>
      <w:r>
        <w:rPr>
          <w:rFonts w:hint="eastAsia" w:eastAsia="方正仿宋_GBK"/>
          <w:sz w:val="32"/>
          <w:szCs w:val="32"/>
        </w:rPr>
        <w:t>户农户为</w:t>
      </w:r>
      <w:r>
        <w:rPr>
          <w:rFonts w:hint="eastAsia" w:eastAsia="方正仿宋_GBK"/>
          <w:sz w:val="32"/>
          <w:szCs w:val="32"/>
          <w:u w:val="single"/>
        </w:rPr>
        <w:t xml:space="preserve">         </w:t>
      </w:r>
      <w:r>
        <w:rPr>
          <w:rFonts w:hint="eastAsia" w:eastAsia="方正仿宋_GBK"/>
          <w:sz w:val="32"/>
          <w:szCs w:val="32"/>
        </w:rPr>
        <w:t>年农村危房改造对象（具体名单附后），特此公示。</w:t>
      </w:r>
    </w:p>
    <w:p>
      <w:pPr>
        <w:spacing w:line="560" w:lineRule="exact"/>
        <w:ind w:firstLine="640" w:firstLineChars="200"/>
        <w:rPr>
          <w:rFonts w:eastAsia="方正仿宋_GBK"/>
          <w:sz w:val="32"/>
          <w:szCs w:val="32"/>
        </w:rPr>
      </w:pPr>
      <w:r>
        <w:rPr>
          <w:rFonts w:hint="eastAsia" w:eastAsia="方正仿宋_GBK"/>
          <w:sz w:val="32"/>
          <w:szCs w:val="32"/>
        </w:rPr>
        <w:t>如对此次评议结果有异议，可在即日起7日内，向村</w:t>
      </w:r>
      <w:r>
        <w:rPr>
          <w:rFonts w:hint="eastAsia" w:eastAsia="方正仿宋_GBK"/>
          <w:sz w:val="32"/>
          <w:szCs w:val="32"/>
          <w:lang w:eastAsia="zh-CN"/>
        </w:rPr>
        <w:t>（居</w:t>
      </w:r>
      <w:r>
        <w:rPr>
          <w:rFonts w:hint="eastAsia" w:eastAsia="方正仿宋_GBK"/>
          <w:sz w:val="32"/>
          <w:szCs w:val="32"/>
        </w:rPr>
        <w:t>）委会提出意见。</w:t>
      </w:r>
    </w:p>
    <w:p>
      <w:pPr>
        <w:spacing w:line="560" w:lineRule="exact"/>
        <w:ind w:firstLine="640" w:firstLineChars="200"/>
        <w:rPr>
          <w:rFonts w:eastAsia="方正仿宋_GBK"/>
          <w:sz w:val="32"/>
          <w:szCs w:val="32"/>
          <w:u w:val="single"/>
        </w:rPr>
      </w:pPr>
      <w:r>
        <w:rPr>
          <w:rFonts w:hint="eastAsia" w:eastAsia="方正仿宋_GBK"/>
          <w:sz w:val="32"/>
          <w:szCs w:val="32"/>
        </w:rPr>
        <w:t>联系人：</w:t>
      </w:r>
      <w:r>
        <w:rPr>
          <w:rFonts w:hint="eastAsia" w:eastAsia="方正仿宋_GBK"/>
          <w:sz w:val="32"/>
          <w:szCs w:val="32"/>
          <w:u w:val="single"/>
        </w:rPr>
        <w:t xml:space="preserve">         </w:t>
      </w:r>
      <w:r>
        <w:rPr>
          <w:rFonts w:hint="eastAsia" w:eastAsia="方正仿宋_GBK"/>
          <w:sz w:val="32"/>
          <w:szCs w:val="32"/>
        </w:rPr>
        <w:t xml:space="preserve">   电话：</w:t>
      </w:r>
      <w:r>
        <w:rPr>
          <w:rFonts w:hint="eastAsia" w:eastAsia="方正仿宋_GBK"/>
          <w:sz w:val="32"/>
          <w:szCs w:val="32"/>
          <w:u w:val="single"/>
        </w:rPr>
        <w:t xml:space="preserve">               </w:t>
      </w:r>
    </w:p>
    <w:p>
      <w:pPr>
        <w:spacing w:line="560" w:lineRule="exact"/>
        <w:ind w:firstLine="640" w:firstLineChars="200"/>
        <w:rPr>
          <w:rFonts w:hint="eastAsia" w:eastAsia="方正仿宋_GBK"/>
          <w:sz w:val="32"/>
          <w:szCs w:val="32"/>
          <w:u w:val="single"/>
        </w:rPr>
      </w:pPr>
    </w:p>
    <w:p>
      <w:pPr>
        <w:spacing w:line="560" w:lineRule="exact"/>
        <w:ind w:firstLine="640" w:firstLineChars="200"/>
        <w:rPr>
          <w:rFonts w:hint="eastAsia" w:eastAsia="方正仿宋_GBK"/>
          <w:sz w:val="32"/>
          <w:szCs w:val="32"/>
        </w:rPr>
      </w:pPr>
      <w:r>
        <w:rPr>
          <w:rFonts w:hint="eastAsia" w:eastAsia="方正仿宋_GBK"/>
          <w:sz w:val="32"/>
          <w:szCs w:val="32"/>
        </w:rPr>
        <w:t>附件：</w:t>
      </w:r>
      <w:r>
        <w:rPr>
          <w:rFonts w:hint="eastAsia" w:eastAsia="方正仿宋_GBK"/>
          <w:sz w:val="32"/>
          <w:szCs w:val="32"/>
          <w:u w:val="single"/>
        </w:rPr>
        <w:t xml:space="preserve">      </w:t>
      </w:r>
      <w:r>
        <w:rPr>
          <w:rFonts w:hint="eastAsia" w:eastAsia="方正仿宋_GBK"/>
          <w:sz w:val="32"/>
          <w:szCs w:val="32"/>
        </w:rPr>
        <w:t>村</w:t>
      </w:r>
      <w:r>
        <w:rPr>
          <w:rFonts w:hint="eastAsia" w:eastAsia="方正仿宋_GBK"/>
          <w:sz w:val="32"/>
          <w:szCs w:val="32"/>
          <w:lang w:eastAsia="zh-CN"/>
        </w:rPr>
        <w:t>（居）</w:t>
      </w:r>
      <w:r>
        <w:rPr>
          <w:rFonts w:hint="eastAsia" w:eastAsia="方正仿宋_GBK"/>
          <w:sz w:val="32"/>
          <w:szCs w:val="32"/>
        </w:rPr>
        <w:t>农村危房改造评议结果公示表</w:t>
      </w:r>
    </w:p>
    <w:p>
      <w:pPr>
        <w:spacing w:line="560" w:lineRule="exact"/>
        <w:ind w:firstLine="640" w:firstLineChars="200"/>
        <w:rPr>
          <w:rFonts w:hint="eastAsia" w:eastAsia="方正仿宋_GBK"/>
          <w:sz w:val="32"/>
          <w:szCs w:val="32"/>
        </w:rPr>
      </w:pPr>
    </w:p>
    <w:p>
      <w:pPr>
        <w:spacing w:line="560" w:lineRule="exact"/>
        <w:ind w:firstLine="640" w:firstLineChars="200"/>
        <w:rPr>
          <w:rFonts w:hint="eastAsia" w:eastAsia="方正仿宋_GBK"/>
          <w:sz w:val="32"/>
          <w:szCs w:val="32"/>
        </w:rPr>
      </w:pPr>
    </w:p>
    <w:p>
      <w:pPr>
        <w:spacing w:line="560" w:lineRule="exact"/>
        <w:ind w:firstLine="640" w:firstLineChars="200"/>
        <w:rPr>
          <w:rFonts w:hint="eastAsia" w:eastAsia="方正仿宋_GBK"/>
          <w:sz w:val="32"/>
          <w:szCs w:val="32"/>
        </w:rPr>
      </w:pPr>
    </w:p>
    <w:p>
      <w:pPr>
        <w:spacing w:line="560" w:lineRule="exact"/>
        <w:ind w:firstLine="640" w:firstLineChars="200"/>
        <w:rPr>
          <w:rFonts w:eastAsia="方正仿宋_GBK"/>
          <w:sz w:val="32"/>
          <w:szCs w:val="32"/>
        </w:rPr>
      </w:pPr>
      <w:r>
        <w:rPr>
          <w:rFonts w:hint="eastAsia" w:eastAsia="方正仿宋_GBK"/>
          <w:sz w:val="32"/>
          <w:szCs w:val="32"/>
        </w:rPr>
        <w:t xml:space="preserve">                   </w:t>
      </w:r>
      <w:r>
        <w:rPr>
          <w:rFonts w:hint="eastAsia" w:eastAsia="方正仿宋_GBK"/>
          <w:sz w:val="32"/>
          <w:szCs w:val="32"/>
          <w:u w:val="single"/>
        </w:rPr>
        <w:t xml:space="preserve">               </w:t>
      </w:r>
      <w:r>
        <w:rPr>
          <w:rFonts w:hint="eastAsia" w:eastAsia="方正仿宋_GBK"/>
          <w:sz w:val="32"/>
          <w:szCs w:val="32"/>
        </w:rPr>
        <w:t>村</w:t>
      </w:r>
      <w:r>
        <w:rPr>
          <w:rFonts w:hint="eastAsia" w:eastAsia="方正仿宋_GBK"/>
          <w:sz w:val="32"/>
          <w:szCs w:val="32"/>
          <w:lang w:eastAsia="zh-CN"/>
        </w:rPr>
        <w:t>（居）</w:t>
      </w:r>
      <w:r>
        <w:rPr>
          <w:rFonts w:hint="eastAsia" w:eastAsia="方正仿宋_GBK"/>
          <w:sz w:val="32"/>
          <w:szCs w:val="32"/>
        </w:rPr>
        <w:t>委会（公章）</w:t>
      </w:r>
    </w:p>
    <w:p>
      <w:pPr>
        <w:spacing w:line="560" w:lineRule="exact"/>
        <w:ind w:firstLine="4320" w:firstLineChars="1350"/>
        <w:rPr>
          <w:rFonts w:hint="eastAsia" w:eastAsia="方正仿宋_GBK"/>
          <w:sz w:val="32"/>
          <w:szCs w:val="32"/>
        </w:rPr>
      </w:pPr>
      <w:r>
        <w:rPr>
          <w:rFonts w:hint="eastAsia" w:eastAsia="方正仿宋_GBK"/>
          <w:sz w:val="32"/>
          <w:szCs w:val="32"/>
          <w:u w:val="single"/>
        </w:rPr>
        <w:t xml:space="preserve">        </w:t>
      </w:r>
      <w:r>
        <w:rPr>
          <w:rFonts w:hint="eastAsia" w:eastAsia="方正仿宋_GBK"/>
          <w:sz w:val="32"/>
          <w:szCs w:val="32"/>
        </w:rPr>
        <w:t>年</w:t>
      </w:r>
      <w:r>
        <w:rPr>
          <w:rFonts w:hint="eastAsia" w:eastAsia="方正仿宋_GBK"/>
          <w:sz w:val="32"/>
          <w:szCs w:val="32"/>
          <w:u w:val="single"/>
        </w:rPr>
        <w:t xml:space="preserve">    </w:t>
      </w:r>
      <w:r>
        <w:rPr>
          <w:rFonts w:hint="eastAsia" w:eastAsia="方正仿宋_GBK"/>
          <w:sz w:val="32"/>
          <w:szCs w:val="32"/>
        </w:rPr>
        <w:t>月</w:t>
      </w:r>
      <w:r>
        <w:rPr>
          <w:rFonts w:hint="eastAsia" w:eastAsia="方正仿宋_GBK"/>
          <w:sz w:val="32"/>
          <w:szCs w:val="32"/>
          <w:u w:val="single"/>
        </w:rPr>
        <w:t xml:space="preserve">     </w:t>
      </w:r>
      <w:r>
        <w:rPr>
          <w:rFonts w:hint="eastAsia" w:eastAsia="方正仿宋_GBK"/>
          <w:sz w:val="32"/>
          <w:szCs w:val="32"/>
        </w:rPr>
        <w:t>日</w:t>
      </w:r>
    </w:p>
    <w:p>
      <w:pPr>
        <w:spacing w:line="560" w:lineRule="exact"/>
        <w:ind w:firstLine="4320" w:firstLineChars="1350"/>
        <w:rPr>
          <w:rFonts w:hint="eastAsia" w:eastAsia="方正仿宋_GBK"/>
          <w:sz w:val="32"/>
          <w:szCs w:val="32"/>
        </w:rPr>
      </w:pPr>
    </w:p>
    <w:p>
      <w:pPr>
        <w:spacing w:line="560" w:lineRule="exact"/>
        <w:jc w:val="left"/>
        <w:rPr>
          <w:rFonts w:eastAsia="方正仿宋_GBK"/>
          <w:sz w:val="32"/>
          <w:szCs w:val="32"/>
        </w:rPr>
        <w:sectPr>
          <w:pgSz w:w="11906" w:h="16838"/>
          <w:pgMar w:top="1418" w:right="1134" w:bottom="1134" w:left="1134" w:header="851" w:footer="1304" w:gutter="0"/>
          <w:cols w:space="720" w:num="1"/>
          <w:docGrid w:type="lines" w:linePitch="317" w:charSpace="0"/>
        </w:sectPr>
      </w:pPr>
      <w:r>
        <w:rPr>
          <w:rFonts w:hint="eastAsia" w:eastAsia="方正仿宋_GBK"/>
          <w:sz w:val="32"/>
          <w:szCs w:val="32"/>
        </w:rPr>
        <w:t xml:space="preserve">    说明：附表内容应当包括但不仅限于通过村评议的农户基本信息、家庭现状、住房条件、经济收入、是否接受过其他渠道的建房补助等情况。</w:t>
      </w:r>
    </w:p>
    <w:p>
      <w:pPr>
        <w:autoSpaceDN w:val="0"/>
        <w:jc w:val="left"/>
        <w:textAlignment w:val="center"/>
        <w:rPr>
          <w:rFonts w:hint="eastAsia" w:eastAsia="方正黑体_GBK" w:cs="方正黑体_GBK"/>
          <w:sz w:val="32"/>
        </w:rPr>
      </w:pPr>
      <w:r>
        <w:rPr>
          <w:rFonts w:hint="eastAsia" w:eastAsia="方正黑体_GBK" w:cs="方正黑体_GBK"/>
          <w:sz w:val="32"/>
        </w:rPr>
        <w:t>附件</w:t>
      </w:r>
      <w:r>
        <w:rPr>
          <w:rFonts w:hint="eastAsia" w:eastAsia="方正黑体_GBK" w:cs="方正黑体_GBK"/>
          <w:sz w:val="32"/>
          <w:lang w:val="en-US" w:eastAsia="zh-CN"/>
        </w:rPr>
        <w:t>6</w:t>
      </w:r>
      <w:r>
        <w:rPr>
          <w:rFonts w:hint="eastAsia" w:eastAsia="方正黑体_GBK" w:cs="方正黑体_GBK"/>
          <w:sz w:val="32"/>
        </w:rPr>
        <w:t>-2</w:t>
      </w:r>
    </w:p>
    <w:p>
      <w:pPr>
        <w:autoSpaceDN w:val="0"/>
        <w:spacing w:line="600" w:lineRule="exact"/>
        <w:jc w:val="center"/>
        <w:textAlignment w:val="center"/>
        <w:rPr>
          <w:rFonts w:hint="eastAsia" w:eastAsia="方正小标宋_GBK" w:cs="方正小标宋_GBK"/>
          <w:sz w:val="44"/>
          <w:szCs w:val="44"/>
        </w:rPr>
      </w:pPr>
      <w:r>
        <w:rPr>
          <w:rFonts w:hint="eastAsia" w:eastAsia="方正小标宋_GBK" w:cs="方正小标宋_GBK"/>
          <w:color w:val="000000"/>
          <w:kern w:val="0"/>
          <w:sz w:val="36"/>
          <w:szCs w:val="36"/>
          <w:u w:val="none"/>
          <w:lang w:eastAsia="zh-CN"/>
        </w:rPr>
        <w:t>高梁</w:t>
      </w:r>
      <w:r>
        <w:rPr>
          <w:rFonts w:hint="eastAsia" w:eastAsia="方正小标宋_GBK" w:cs="方正小标宋_GBK"/>
          <w:color w:val="000000"/>
          <w:kern w:val="0"/>
          <w:sz w:val="36"/>
          <w:szCs w:val="36"/>
        </w:rPr>
        <w:t>镇</w:t>
      </w:r>
      <w:r>
        <w:rPr>
          <w:rFonts w:hint="eastAsia" w:eastAsia="方正小标宋_GBK" w:cs="方正小标宋_GBK"/>
          <w:sz w:val="44"/>
          <w:szCs w:val="44"/>
          <w:u w:val="single"/>
        </w:rPr>
        <w:t xml:space="preserve">  </w:t>
      </w:r>
      <w:r>
        <w:rPr>
          <w:rFonts w:hint="eastAsia" w:eastAsia="方正小标宋_GBK" w:cs="方正小标宋_GBK"/>
          <w:sz w:val="44"/>
          <w:szCs w:val="44"/>
          <w:u w:val="single"/>
          <w:lang w:val="en-US" w:eastAsia="zh-CN"/>
        </w:rPr>
        <w:t xml:space="preserve">   </w:t>
      </w:r>
      <w:r>
        <w:rPr>
          <w:rFonts w:hint="eastAsia" w:eastAsia="方正小标宋_GBK" w:cs="方正小标宋_GBK"/>
          <w:sz w:val="44"/>
          <w:szCs w:val="44"/>
          <w:u w:val="single"/>
        </w:rPr>
        <w:t xml:space="preserve"> </w:t>
      </w:r>
      <w:r>
        <w:rPr>
          <w:rFonts w:hint="eastAsia" w:eastAsia="方正小标宋_GBK" w:cs="方正小标宋_GBK"/>
          <w:sz w:val="44"/>
          <w:szCs w:val="44"/>
        </w:rPr>
        <w:t>村（</w:t>
      </w:r>
      <w:r>
        <w:rPr>
          <w:rFonts w:hint="eastAsia" w:eastAsia="方正小标宋_GBK" w:cs="方正小标宋_GBK"/>
          <w:sz w:val="44"/>
          <w:szCs w:val="44"/>
          <w:lang w:eastAsia="zh-CN"/>
        </w:rPr>
        <w:t>居）</w:t>
      </w:r>
      <w:r>
        <w:rPr>
          <w:rFonts w:hint="eastAsia" w:eastAsia="方正小标宋_GBK" w:cs="方正小标宋_GBK"/>
          <w:sz w:val="44"/>
          <w:szCs w:val="44"/>
        </w:rPr>
        <w:t>2021年农村危房改造评议结果公示表</w:t>
      </w:r>
    </w:p>
    <w:p>
      <w:pPr>
        <w:spacing w:line="590" w:lineRule="exact"/>
        <w:jc w:val="left"/>
        <w:rPr>
          <w:rFonts w:eastAsia="方正仿宋_GBK"/>
          <w:szCs w:val="18"/>
        </w:rPr>
      </w:pPr>
      <w:r>
        <w:rPr>
          <w:rFonts w:hint="eastAsia" w:eastAsia="方正仿宋_GBK"/>
          <w:szCs w:val="18"/>
        </w:rPr>
        <w:t>村</w:t>
      </w:r>
      <w:r>
        <w:rPr>
          <w:rFonts w:hint="eastAsia" w:eastAsia="方正仿宋_GBK"/>
          <w:szCs w:val="18"/>
          <w:lang w:eastAsia="zh-CN"/>
        </w:rPr>
        <w:t>（居</w:t>
      </w:r>
      <w:r>
        <w:rPr>
          <w:rFonts w:hint="eastAsia" w:eastAsia="方正仿宋_GBK"/>
          <w:szCs w:val="18"/>
        </w:rPr>
        <w:t>）</w:t>
      </w:r>
      <w:r>
        <w:rPr>
          <w:rFonts w:eastAsia="方正仿宋_GBK"/>
          <w:szCs w:val="18"/>
        </w:rPr>
        <w:t>盖章：</w:t>
      </w:r>
    </w:p>
    <w:tbl>
      <w:tblPr>
        <w:tblStyle w:val="10"/>
        <w:tblpPr w:leftFromText="180" w:rightFromText="180" w:vertAnchor="text" w:horzAnchor="page" w:tblpXSpec="center" w:tblpY="154"/>
        <w:tblOverlap w:val="never"/>
        <w:tblW w:w="14297"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19"/>
        <w:gridCol w:w="995"/>
        <w:gridCol w:w="1509"/>
        <w:gridCol w:w="1174"/>
        <w:gridCol w:w="838"/>
        <w:gridCol w:w="1020"/>
        <w:gridCol w:w="2079"/>
        <w:gridCol w:w="1747"/>
        <w:gridCol w:w="888"/>
        <w:gridCol w:w="887"/>
        <w:gridCol w:w="889"/>
        <w:gridCol w:w="876"/>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68" w:hRule="atLeast"/>
          <w:jc w:val="center"/>
        </w:trPr>
        <w:tc>
          <w:tcPr>
            <w:tcW w:w="519" w:type="dxa"/>
            <w:vAlign w:val="center"/>
          </w:tcPr>
          <w:p>
            <w:pPr>
              <w:spacing w:line="400" w:lineRule="exact"/>
              <w:jc w:val="center"/>
              <w:rPr>
                <w:rFonts w:hint="eastAsia" w:eastAsia="方正仿宋_GBK"/>
                <w:sz w:val="20"/>
                <w:szCs w:val="18"/>
              </w:rPr>
            </w:pPr>
            <w:r>
              <w:rPr>
                <w:rFonts w:hint="eastAsia" w:eastAsia="方正仿宋_GBK"/>
                <w:sz w:val="20"/>
                <w:szCs w:val="18"/>
              </w:rPr>
              <w:t>序号</w:t>
            </w:r>
          </w:p>
        </w:tc>
        <w:tc>
          <w:tcPr>
            <w:tcW w:w="995" w:type="dxa"/>
            <w:vAlign w:val="center"/>
          </w:tcPr>
          <w:p>
            <w:pPr>
              <w:spacing w:line="400" w:lineRule="exact"/>
              <w:jc w:val="center"/>
              <w:rPr>
                <w:rFonts w:hint="eastAsia" w:eastAsia="方正仿宋_GBK"/>
                <w:sz w:val="20"/>
                <w:szCs w:val="18"/>
              </w:rPr>
            </w:pPr>
            <w:r>
              <w:rPr>
                <w:rFonts w:hint="eastAsia" w:eastAsia="方正仿宋_GBK"/>
                <w:sz w:val="20"/>
                <w:szCs w:val="18"/>
              </w:rPr>
              <w:t>申请人姓名</w:t>
            </w:r>
          </w:p>
        </w:tc>
        <w:tc>
          <w:tcPr>
            <w:tcW w:w="1509" w:type="dxa"/>
            <w:vAlign w:val="center"/>
          </w:tcPr>
          <w:p>
            <w:pPr>
              <w:spacing w:line="400" w:lineRule="exact"/>
              <w:jc w:val="center"/>
              <w:rPr>
                <w:rFonts w:hint="eastAsia" w:eastAsia="方正仿宋_GBK"/>
                <w:sz w:val="20"/>
                <w:szCs w:val="18"/>
              </w:rPr>
            </w:pPr>
            <w:r>
              <w:rPr>
                <w:rFonts w:hint="eastAsia" w:eastAsia="方正仿宋_GBK"/>
                <w:sz w:val="20"/>
                <w:szCs w:val="18"/>
              </w:rPr>
              <w:t>所在组别</w:t>
            </w:r>
          </w:p>
        </w:tc>
        <w:tc>
          <w:tcPr>
            <w:tcW w:w="1174" w:type="dxa"/>
            <w:vAlign w:val="center"/>
          </w:tcPr>
          <w:p>
            <w:pPr>
              <w:spacing w:line="400" w:lineRule="exact"/>
              <w:jc w:val="center"/>
              <w:rPr>
                <w:rFonts w:hint="eastAsia" w:eastAsia="方正仿宋_GBK"/>
                <w:sz w:val="20"/>
                <w:szCs w:val="18"/>
              </w:rPr>
            </w:pPr>
            <w:r>
              <w:rPr>
                <w:rFonts w:hint="eastAsia" w:eastAsia="方正仿宋_GBK"/>
                <w:sz w:val="20"/>
                <w:szCs w:val="18"/>
              </w:rPr>
              <w:t>贫困类型</w:t>
            </w:r>
          </w:p>
        </w:tc>
        <w:tc>
          <w:tcPr>
            <w:tcW w:w="838" w:type="dxa"/>
            <w:vAlign w:val="center"/>
          </w:tcPr>
          <w:p>
            <w:pPr>
              <w:spacing w:line="400" w:lineRule="exact"/>
              <w:jc w:val="center"/>
              <w:rPr>
                <w:rFonts w:hint="eastAsia" w:eastAsia="方正仿宋_GBK"/>
                <w:sz w:val="20"/>
                <w:szCs w:val="18"/>
              </w:rPr>
            </w:pPr>
            <w:r>
              <w:rPr>
                <w:rFonts w:hint="eastAsia" w:eastAsia="方正仿宋_GBK"/>
                <w:sz w:val="20"/>
                <w:szCs w:val="18"/>
              </w:rPr>
              <w:t>是否为残疾人家庭</w:t>
            </w:r>
          </w:p>
        </w:tc>
        <w:tc>
          <w:tcPr>
            <w:tcW w:w="1020" w:type="dxa"/>
            <w:vAlign w:val="center"/>
          </w:tcPr>
          <w:p>
            <w:pPr>
              <w:spacing w:line="400" w:lineRule="exact"/>
              <w:jc w:val="center"/>
              <w:rPr>
                <w:rFonts w:hint="eastAsia" w:eastAsia="方正仿宋_GBK"/>
                <w:sz w:val="20"/>
                <w:szCs w:val="18"/>
              </w:rPr>
            </w:pPr>
            <w:r>
              <w:rPr>
                <w:rFonts w:hint="eastAsia" w:eastAsia="方正仿宋_GBK"/>
                <w:sz w:val="20"/>
                <w:szCs w:val="18"/>
              </w:rPr>
              <w:t>贫困户号或证件号码</w:t>
            </w:r>
          </w:p>
        </w:tc>
        <w:tc>
          <w:tcPr>
            <w:tcW w:w="2079" w:type="dxa"/>
            <w:vAlign w:val="center"/>
          </w:tcPr>
          <w:p>
            <w:pPr>
              <w:spacing w:line="400" w:lineRule="exact"/>
              <w:jc w:val="center"/>
              <w:rPr>
                <w:rFonts w:hint="eastAsia" w:eastAsia="方正仿宋_GBK"/>
                <w:sz w:val="20"/>
                <w:szCs w:val="18"/>
              </w:rPr>
            </w:pPr>
            <w:r>
              <w:rPr>
                <w:rFonts w:hint="eastAsia" w:eastAsia="方正仿宋_GBK"/>
                <w:sz w:val="20"/>
                <w:szCs w:val="18"/>
              </w:rPr>
              <w:t>联系电话</w:t>
            </w:r>
          </w:p>
        </w:tc>
        <w:tc>
          <w:tcPr>
            <w:tcW w:w="1747" w:type="dxa"/>
            <w:vAlign w:val="center"/>
          </w:tcPr>
          <w:p>
            <w:pPr>
              <w:spacing w:line="400" w:lineRule="exact"/>
              <w:jc w:val="center"/>
              <w:rPr>
                <w:rFonts w:hint="eastAsia" w:eastAsia="方正仿宋_GBK"/>
                <w:sz w:val="20"/>
                <w:szCs w:val="18"/>
              </w:rPr>
            </w:pPr>
            <w:r>
              <w:rPr>
                <w:rFonts w:hint="eastAsia" w:eastAsia="方正仿宋_GBK"/>
                <w:sz w:val="20"/>
                <w:szCs w:val="18"/>
              </w:rPr>
              <w:t>改造类型</w:t>
            </w:r>
          </w:p>
        </w:tc>
        <w:tc>
          <w:tcPr>
            <w:tcW w:w="888" w:type="dxa"/>
            <w:vAlign w:val="center"/>
          </w:tcPr>
          <w:p>
            <w:pPr>
              <w:spacing w:line="400" w:lineRule="exact"/>
              <w:jc w:val="center"/>
              <w:rPr>
                <w:rFonts w:hint="eastAsia" w:eastAsia="方正仿宋_GBK"/>
                <w:sz w:val="20"/>
                <w:szCs w:val="18"/>
              </w:rPr>
            </w:pPr>
            <w:r>
              <w:rPr>
                <w:rFonts w:hint="eastAsia" w:eastAsia="方正仿宋_GBK"/>
                <w:sz w:val="20"/>
                <w:szCs w:val="18"/>
              </w:rPr>
              <w:t>改造方式</w:t>
            </w:r>
          </w:p>
        </w:tc>
        <w:tc>
          <w:tcPr>
            <w:tcW w:w="887" w:type="dxa"/>
            <w:vAlign w:val="center"/>
          </w:tcPr>
          <w:p>
            <w:pPr>
              <w:spacing w:line="400" w:lineRule="exact"/>
              <w:jc w:val="center"/>
              <w:rPr>
                <w:rFonts w:hint="eastAsia" w:eastAsia="方正仿宋_GBK"/>
                <w:sz w:val="20"/>
                <w:szCs w:val="18"/>
              </w:rPr>
            </w:pPr>
            <w:r>
              <w:rPr>
                <w:rFonts w:hint="eastAsia" w:eastAsia="方正仿宋_GBK"/>
                <w:sz w:val="20"/>
                <w:szCs w:val="18"/>
              </w:rPr>
              <w:t>改造规模</w:t>
            </w:r>
          </w:p>
        </w:tc>
        <w:tc>
          <w:tcPr>
            <w:tcW w:w="889" w:type="dxa"/>
            <w:vAlign w:val="center"/>
          </w:tcPr>
          <w:p>
            <w:pPr>
              <w:spacing w:line="400" w:lineRule="exact"/>
              <w:jc w:val="center"/>
              <w:rPr>
                <w:rFonts w:hint="eastAsia" w:eastAsia="方正仿宋_GBK"/>
                <w:sz w:val="20"/>
                <w:szCs w:val="18"/>
              </w:rPr>
            </w:pPr>
            <w:r>
              <w:rPr>
                <w:rFonts w:hint="eastAsia" w:eastAsia="方正仿宋_GBK"/>
                <w:sz w:val="20"/>
                <w:szCs w:val="18"/>
              </w:rPr>
              <w:t>评议结果</w:t>
            </w:r>
          </w:p>
        </w:tc>
        <w:tc>
          <w:tcPr>
            <w:tcW w:w="876" w:type="dxa"/>
            <w:vAlign w:val="center"/>
          </w:tcPr>
          <w:p>
            <w:pPr>
              <w:spacing w:line="400" w:lineRule="exact"/>
              <w:jc w:val="center"/>
              <w:rPr>
                <w:rFonts w:hint="eastAsia" w:eastAsia="方正仿宋_GBK"/>
                <w:sz w:val="20"/>
                <w:szCs w:val="18"/>
              </w:rPr>
            </w:pPr>
            <w:r>
              <w:rPr>
                <w:rFonts w:hint="eastAsia" w:eastAsia="方正仿宋_GBK"/>
                <w:sz w:val="20"/>
                <w:szCs w:val="18"/>
              </w:rPr>
              <w:t>不同意通过原因</w:t>
            </w:r>
          </w:p>
        </w:tc>
        <w:tc>
          <w:tcPr>
            <w:tcW w:w="876" w:type="dxa"/>
            <w:vAlign w:val="center"/>
          </w:tcPr>
          <w:p>
            <w:pPr>
              <w:spacing w:line="400" w:lineRule="exact"/>
              <w:jc w:val="center"/>
              <w:rPr>
                <w:rFonts w:hint="eastAsia" w:eastAsia="方正仿宋_GBK"/>
                <w:sz w:val="20"/>
                <w:szCs w:val="18"/>
              </w:rPr>
            </w:pPr>
            <w:r>
              <w:rPr>
                <w:rFonts w:hint="eastAsia" w:eastAsia="方正仿宋_GBK"/>
                <w:sz w:val="20"/>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19" w:type="dxa"/>
            <w:vAlign w:val="top"/>
          </w:tcPr>
          <w:p>
            <w:pPr>
              <w:spacing w:line="400" w:lineRule="exact"/>
              <w:jc w:val="left"/>
              <w:rPr>
                <w:rFonts w:hint="eastAsia" w:eastAsia="方正仿宋_GBK"/>
                <w:sz w:val="20"/>
                <w:szCs w:val="18"/>
              </w:rPr>
            </w:pPr>
          </w:p>
        </w:tc>
        <w:tc>
          <w:tcPr>
            <w:tcW w:w="995" w:type="dxa"/>
            <w:vAlign w:val="top"/>
          </w:tcPr>
          <w:p>
            <w:pPr>
              <w:spacing w:line="400" w:lineRule="exact"/>
              <w:jc w:val="left"/>
              <w:rPr>
                <w:rFonts w:hint="eastAsia" w:eastAsia="方正仿宋_GBK"/>
                <w:sz w:val="20"/>
                <w:szCs w:val="18"/>
              </w:rPr>
            </w:pPr>
          </w:p>
        </w:tc>
        <w:tc>
          <w:tcPr>
            <w:tcW w:w="1509" w:type="dxa"/>
            <w:vAlign w:val="top"/>
          </w:tcPr>
          <w:p>
            <w:pPr>
              <w:spacing w:line="400" w:lineRule="exact"/>
              <w:jc w:val="left"/>
              <w:rPr>
                <w:rFonts w:hint="eastAsia" w:eastAsia="方正仿宋_GBK"/>
                <w:sz w:val="20"/>
                <w:szCs w:val="18"/>
              </w:rPr>
            </w:pPr>
          </w:p>
        </w:tc>
        <w:tc>
          <w:tcPr>
            <w:tcW w:w="1174" w:type="dxa"/>
            <w:vAlign w:val="top"/>
          </w:tcPr>
          <w:p>
            <w:pPr>
              <w:spacing w:line="400" w:lineRule="exact"/>
              <w:jc w:val="left"/>
              <w:rPr>
                <w:rFonts w:hint="eastAsia" w:eastAsia="方正仿宋_GBK"/>
                <w:sz w:val="20"/>
                <w:szCs w:val="18"/>
              </w:rPr>
            </w:pPr>
          </w:p>
        </w:tc>
        <w:tc>
          <w:tcPr>
            <w:tcW w:w="838" w:type="dxa"/>
            <w:vAlign w:val="top"/>
          </w:tcPr>
          <w:p>
            <w:pPr>
              <w:spacing w:line="400" w:lineRule="exact"/>
              <w:jc w:val="left"/>
              <w:rPr>
                <w:rFonts w:hint="eastAsia" w:eastAsia="方正仿宋_GBK"/>
                <w:sz w:val="20"/>
                <w:szCs w:val="18"/>
              </w:rPr>
            </w:pPr>
          </w:p>
        </w:tc>
        <w:tc>
          <w:tcPr>
            <w:tcW w:w="1020" w:type="dxa"/>
            <w:vAlign w:val="top"/>
          </w:tcPr>
          <w:p>
            <w:pPr>
              <w:spacing w:line="400" w:lineRule="exact"/>
              <w:jc w:val="left"/>
              <w:rPr>
                <w:rFonts w:hint="eastAsia" w:eastAsia="方正仿宋_GBK"/>
                <w:sz w:val="20"/>
                <w:szCs w:val="18"/>
              </w:rPr>
            </w:pPr>
          </w:p>
        </w:tc>
        <w:tc>
          <w:tcPr>
            <w:tcW w:w="2079" w:type="dxa"/>
            <w:vAlign w:val="top"/>
          </w:tcPr>
          <w:p>
            <w:pPr>
              <w:spacing w:line="400" w:lineRule="exact"/>
              <w:jc w:val="left"/>
              <w:rPr>
                <w:rFonts w:hint="eastAsia" w:eastAsia="方正仿宋_GBK"/>
                <w:sz w:val="20"/>
                <w:szCs w:val="18"/>
              </w:rPr>
            </w:pPr>
          </w:p>
        </w:tc>
        <w:tc>
          <w:tcPr>
            <w:tcW w:w="1747" w:type="dxa"/>
            <w:vAlign w:val="top"/>
          </w:tcPr>
          <w:p>
            <w:pPr>
              <w:spacing w:line="400" w:lineRule="exact"/>
              <w:jc w:val="left"/>
              <w:rPr>
                <w:rFonts w:hint="eastAsia" w:eastAsia="方正仿宋_GBK"/>
                <w:sz w:val="20"/>
                <w:szCs w:val="18"/>
              </w:rPr>
            </w:pPr>
          </w:p>
        </w:tc>
        <w:tc>
          <w:tcPr>
            <w:tcW w:w="888" w:type="dxa"/>
            <w:vAlign w:val="top"/>
          </w:tcPr>
          <w:p>
            <w:pPr>
              <w:spacing w:line="400" w:lineRule="exact"/>
              <w:jc w:val="left"/>
              <w:rPr>
                <w:rFonts w:hint="eastAsia" w:eastAsia="方正仿宋_GBK"/>
                <w:sz w:val="20"/>
                <w:szCs w:val="18"/>
              </w:rPr>
            </w:pPr>
          </w:p>
        </w:tc>
        <w:tc>
          <w:tcPr>
            <w:tcW w:w="887" w:type="dxa"/>
            <w:vAlign w:val="top"/>
          </w:tcPr>
          <w:p>
            <w:pPr>
              <w:spacing w:line="400" w:lineRule="exact"/>
              <w:jc w:val="left"/>
              <w:rPr>
                <w:rFonts w:hint="eastAsia" w:eastAsia="方正仿宋_GBK"/>
                <w:sz w:val="20"/>
                <w:szCs w:val="18"/>
              </w:rPr>
            </w:pPr>
          </w:p>
        </w:tc>
        <w:tc>
          <w:tcPr>
            <w:tcW w:w="889" w:type="dxa"/>
            <w:vAlign w:val="top"/>
          </w:tcPr>
          <w:p>
            <w:pPr>
              <w:spacing w:line="400" w:lineRule="exact"/>
              <w:jc w:val="left"/>
              <w:rPr>
                <w:rFonts w:hint="eastAsia" w:eastAsia="方正仿宋_GBK"/>
                <w:sz w:val="20"/>
                <w:szCs w:val="18"/>
              </w:rPr>
            </w:pPr>
          </w:p>
        </w:tc>
        <w:tc>
          <w:tcPr>
            <w:tcW w:w="876" w:type="dxa"/>
            <w:vAlign w:val="top"/>
          </w:tcPr>
          <w:p>
            <w:pPr>
              <w:spacing w:line="400" w:lineRule="exact"/>
              <w:jc w:val="left"/>
              <w:rPr>
                <w:rFonts w:hint="eastAsia" w:eastAsia="方正仿宋_GBK"/>
                <w:sz w:val="20"/>
                <w:szCs w:val="18"/>
              </w:rPr>
            </w:pPr>
          </w:p>
        </w:tc>
        <w:tc>
          <w:tcPr>
            <w:tcW w:w="876" w:type="dxa"/>
            <w:vAlign w:val="top"/>
          </w:tcPr>
          <w:p>
            <w:pPr>
              <w:spacing w:line="400" w:lineRule="exact"/>
              <w:jc w:val="left"/>
              <w:rPr>
                <w:rFonts w:hint="eastAsia" w:eastAsia="方正仿宋_GBK"/>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19" w:type="dxa"/>
            <w:vAlign w:val="top"/>
          </w:tcPr>
          <w:p>
            <w:pPr>
              <w:spacing w:line="400" w:lineRule="exact"/>
              <w:jc w:val="left"/>
              <w:rPr>
                <w:rFonts w:hint="eastAsia" w:eastAsia="方正仿宋_GBK"/>
                <w:sz w:val="20"/>
                <w:szCs w:val="18"/>
              </w:rPr>
            </w:pPr>
          </w:p>
        </w:tc>
        <w:tc>
          <w:tcPr>
            <w:tcW w:w="995" w:type="dxa"/>
            <w:vAlign w:val="top"/>
          </w:tcPr>
          <w:p>
            <w:pPr>
              <w:spacing w:line="400" w:lineRule="exact"/>
              <w:jc w:val="left"/>
              <w:rPr>
                <w:rFonts w:hint="eastAsia" w:eastAsia="方正仿宋_GBK"/>
                <w:sz w:val="20"/>
                <w:szCs w:val="18"/>
              </w:rPr>
            </w:pPr>
          </w:p>
        </w:tc>
        <w:tc>
          <w:tcPr>
            <w:tcW w:w="1509" w:type="dxa"/>
            <w:vAlign w:val="top"/>
          </w:tcPr>
          <w:p>
            <w:pPr>
              <w:spacing w:line="400" w:lineRule="exact"/>
              <w:jc w:val="left"/>
              <w:rPr>
                <w:rFonts w:hint="eastAsia" w:eastAsia="方正仿宋_GBK"/>
                <w:sz w:val="20"/>
                <w:szCs w:val="18"/>
              </w:rPr>
            </w:pPr>
          </w:p>
        </w:tc>
        <w:tc>
          <w:tcPr>
            <w:tcW w:w="1174" w:type="dxa"/>
            <w:vAlign w:val="top"/>
          </w:tcPr>
          <w:p>
            <w:pPr>
              <w:spacing w:line="400" w:lineRule="exact"/>
              <w:jc w:val="left"/>
              <w:rPr>
                <w:rFonts w:hint="eastAsia" w:eastAsia="方正仿宋_GBK"/>
                <w:sz w:val="20"/>
                <w:szCs w:val="18"/>
              </w:rPr>
            </w:pPr>
          </w:p>
        </w:tc>
        <w:tc>
          <w:tcPr>
            <w:tcW w:w="838" w:type="dxa"/>
            <w:vAlign w:val="top"/>
          </w:tcPr>
          <w:p>
            <w:pPr>
              <w:spacing w:line="400" w:lineRule="exact"/>
              <w:jc w:val="left"/>
              <w:rPr>
                <w:rFonts w:hint="eastAsia" w:eastAsia="方正仿宋_GBK"/>
                <w:sz w:val="20"/>
                <w:szCs w:val="18"/>
              </w:rPr>
            </w:pPr>
          </w:p>
        </w:tc>
        <w:tc>
          <w:tcPr>
            <w:tcW w:w="1020" w:type="dxa"/>
            <w:vAlign w:val="top"/>
          </w:tcPr>
          <w:p>
            <w:pPr>
              <w:spacing w:line="400" w:lineRule="exact"/>
              <w:jc w:val="left"/>
              <w:rPr>
                <w:rFonts w:hint="eastAsia" w:eastAsia="方正仿宋_GBK"/>
                <w:sz w:val="20"/>
                <w:szCs w:val="18"/>
              </w:rPr>
            </w:pPr>
          </w:p>
        </w:tc>
        <w:tc>
          <w:tcPr>
            <w:tcW w:w="2079" w:type="dxa"/>
            <w:vAlign w:val="top"/>
          </w:tcPr>
          <w:p>
            <w:pPr>
              <w:spacing w:line="400" w:lineRule="exact"/>
              <w:jc w:val="left"/>
              <w:rPr>
                <w:rFonts w:hint="eastAsia" w:eastAsia="方正仿宋_GBK"/>
                <w:sz w:val="20"/>
                <w:szCs w:val="18"/>
              </w:rPr>
            </w:pPr>
          </w:p>
        </w:tc>
        <w:tc>
          <w:tcPr>
            <w:tcW w:w="1747" w:type="dxa"/>
            <w:vAlign w:val="top"/>
          </w:tcPr>
          <w:p>
            <w:pPr>
              <w:spacing w:line="400" w:lineRule="exact"/>
              <w:jc w:val="left"/>
              <w:rPr>
                <w:rFonts w:hint="eastAsia" w:eastAsia="方正仿宋_GBK"/>
                <w:sz w:val="20"/>
                <w:szCs w:val="18"/>
              </w:rPr>
            </w:pPr>
          </w:p>
        </w:tc>
        <w:tc>
          <w:tcPr>
            <w:tcW w:w="888" w:type="dxa"/>
            <w:vAlign w:val="top"/>
          </w:tcPr>
          <w:p>
            <w:pPr>
              <w:spacing w:line="400" w:lineRule="exact"/>
              <w:jc w:val="left"/>
              <w:rPr>
                <w:rFonts w:hint="eastAsia" w:eastAsia="方正仿宋_GBK"/>
                <w:sz w:val="20"/>
                <w:szCs w:val="18"/>
              </w:rPr>
            </w:pPr>
          </w:p>
        </w:tc>
        <w:tc>
          <w:tcPr>
            <w:tcW w:w="887" w:type="dxa"/>
            <w:vAlign w:val="top"/>
          </w:tcPr>
          <w:p>
            <w:pPr>
              <w:spacing w:line="400" w:lineRule="exact"/>
              <w:jc w:val="left"/>
              <w:rPr>
                <w:rFonts w:hint="eastAsia" w:eastAsia="方正仿宋_GBK"/>
                <w:sz w:val="20"/>
                <w:szCs w:val="18"/>
              </w:rPr>
            </w:pPr>
          </w:p>
        </w:tc>
        <w:tc>
          <w:tcPr>
            <w:tcW w:w="889" w:type="dxa"/>
            <w:vAlign w:val="top"/>
          </w:tcPr>
          <w:p>
            <w:pPr>
              <w:spacing w:line="400" w:lineRule="exact"/>
              <w:jc w:val="left"/>
              <w:rPr>
                <w:rFonts w:hint="eastAsia" w:eastAsia="方正仿宋_GBK"/>
                <w:sz w:val="20"/>
                <w:szCs w:val="18"/>
              </w:rPr>
            </w:pPr>
          </w:p>
        </w:tc>
        <w:tc>
          <w:tcPr>
            <w:tcW w:w="876" w:type="dxa"/>
            <w:vAlign w:val="top"/>
          </w:tcPr>
          <w:p>
            <w:pPr>
              <w:spacing w:line="400" w:lineRule="exact"/>
              <w:jc w:val="left"/>
              <w:rPr>
                <w:rFonts w:hint="eastAsia" w:eastAsia="方正仿宋_GBK"/>
                <w:sz w:val="20"/>
                <w:szCs w:val="18"/>
              </w:rPr>
            </w:pPr>
          </w:p>
        </w:tc>
        <w:tc>
          <w:tcPr>
            <w:tcW w:w="876" w:type="dxa"/>
            <w:vAlign w:val="top"/>
          </w:tcPr>
          <w:p>
            <w:pPr>
              <w:spacing w:line="400" w:lineRule="exact"/>
              <w:jc w:val="left"/>
              <w:rPr>
                <w:rFonts w:hint="eastAsia" w:eastAsia="方正仿宋_GBK"/>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19" w:type="dxa"/>
            <w:vAlign w:val="top"/>
          </w:tcPr>
          <w:p>
            <w:pPr>
              <w:spacing w:line="400" w:lineRule="exact"/>
              <w:jc w:val="left"/>
              <w:rPr>
                <w:rFonts w:hint="eastAsia" w:eastAsia="方正仿宋_GBK"/>
                <w:sz w:val="20"/>
                <w:szCs w:val="18"/>
              </w:rPr>
            </w:pPr>
          </w:p>
        </w:tc>
        <w:tc>
          <w:tcPr>
            <w:tcW w:w="995" w:type="dxa"/>
            <w:vAlign w:val="top"/>
          </w:tcPr>
          <w:p>
            <w:pPr>
              <w:spacing w:line="400" w:lineRule="exact"/>
              <w:jc w:val="left"/>
              <w:rPr>
                <w:rFonts w:hint="eastAsia" w:eastAsia="方正仿宋_GBK"/>
                <w:sz w:val="20"/>
                <w:szCs w:val="18"/>
              </w:rPr>
            </w:pPr>
          </w:p>
        </w:tc>
        <w:tc>
          <w:tcPr>
            <w:tcW w:w="1509" w:type="dxa"/>
            <w:vAlign w:val="top"/>
          </w:tcPr>
          <w:p>
            <w:pPr>
              <w:spacing w:line="400" w:lineRule="exact"/>
              <w:jc w:val="left"/>
              <w:rPr>
                <w:rFonts w:hint="eastAsia" w:eastAsia="方正仿宋_GBK"/>
                <w:sz w:val="20"/>
                <w:szCs w:val="18"/>
              </w:rPr>
            </w:pPr>
          </w:p>
        </w:tc>
        <w:tc>
          <w:tcPr>
            <w:tcW w:w="1174" w:type="dxa"/>
            <w:vAlign w:val="top"/>
          </w:tcPr>
          <w:p>
            <w:pPr>
              <w:spacing w:line="400" w:lineRule="exact"/>
              <w:jc w:val="left"/>
              <w:rPr>
                <w:rFonts w:hint="eastAsia" w:eastAsia="方正仿宋_GBK"/>
                <w:sz w:val="20"/>
                <w:szCs w:val="18"/>
              </w:rPr>
            </w:pPr>
          </w:p>
        </w:tc>
        <w:tc>
          <w:tcPr>
            <w:tcW w:w="838" w:type="dxa"/>
            <w:vAlign w:val="top"/>
          </w:tcPr>
          <w:p>
            <w:pPr>
              <w:spacing w:line="400" w:lineRule="exact"/>
              <w:jc w:val="left"/>
              <w:rPr>
                <w:rFonts w:hint="eastAsia" w:eastAsia="方正仿宋_GBK"/>
                <w:sz w:val="20"/>
                <w:szCs w:val="18"/>
              </w:rPr>
            </w:pPr>
          </w:p>
        </w:tc>
        <w:tc>
          <w:tcPr>
            <w:tcW w:w="1020" w:type="dxa"/>
            <w:vAlign w:val="top"/>
          </w:tcPr>
          <w:p>
            <w:pPr>
              <w:spacing w:line="400" w:lineRule="exact"/>
              <w:jc w:val="left"/>
              <w:rPr>
                <w:rFonts w:hint="eastAsia" w:eastAsia="方正仿宋_GBK"/>
                <w:sz w:val="20"/>
                <w:szCs w:val="18"/>
              </w:rPr>
            </w:pPr>
          </w:p>
        </w:tc>
        <w:tc>
          <w:tcPr>
            <w:tcW w:w="2079" w:type="dxa"/>
            <w:vAlign w:val="top"/>
          </w:tcPr>
          <w:p>
            <w:pPr>
              <w:spacing w:line="400" w:lineRule="exact"/>
              <w:jc w:val="left"/>
              <w:rPr>
                <w:rFonts w:hint="eastAsia" w:eastAsia="方正仿宋_GBK"/>
                <w:sz w:val="20"/>
                <w:szCs w:val="18"/>
              </w:rPr>
            </w:pPr>
          </w:p>
        </w:tc>
        <w:tc>
          <w:tcPr>
            <w:tcW w:w="1747" w:type="dxa"/>
            <w:vAlign w:val="top"/>
          </w:tcPr>
          <w:p>
            <w:pPr>
              <w:spacing w:line="400" w:lineRule="exact"/>
              <w:jc w:val="left"/>
              <w:rPr>
                <w:rFonts w:hint="eastAsia" w:eastAsia="方正仿宋_GBK"/>
                <w:sz w:val="20"/>
                <w:szCs w:val="18"/>
              </w:rPr>
            </w:pPr>
          </w:p>
        </w:tc>
        <w:tc>
          <w:tcPr>
            <w:tcW w:w="888" w:type="dxa"/>
            <w:vAlign w:val="top"/>
          </w:tcPr>
          <w:p>
            <w:pPr>
              <w:spacing w:line="400" w:lineRule="exact"/>
              <w:jc w:val="left"/>
              <w:rPr>
                <w:rFonts w:hint="eastAsia" w:eastAsia="方正仿宋_GBK"/>
                <w:sz w:val="20"/>
                <w:szCs w:val="18"/>
              </w:rPr>
            </w:pPr>
          </w:p>
        </w:tc>
        <w:tc>
          <w:tcPr>
            <w:tcW w:w="887" w:type="dxa"/>
            <w:vAlign w:val="top"/>
          </w:tcPr>
          <w:p>
            <w:pPr>
              <w:spacing w:line="400" w:lineRule="exact"/>
              <w:jc w:val="left"/>
              <w:rPr>
                <w:rFonts w:hint="eastAsia" w:eastAsia="方正仿宋_GBK"/>
                <w:sz w:val="20"/>
                <w:szCs w:val="18"/>
              </w:rPr>
            </w:pPr>
          </w:p>
        </w:tc>
        <w:tc>
          <w:tcPr>
            <w:tcW w:w="889" w:type="dxa"/>
            <w:vAlign w:val="top"/>
          </w:tcPr>
          <w:p>
            <w:pPr>
              <w:spacing w:line="400" w:lineRule="exact"/>
              <w:jc w:val="left"/>
              <w:rPr>
                <w:rFonts w:hint="eastAsia" w:eastAsia="方正仿宋_GBK"/>
                <w:sz w:val="20"/>
                <w:szCs w:val="18"/>
              </w:rPr>
            </w:pPr>
          </w:p>
        </w:tc>
        <w:tc>
          <w:tcPr>
            <w:tcW w:w="876" w:type="dxa"/>
            <w:vAlign w:val="top"/>
          </w:tcPr>
          <w:p>
            <w:pPr>
              <w:spacing w:line="400" w:lineRule="exact"/>
              <w:jc w:val="left"/>
              <w:rPr>
                <w:rFonts w:hint="eastAsia" w:eastAsia="方正仿宋_GBK"/>
                <w:sz w:val="20"/>
                <w:szCs w:val="18"/>
              </w:rPr>
            </w:pPr>
          </w:p>
        </w:tc>
        <w:tc>
          <w:tcPr>
            <w:tcW w:w="876" w:type="dxa"/>
            <w:vAlign w:val="top"/>
          </w:tcPr>
          <w:p>
            <w:pPr>
              <w:spacing w:line="400" w:lineRule="exact"/>
              <w:jc w:val="left"/>
              <w:rPr>
                <w:rFonts w:hint="eastAsia" w:eastAsia="方正仿宋_GBK"/>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19" w:type="dxa"/>
            <w:vAlign w:val="top"/>
          </w:tcPr>
          <w:p>
            <w:pPr>
              <w:spacing w:line="400" w:lineRule="exact"/>
              <w:jc w:val="left"/>
              <w:rPr>
                <w:rFonts w:hint="eastAsia" w:eastAsia="方正仿宋_GBK"/>
                <w:sz w:val="20"/>
                <w:szCs w:val="18"/>
              </w:rPr>
            </w:pPr>
          </w:p>
        </w:tc>
        <w:tc>
          <w:tcPr>
            <w:tcW w:w="995" w:type="dxa"/>
            <w:vAlign w:val="top"/>
          </w:tcPr>
          <w:p>
            <w:pPr>
              <w:spacing w:line="400" w:lineRule="exact"/>
              <w:jc w:val="left"/>
              <w:rPr>
                <w:rFonts w:hint="eastAsia" w:eastAsia="方正仿宋_GBK"/>
                <w:sz w:val="20"/>
                <w:szCs w:val="18"/>
              </w:rPr>
            </w:pPr>
          </w:p>
        </w:tc>
        <w:tc>
          <w:tcPr>
            <w:tcW w:w="1509" w:type="dxa"/>
            <w:vAlign w:val="top"/>
          </w:tcPr>
          <w:p>
            <w:pPr>
              <w:spacing w:line="400" w:lineRule="exact"/>
              <w:jc w:val="left"/>
              <w:rPr>
                <w:rFonts w:hint="eastAsia" w:eastAsia="方正仿宋_GBK"/>
                <w:sz w:val="20"/>
                <w:szCs w:val="18"/>
              </w:rPr>
            </w:pPr>
          </w:p>
        </w:tc>
        <w:tc>
          <w:tcPr>
            <w:tcW w:w="1174" w:type="dxa"/>
            <w:vAlign w:val="top"/>
          </w:tcPr>
          <w:p>
            <w:pPr>
              <w:spacing w:line="400" w:lineRule="exact"/>
              <w:jc w:val="left"/>
              <w:rPr>
                <w:rFonts w:hint="eastAsia" w:eastAsia="方正仿宋_GBK"/>
                <w:sz w:val="20"/>
                <w:szCs w:val="18"/>
              </w:rPr>
            </w:pPr>
          </w:p>
        </w:tc>
        <w:tc>
          <w:tcPr>
            <w:tcW w:w="838" w:type="dxa"/>
            <w:vAlign w:val="top"/>
          </w:tcPr>
          <w:p>
            <w:pPr>
              <w:spacing w:line="400" w:lineRule="exact"/>
              <w:jc w:val="left"/>
              <w:rPr>
                <w:rFonts w:hint="eastAsia" w:eastAsia="方正仿宋_GBK"/>
                <w:sz w:val="20"/>
                <w:szCs w:val="18"/>
              </w:rPr>
            </w:pPr>
          </w:p>
        </w:tc>
        <w:tc>
          <w:tcPr>
            <w:tcW w:w="1020" w:type="dxa"/>
            <w:vAlign w:val="top"/>
          </w:tcPr>
          <w:p>
            <w:pPr>
              <w:spacing w:line="400" w:lineRule="exact"/>
              <w:jc w:val="left"/>
              <w:rPr>
                <w:rFonts w:hint="eastAsia" w:eastAsia="方正仿宋_GBK"/>
                <w:sz w:val="20"/>
                <w:szCs w:val="18"/>
              </w:rPr>
            </w:pPr>
          </w:p>
        </w:tc>
        <w:tc>
          <w:tcPr>
            <w:tcW w:w="2079" w:type="dxa"/>
            <w:vAlign w:val="top"/>
          </w:tcPr>
          <w:p>
            <w:pPr>
              <w:spacing w:line="400" w:lineRule="exact"/>
              <w:jc w:val="left"/>
              <w:rPr>
                <w:rFonts w:hint="eastAsia" w:eastAsia="方正仿宋_GBK"/>
                <w:sz w:val="20"/>
                <w:szCs w:val="18"/>
              </w:rPr>
            </w:pPr>
          </w:p>
        </w:tc>
        <w:tc>
          <w:tcPr>
            <w:tcW w:w="1747" w:type="dxa"/>
            <w:vAlign w:val="top"/>
          </w:tcPr>
          <w:p>
            <w:pPr>
              <w:spacing w:line="400" w:lineRule="exact"/>
              <w:jc w:val="left"/>
              <w:rPr>
                <w:rFonts w:hint="eastAsia" w:eastAsia="方正仿宋_GBK"/>
                <w:sz w:val="20"/>
                <w:szCs w:val="18"/>
              </w:rPr>
            </w:pPr>
          </w:p>
        </w:tc>
        <w:tc>
          <w:tcPr>
            <w:tcW w:w="888" w:type="dxa"/>
            <w:vAlign w:val="top"/>
          </w:tcPr>
          <w:p>
            <w:pPr>
              <w:spacing w:line="400" w:lineRule="exact"/>
              <w:jc w:val="left"/>
              <w:rPr>
                <w:rFonts w:hint="eastAsia" w:eastAsia="方正仿宋_GBK"/>
                <w:sz w:val="20"/>
                <w:szCs w:val="18"/>
              </w:rPr>
            </w:pPr>
          </w:p>
        </w:tc>
        <w:tc>
          <w:tcPr>
            <w:tcW w:w="887" w:type="dxa"/>
            <w:vAlign w:val="top"/>
          </w:tcPr>
          <w:p>
            <w:pPr>
              <w:spacing w:line="400" w:lineRule="exact"/>
              <w:jc w:val="left"/>
              <w:rPr>
                <w:rFonts w:hint="eastAsia" w:eastAsia="方正仿宋_GBK"/>
                <w:sz w:val="20"/>
                <w:szCs w:val="18"/>
              </w:rPr>
            </w:pPr>
          </w:p>
        </w:tc>
        <w:tc>
          <w:tcPr>
            <w:tcW w:w="889" w:type="dxa"/>
            <w:vAlign w:val="top"/>
          </w:tcPr>
          <w:p>
            <w:pPr>
              <w:spacing w:line="400" w:lineRule="exact"/>
              <w:jc w:val="left"/>
              <w:rPr>
                <w:rFonts w:hint="eastAsia" w:eastAsia="方正仿宋_GBK"/>
                <w:sz w:val="20"/>
                <w:szCs w:val="18"/>
              </w:rPr>
            </w:pPr>
          </w:p>
        </w:tc>
        <w:tc>
          <w:tcPr>
            <w:tcW w:w="876" w:type="dxa"/>
            <w:vAlign w:val="top"/>
          </w:tcPr>
          <w:p>
            <w:pPr>
              <w:spacing w:line="400" w:lineRule="exact"/>
              <w:jc w:val="left"/>
              <w:rPr>
                <w:rFonts w:hint="eastAsia" w:eastAsia="方正仿宋_GBK"/>
                <w:sz w:val="20"/>
                <w:szCs w:val="18"/>
              </w:rPr>
            </w:pPr>
          </w:p>
        </w:tc>
        <w:tc>
          <w:tcPr>
            <w:tcW w:w="876" w:type="dxa"/>
            <w:vAlign w:val="top"/>
          </w:tcPr>
          <w:p>
            <w:pPr>
              <w:spacing w:line="400" w:lineRule="exact"/>
              <w:jc w:val="left"/>
              <w:rPr>
                <w:rFonts w:hint="eastAsia" w:eastAsia="方正仿宋_GBK"/>
                <w:sz w:val="20"/>
                <w:szCs w:val="18"/>
              </w:rPr>
            </w:pPr>
          </w:p>
        </w:tc>
      </w:tr>
    </w:tbl>
    <w:p>
      <w:pPr>
        <w:pStyle w:val="7"/>
        <w:spacing w:before="0" w:beforeAutospacing="0" w:after="0" w:afterAutospacing="0" w:line="400" w:lineRule="exact"/>
        <w:jc w:val="both"/>
        <w:rPr>
          <w:rFonts w:eastAsia="方正仿宋_GBK"/>
          <w:szCs w:val="18"/>
        </w:rPr>
      </w:pPr>
      <w:r>
        <w:rPr>
          <w:rFonts w:hint="eastAsia" w:eastAsia="方正仿宋_GBK"/>
          <w:szCs w:val="18"/>
        </w:rPr>
        <w:t xml:space="preserve">    </w:t>
      </w:r>
      <w:r>
        <w:rPr>
          <w:rFonts w:eastAsia="方正仿宋_GBK"/>
          <w:szCs w:val="18"/>
        </w:rPr>
        <w:t>本表为拟纳入我</w:t>
      </w:r>
      <w:r>
        <w:rPr>
          <w:rFonts w:hint="eastAsia" w:eastAsia="方正仿宋_GBK"/>
          <w:szCs w:val="18"/>
        </w:rPr>
        <w:t>村</w:t>
      </w:r>
      <w:r>
        <w:rPr>
          <w:rFonts w:hint="eastAsia" w:eastAsia="方正仿宋_GBK"/>
          <w:szCs w:val="18"/>
          <w:lang w:eastAsia="zh-CN"/>
        </w:rPr>
        <w:t>（居）</w:t>
      </w:r>
      <w:r>
        <w:rPr>
          <w:rFonts w:eastAsia="方正仿宋_GBK"/>
          <w:szCs w:val="18"/>
          <w:u w:val="single"/>
        </w:rPr>
        <w:t xml:space="preserve">    </w:t>
      </w:r>
      <w:r>
        <w:rPr>
          <w:rFonts w:eastAsia="方正仿宋_GBK"/>
          <w:szCs w:val="18"/>
        </w:rPr>
        <w:t>年</w:t>
      </w:r>
      <w:r>
        <w:rPr>
          <w:rFonts w:hint="eastAsia" w:eastAsia="方正仿宋_GBK"/>
          <w:szCs w:val="18"/>
        </w:rPr>
        <w:t>农</w:t>
      </w:r>
      <w:r>
        <w:rPr>
          <w:rFonts w:eastAsia="方正仿宋_GBK"/>
          <w:szCs w:val="18"/>
        </w:rPr>
        <w:t>村危房改造</w:t>
      </w:r>
      <w:r>
        <w:rPr>
          <w:rFonts w:hint="eastAsia" w:eastAsia="方正仿宋_GBK"/>
          <w:szCs w:val="18"/>
        </w:rPr>
        <w:t>申请改造对象村评议结果</w:t>
      </w:r>
      <w:r>
        <w:rPr>
          <w:rFonts w:eastAsia="方正仿宋_GBK"/>
          <w:szCs w:val="18"/>
        </w:rPr>
        <w:t>的公示表，在公示期间，若对改造对象、</w:t>
      </w:r>
      <w:r>
        <w:rPr>
          <w:rFonts w:hint="eastAsia" w:eastAsia="方正仿宋_GBK"/>
          <w:szCs w:val="18"/>
        </w:rPr>
        <w:t>补助资金</w:t>
      </w:r>
      <w:r>
        <w:rPr>
          <w:rFonts w:eastAsia="方正仿宋_GBK"/>
          <w:szCs w:val="18"/>
        </w:rPr>
        <w:t>等有异议的，可与我</w:t>
      </w:r>
      <w:r>
        <w:rPr>
          <w:rFonts w:hint="eastAsia" w:eastAsia="方正仿宋_GBK"/>
          <w:szCs w:val="18"/>
        </w:rPr>
        <w:t>村</w:t>
      </w:r>
      <w:r>
        <w:rPr>
          <w:rFonts w:eastAsia="方正仿宋_GBK"/>
          <w:szCs w:val="18"/>
        </w:rPr>
        <w:t>（</w:t>
      </w:r>
      <w:r>
        <w:rPr>
          <w:rFonts w:hint="eastAsia" w:eastAsia="方正仿宋_GBK"/>
          <w:szCs w:val="18"/>
          <w:lang w:eastAsia="zh-CN"/>
        </w:rPr>
        <w:t>居）</w:t>
      </w:r>
      <w:r>
        <w:rPr>
          <w:rFonts w:eastAsia="方正仿宋_GBK"/>
          <w:szCs w:val="18"/>
        </w:rPr>
        <w:t>咨询或投诉</w:t>
      </w:r>
      <w:r>
        <w:rPr>
          <w:rFonts w:hint="eastAsia" w:eastAsia="方正仿宋_GBK"/>
          <w:szCs w:val="18"/>
        </w:rPr>
        <w:t>。（村</w:t>
      </w:r>
      <w:r>
        <w:rPr>
          <w:rFonts w:hint="eastAsia" w:eastAsia="方正仿宋_GBK"/>
          <w:szCs w:val="18"/>
          <w:lang w:eastAsia="zh-CN"/>
        </w:rPr>
        <w:t>（居</w:t>
      </w:r>
      <w:r>
        <w:rPr>
          <w:rFonts w:hint="eastAsia" w:eastAsia="方正仿宋_GBK"/>
          <w:szCs w:val="18"/>
        </w:rPr>
        <w:t>）</w:t>
      </w:r>
      <w:r>
        <w:rPr>
          <w:rFonts w:eastAsia="方正仿宋_GBK"/>
          <w:szCs w:val="18"/>
        </w:rPr>
        <w:t xml:space="preserve">咨询投诉电话： </w:t>
      </w:r>
      <w:r>
        <w:rPr>
          <w:rFonts w:hint="eastAsia" w:eastAsia="方正仿宋_GBK"/>
          <w:szCs w:val="18"/>
        </w:rPr>
        <w:t xml:space="preserve">                镇乡（街道）咨询投诉电话：        ）</w:t>
      </w:r>
      <w:r>
        <w:rPr>
          <w:rFonts w:eastAsia="方正仿宋_GBK"/>
          <w:szCs w:val="18"/>
        </w:rPr>
        <w:t xml:space="preserve">    </w:t>
      </w:r>
    </w:p>
    <w:p>
      <w:pPr>
        <w:pStyle w:val="7"/>
        <w:spacing w:before="0" w:beforeAutospacing="0" w:after="0" w:afterAutospacing="0" w:line="400" w:lineRule="exact"/>
        <w:jc w:val="center"/>
        <w:rPr>
          <w:rFonts w:eastAsia="方正仿宋_GBK"/>
          <w:szCs w:val="18"/>
        </w:rPr>
      </w:pPr>
      <w:r>
        <w:rPr>
          <w:rFonts w:eastAsia="方正仿宋_GBK"/>
          <w:szCs w:val="18"/>
        </w:rPr>
        <w:t xml:space="preserve">      公示期限：    年     月   日~    月   日；</w:t>
      </w:r>
    </w:p>
    <w:p>
      <w:pPr>
        <w:pStyle w:val="7"/>
        <w:spacing w:before="0" w:beforeAutospacing="0" w:after="0" w:afterAutospacing="0" w:line="340" w:lineRule="exact"/>
        <w:jc w:val="both"/>
        <w:rPr>
          <w:rFonts w:eastAsia="方正仿宋_GBK"/>
          <w:szCs w:val="18"/>
        </w:rPr>
      </w:pPr>
      <w:r>
        <w:rPr>
          <w:rFonts w:eastAsia="方正仿宋_GBK"/>
          <w:szCs w:val="18"/>
        </w:rPr>
        <w:t>填表说明：1、贫困类型填写“建卡贫困户”、“</w:t>
      </w:r>
      <w:r>
        <w:rPr>
          <w:rFonts w:hint="eastAsia" w:eastAsia="方正仿宋_GBK"/>
          <w:szCs w:val="18"/>
        </w:rPr>
        <w:t>分散供养特困户</w:t>
      </w:r>
      <w:r>
        <w:rPr>
          <w:rFonts w:eastAsia="方正仿宋_GBK"/>
          <w:szCs w:val="18"/>
        </w:rPr>
        <w:t>”、“低保户”；</w:t>
      </w:r>
    </w:p>
    <w:p>
      <w:pPr>
        <w:pStyle w:val="7"/>
        <w:spacing w:before="0" w:beforeAutospacing="0" w:after="0" w:afterAutospacing="0" w:line="340" w:lineRule="exact"/>
        <w:jc w:val="both"/>
        <w:rPr>
          <w:rFonts w:eastAsia="方正仿宋_GBK"/>
          <w:szCs w:val="18"/>
        </w:rPr>
      </w:pPr>
      <w:r>
        <w:rPr>
          <w:rFonts w:eastAsia="方正仿宋_GBK"/>
          <w:szCs w:val="18"/>
        </w:rPr>
        <w:t xml:space="preserve">          2、贫困户号或证件号码填写相应的建卡贫困户户号、</w:t>
      </w:r>
      <w:r>
        <w:rPr>
          <w:rFonts w:hint="eastAsia" w:eastAsia="方正仿宋_GBK"/>
          <w:szCs w:val="18"/>
        </w:rPr>
        <w:t>分散供养特困证</w:t>
      </w:r>
      <w:r>
        <w:rPr>
          <w:rFonts w:eastAsia="方正仿宋_GBK"/>
          <w:szCs w:val="18"/>
        </w:rPr>
        <w:t>、低保</w:t>
      </w:r>
      <w:r>
        <w:rPr>
          <w:rFonts w:hint="eastAsia" w:eastAsia="方正仿宋_GBK"/>
          <w:szCs w:val="18"/>
        </w:rPr>
        <w:t>证</w:t>
      </w:r>
      <w:r>
        <w:rPr>
          <w:rFonts w:eastAsia="方正仿宋_GBK"/>
          <w:szCs w:val="18"/>
        </w:rPr>
        <w:t>证号；</w:t>
      </w:r>
    </w:p>
    <w:p>
      <w:pPr>
        <w:pStyle w:val="7"/>
        <w:spacing w:before="0" w:beforeAutospacing="0" w:after="0" w:afterAutospacing="0" w:line="340" w:lineRule="exact"/>
        <w:jc w:val="both"/>
        <w:rPr>
          <w:rFonts w:hint="eastAsia" w:eastAsia="方正仿宋_GBK"/>
          <w:szCs w:val="18"/>
        </w:rPr>
      </w:pPr>
      <w:r>
        <w:rPr>
          <w:rFonts w:hint="eastAsia" w:eastAsia="方正仿宋_GBK"/>
          <w:szCs w:val="18"/>
        </w:rPr>
        <w:t xml:space="preserve">          3、改造类型填写“C级危房改造”或“D级危房改造”；</w:t>
      </w:r>
    </w:p>
    <w:p>
      <w:pPr>
        <w:pStyle w:val="7"/>
        <w:spacing w:before="0" w:beforeAutospacing="0" w:after="0" w:afterAutospacing="0" w:line="340" w:lineRule="exact"/>
        <w:jc w:val="both"/>
        <w:rPr>
          <w:rFonts w:eastAsia="方正仿宋_GBK"/>
          <w:szCs w:val="18"/>
        </w:rPr>
      </w:pPr>
      <w:r>
        <w:rPr>
          <w:rFonts w:eastAsia="方正仿宋_GBK"/>
          <w:szCs w:val="18"/>
        </w:rPr>
        <w:t xml:space="preserve">          </w:t>
      </w:r>
      <w:r>
        <w:rPr>
          <w:rFonts w:hint="eastAsia" w:eastAsia="方正仿宋_GBK"/>
          <w:szCs w:val="18"/>
        </w:rPr>
        <w:t>4</w:t>
      </w:r>
      <w:r>
        <w:rPr>
          <w:rFonts w:eastAsia="方正仿宋_GBK"/>
          <w:szCs w:val="18"/>
        </w:rPr>
        <w:t>、改造方式分为</w:t>
      </w:r>
      <w:r>
        <w:rPr>
          <w:rFonts w:hint="eastAsia" w:eastAsia="方正仿宋_GBK"/>
          <w:szCs w:val="18"/>
        </w:rPr>
        <w:t>修缮加固、</w:t>
      </w:r>
      <w:r>
        <w:rPr>
          <w:rFonts w:eastAsia="方正仿宋_GBK"/>
          <w:szCs w:val="18"/>
        </w:rPr>
        <w:t>原址改建、异地新建、置换、购房</w:t>
      </w:r>
      <w:r>
        <w:rPr>
          <w:rFonts w:hint="eastAsia" w:eastAsia="方正仿宋_GBK"/>
          <w:szCs w:val="18"/>
        </w:rPr>
        <w:t>五种</w:t>
      </w:r>
      <w:r>
        <w:rPr>
          <w:rFonts w:eastAsia="方正仿宋_GBK"/>
          <w:szCs w:val="18"/>
        </w:rPr>
        <w:t>，任选其一；</w:t>
      </w:r>
    </w:p>
    <w:p>
      <w:pPr>
        <w:pStyle w:val="7"/>
        <w:spacing w:before="0" w:beforeAutospacing="0" w:after="0" w:afterAutospacing="0" w:line="340" w:lineRule="exact"/>
        <w:jc w:val="both"/>
        <w:rPr>
          <w:rFonts w:eastAsia="方正仿宋_GBK"/>
          <w:szCs w:val="32"/>
        </w:rPr>
      </w:pPr>
      <w:r>
        <w:rPr>
          <w:rFonts w:eastAsia="方正仿宋_GBK"/>
          <w:szCs w:val="18"/>
        </w:rPr>
        <w:t xml:space="preserve">          </w:t>
      </w:r>
      <w:r>
        <w:rPr>
          <w:rFonts w:hint="eastAsia" w:eastAsia="方正仿宋_GBK"/>
          <w:szCs w:val="18"/>
        </w:rPr>
        <w:t>5</w:t>
      </w:r>
      <w:r>
        <w:rPr>
          <w:rFonts w:eastAsia="方正仿宋_GBK"/>
          <w:szCs w:val="18"/>
        </w:rPr>
        <w:t>、</w:t>
      </w:r>
      <w:r>
        <w:rPr>
          <w:rFonts w:hint="eastAsia" w:eastAsia="方正仿宋_GBK"/>
          <w:szCs w:val="18"/>
        </w:rPr>
        <w:t>评议结果栏填写“同意”或“不同意”</w:t>
      </w:r>
      <w:r>
        <w:rPr>
          <w:rFonts w:hint="eastAsia" w:eastAsia="方正仿宋_GBK"/>
          <w:szCs w:val="32"/>
        </w:rPr>
        <w:t>；</w:t>
      </w:r>
    </w:p>
    <w:p>
      <w:pPr>
        <w:pStyle w:val="7"/>
        <w:spacing w:before="0" w:beforeAutospacing="0" w:after="0" w:afterAutospacing="0" w:line="340" w:lineRule="exact"/>
        <w:jc w:val="both"/>
        <w:rPr>
          <w:rFonts w:eastAsia="方正仿宋_GBK"/>
          <w:szCs w:val="32"/>
        </w:rPr>
        <w:sectPr>
          <w:pgSz w:w="16838" w:h="11906" w:orient="landscape"/>
          <w:pgMar w:top="1134" w:right="1417" w:bottom="1134" w:left="1134" w:header="851" w:footer="1304" w:gutter="0"/>
          <w:cols w:space="720" w:num="1"/>
          <w:docGrid w:type="lines" w:linePitch="321" w:charSpace="0"/>
        </w:sectPr>
      </w:pPr>
      <w:r>
        <w:rPr>
          <w:rFonts w:hint="eastAsia" w:eastAsia="方正仿宋_GBK"/>
          <w:szCs w:val="32"/>
        </w:rPr>
        <w:t xml:space="preserve">          6、评议结果栏填写不同意的，应填写不同意通过的原因。</w:t>
      </w:r>
    </w:p>
    <w:p>
      <w:pPr>
        <w:spacing w:line="580" w:lineRule="exac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7</w:t>
      </w:r>
    </w:p>
    <w:p>
      <w:pPr>
        <w:spacing w:line="580" w:lineRule="exact"/>
        <w:jc w:val="center"/>
        <w:rPr>
          <w:rFonts w:eastAsia="方正小标宋_GBK"/>
          <w:sz w:val="44"/>
          <w:szCs w:val="44"/>
        </w:rPr>
      </w:pPr>
      <w:r>
        <w:rPr>
          <w:rFonts w:hint="eastAsia" w:eastAsia="方正小标宋_GBK"/>
          <w:sz w:val="44"/>
          <w:szCs w:val="44"/>
          <w:lang w:eastAsia="zh-CN"/>
        </w:rPr>
        <w:t>高梁镇</w:t>
      </w:r>
      <w:r>
        <w:rPr>
          <w:rFonts w:hint="eastAsia" w:eastAsia="方正小标宋_GBK"/>
          <w:sz w:val="44"/>
          <w:szCs w:val="44"/>
        </w:rPr>
        <w:t>农村危房改造告知函</w:t>
      </w:r>
    </w:p>
    <w:p>
      <w:pPr>
        <w:spacing w:line="560" w:lineRule="exact"/>
        <w:rPr>
          <w:rFonts w:eastAsia="方正仿宋_GBK"/>
          <w:sz w:val="32"/>
          <w:szCs w:val="32"/>
        </w:rPr>
      </w:pPr>
    </w:p>
    <w:p>
      <w:pPr>
        <w:spacing w:line="540" w:lineRule="exact"/>
        <w:rPr>
          <w:rFonts w:eastAsia="方正仿宋_GBK"/>
          <w:sz w:val="32"/>
          <w:szCs w:val="32"/>
        </w:rPr>
      </w:pPr>
      <w:r>
        <w:rPr>
          <w:rFonts w:hint="eastAsia" w:eastAsia="方正仿宋_GBK"/>
          <w:sz w:val="32"/>
          <w:szCs w:val="32"/>
          <w:u w:val="single"/>
        </w:rPr>
        <w:t xml:space="preserve">           </w:t>
      </w:r>
      <w:r>
        <w:rPr>
          <w:rFonts w:hint="eastAsia" w:eastAsia="方正仿宋_GBK"/>
          <w:sz w:val="32"/>
          <w:szCs w:val="32"/>
        </w:rPr>
        <w:t>（户主姓名）：</w:t>
      </w:r>
    </w:p>
    <w:p>
      <w:pPr>
        <w:spacing w:line="540" w:lineRule="exact"/>
        <w:rPr>
          <w:rFonts w:eastAsia="方正仿宋_GBK"/>
          <w:sz w:val="32"/>
          <w:szCs w:val="32"/>
          <w:u w:val="single"/>
        </w:rPr>
      </w:pPr>
      <w:r>
        <w:rPr>
          <w:rFonts w:hint="eastAsia" w:eastAsia="方正仿宋_GBK"/>
          <w:sz w:val="32"/>
          <w:szCs w:val="32"/>
        </w:rPr>
        <w:t xml:space="preserve">     您现为</w:t>
      </w:r>
      <w:r>
        <w:rPr>
          <w:rFonts w:hint="eastAsia" w:eastAsia="方正仿宋_GBK"/>
          <w:sz w:val="32"/>
          <w:szCs w:val="32"/>
          <w:u w:val="single"/>
        </w:rPr>
        <w:t xml:space="preserve">        </w:t>
      </w:r>
      <w:r>
        <w:rPr>
          <w:rFonts w:hint="eastAsia" w:eastAsia="方正仿宋_GBK"/>
          <w:sz w:val="32"/>
          <w:szCs w:val="32"/>
        </w:rPr>
        <w:t>乡镇（街道）</w:t>
      </w:r>
      <w:r>
        <w:rPr>
          <w:rFonts w:hint="eastAsia" w:eastAsia="方正仿宋_GBK"/>
          <w:sz w:val="32"/>
          <w:szCs w:val="32"/>
          <w:u w:val="single"/>
        </w:rPr>
        <w:t xml:space="preserve">        </w:t>
      </w:r>
      <w:r>
        <w:rPr>
          <w:rFonts w:hint="eastAsia" w:eastAsia="方正仿宋_GBK"/>
          <w:sz w:val="32"/>
          <w:szCs w:val="32"/>
        </w:rPr>
        <w:t>村（</w:t>
      </w:r>
      <w:r>
        <w:rPr>
          <w:rFonts w:hint="eastAsia" w:eastAsia="方正仿宋_GBK"/>
          <w:sz w:val="32"/>
          <w:szCs w:val="32"/>
          <w:lang w:eastAsia="zh-CN"/>
        </w:rPr>
        <w:t>居）</w:t>
      </w:r>
      <w:r>
        <w:rPr>
          <w:rFonts w:hint="eastAsia" w:eastAsia="方正仿宋_GBK"/>
          <w:sz w:val="32"/>
          <w:szCs w:val="32"/>
        </w:rPr>
        <w:t>委</w:t>
      </w:r>
      <w:r>
        <w:rPr>
          <w:rFonts w:hint="eastAsia" w:eastAsia="方正仿宋_GBK"/>
          <w:sz w:val="32"/>
          <w:szCs w:val="32"/>
          <w:u w:val="single"/>
        </w:rPr>
        <w:t xml:space="preserve">     </w:t>
      </w:r>
      <w:r>
        <w:rPr>
          <w:rFonts w:hint="eastAsia" w:eastAsia="方正仿宋_GBK"/>
          <w:sz w:val="32"/>
          <w:szCs w:val="32"/>
        </w:rPr>
        <w:t>组（社区）</w:t>
      </w:r>
      <w:r>
        <w:rPr>
          <w:rFonts w:hint="eastAsia" w:eastAsia="方正仿宋_GBK"/>
          <w:sz w:val="32"/>
          <w:szCs w:val="32"/>
          <w:lang w:eastAsia="zh-CN"/>
        </w:rPr>
        <w:t>居</w:t>
      </w:r>
      <w:r>
        <w:rPr>
          <w:rFonts w:hint="eastAsia" w:eastAsia="方正仿宋_GBK"/>
          <w:sz w:val="32"/>
          <w:szCs w:val="32"/>
        </w:rPr>
        <w:t xml:space="preserve">民，属（□建档立卡贫困户□农村分散供养特困人员□低保户），经村评议、乡镇审批、区县备案并公示，被列入 </w:t>
      </w:r>
      <w:r>
        <w:rPr>
          <w:rFonts w:hint="eastAsia" w:eastAsia="方正仿宋_GBK"/>
          <w:sz w:val="32"/>
          <w:szCs w:val="32"/>
          <w:u w:val="single"/>
        </w:rPr>
        <w:t xml:space="preserve">        </w:t>
      </w:r>
      <w:r>
        <w:rPr>
          <w:rFonts w:hint="eastAsia" w:eastAsia="方正仿宋_GBK"/>
          <w:sz w:val="32"/>
          <w:szCs w:val="32"/>
        </w:rPr>
        <w:t>年农村危房改造补助对象。依照您的申请和承诺，您应当按要求完成农村危房改造。改造完工，并竣工验收后1个月内，</w:t>
      </w:r>
      <w:r>
        <w:rPr>
          <w:rFonts w:hint="eastAsia" w:eastAsia="方正仿宋_GBK"/>
          <w:sz w:val="32"/>
          <w:szCs w:val="32"/>
          <w:u w:val="single"/>
        </w:rPr>
        <w:t xml:space="preserve">       </w:t>
      </w:r>
      <w:r>
        <w:rPr>
          <w:rFonts w:hint="eastAsia" w:eastAsia="方正仿宋_GBK"/>
          <w:sz w:val="32"/>
          <w:szCs w:val="32"/>
        </w:rPr>
        <w:t>元补助资金将拨付到您</w:t>
      </w:r>
      <w:r>
        <w:rPr>
          <w:rFonts w:hint="eastAsia" w:eastAsia="方正仿宋_GBK"/>
          <w:sz w:val="32"/>
          <w:szCs w:val="32"/>
          <w:lang w:eastAsia="zh-CN"/>
        </w:rPr>
        <w:t>或者施工方</w:t>
      </w:r>
      <w:r>
        <w:rPr>
          <w:rFonts w:hint="eastAsia" w:eastAsia="方正仿宋_GBK"/>
          <w:sz w:val="32"/>
          <w:szCs w:val="32"/>
        </w:rPr>
        <w:t>的“一卡通”（账号：</w:t>
      </w:r>
      <w:r>
        <w:rPr>
          <w:rFonts w:hint="eastAsia" w:eastAsia="方正仿宋_GBK"/>
          <w:sz w:val="32"/>
          <w:szCs w:val="32"/>
          <w:u w:val="single"/>
        </w:rPr>
        <w:t xml:space="preserve">                        </w:t>
      </w:r>
      <w:r>
        <w:rPr>
          <w:rFonts w:hint="eastAsia" w:eastAsia="方正仿宋_GBK"/>
          <w:sz w:val="32"/>
          <w:szCs w:val="32"/>
        </w:rPr>
        <w:t>）。请确保“一卡通”账号准确和密码安全，如有疑问，请咨询乡镇（街道）政府（办事处），电话：</w:t>
      </w:r>
      <w:r>
        <w:rPr>
          <w:rFonts w:hint="eastAsia" w:eastAsia="方正仿宋_GBK"/>
          <w:sz w:val="32"/>
          <w:szCs w:val="32"/>
          <w:u w:val="single"/>
        </w:rPr>
        <w:t xml:space="preserve">               </w:t>
      </w:r>
      <w:r>
        <w:rPr>
          <w:rFonts w:hint="eastAsia" w:eastAsia="方正仿宋_GBK"/>
          <w:sz w:val="32"/>
          <w:szCs w:val="32"/>
        </w:rPr>
        <w:t>。</w:t>
      </w:r>
    </w:p>
    <w:p>
      <w:pPr>
        <w:spacing w:line="540" w:lineRule="exact"/>
        <w:rPr>
          <w:rFonts w:eastAsia="方正仿宋_GBK"/>
          <w:sz w:val="32"/>
          <w:szCs w:val="32"/>
        </w:rPr>
      </w:pPr>
      <w:r>
        <w:rPr>
          <w:rFonts w:hint="eastAsia" w:eastAsia="方正仿宋_GBK"/>
          <w:sz w:val="32"/>
          <w:szCs w:val="32"/>
        </w:rPr>
        <w:t xml:space="preserve">     特此函告。</w:t>
      </w:r>
    </w:p>
    <w:p>
      <w:pPr>
        <w:spacing w:line="560" w:lineRule="exact"/>
        <w:rPr>
          <w:rFonts w:eastAsia="方正仿宋_GBK"/>
          <w:sz w:val="32"/>
          <w:szCs w:val="32"/>
        </w:rPr>
      </w:pPr>
    </w:p>
    <w:p>
      <w:pPr>
        <w:spacing w:line="560" w:lineRule="exact"/>
        <w:ind w:firstLine="4480" w:firstLineChars="1400"/>
        <w:rPr>
          <w:rFonts w:eastAsia="方正仿宋_GBK"/>
          <w:sz w:val="32"/>
          <w:szCs w:val="32"/>
        </w:rPr>
      </w:pPr>
      <w:r>
        <w:rPr>
          <w:rFonts w:hint="eastAsia" w:eastAsia="方正仿宋_GBK"/>
          <w:sz w:val="32"/>
          <w:szCs w:val="32"/>
          <w:u w:val="none"/>
          <w:lang w:eastAsia="zh-CN"/>
        </w:rPr>
        <w:t>重庆市万州区高梁镇人民政府</w:t>
      </w:r>
      <w:r>
        <w:rPr>
          <w:rFonts w:hint="eastAsia" w:eastAsia="方正仿宋_GBK"/>
          <w:sz w:val="32"/>
          <w:szCs w:val="32"/>
        </w:rPr>
        <w:t>（公章）</w:t>
      </w:r>
    </w:p>
    <w:p>
      <w:pPr>
        <w:spacing w:line="560" w:lineRule="exact"/>
        <w:ind w:firstLine="5280" w:firstLineChars="1650"/>
        <w:rPr>
          <w:rFonts w:eastAsia="方正仿宋_GBK"/>
          <w:sz w:val="32"/>
          <w:szCs w:val="32"/>
        </w:rPr>
      </w:pPr>
      <w:r>
        <w:rPr>
          <w:rFonts w:hint="eastAsia" w:eastAsia="方正仿宋_GBK"/>
          <w:sz w:val="32"/>
          <w:szCs w:val="32"/>
          <w:u w:val="single"/>
        </w:rPr>
        <w:t xml:space="preserve">         </w:t>
      </w:r>
      <w:r>
        <w:rPr>
          <w:rFonts w:hint="eastAsia" w:eastAsia="方正仿宋_GBK"/>
          <w:sz w:val="32"/>
          <w:szCs w:val="32"/>
        </w:rPr>
        <w:t>年</w:t>
      </w:r>
      <w:r>
        <w:rPr>
          <w:rFonts w:hint="eastAsia" w:eastAsia="方正仿宋_GBK"/>
          <w:sz w:val="32"/>
          <w:szCs w:val="32"/>
          <w:u w:val="single"/>
        </w:rPr>
        <w:t xml:space="preserve">     </w:t>
      </w:r>
      <w:r>
        <w:rPr>
          <w:rFonts w:hint="eastAsia" w:eastAsia="方正仿宋_GBK"/>
          <w:sz w:val="32"/>
          <w:szCs w:val="32"/>
        </w:rPr>
        <w:t>月</w:t>
      </w:r>
      <w:r>
        <w:rPr>
          <w:rFonts w:hint="eastAsia" w:eastAsia="方正仿宋_GBK"/>
          <w:sz w:val="32"/>
          <w:szCs w:val="32"/>
          <w:u w:val="single"/>
        </w:rPr>
        <w:t xml:space="preserve">     </w:t>
      </w:r>
      <w:r>
        <w:rPr>
          <w:rFonts w:hint="eastAsia" w:eastAsia="方正仿宋_GBK"/>
          <w:sz w:val="32"/>
          <w:szCs w:val="32"/>
        </w:rPr>
        <w:t>日</w:t>
      </w:r>
    </w:p>
    <w:p>
      <w:pPr>
        <w:spacing w:line="560" w:lineRule="exact"/>
        <w:ind w:firstLine="2660" w:firstLineChars="950"/>
        <w:rPr>
          <w:rFonts w:eastAsia="方正仿宋_GBK"/>
          <w:sz w:val="28"/>
          <w:szCs w:val="28"/>
        </w:rPr>
      </w:pPr>
    </w:p>
    <w:p>
      <w:pPr>
        <w:spacing w:line="560" w:lineRule="exact"/>
        <w:ind w:firstLine="560" w:firstLineChars="200"/>
        <w:rPr>
          <w:rFonts w:eastAsia="方正仿宋_GBK"/>
          <w:sz w:val="28"/>
          <w:szCs w:val="28"/>
          <w:u w:val="single"/>
        </w:rPr>
      </w:pPr>
      <w:r>
        <w:rPr>
          <w:rFonts w:hint="eastAsia" w:eastAsia="方正仿宋_GBK"/>
          <w:sz w:val="28"/>
          <w:szCs w:val="28"/>
        </w:rPr>
        <w:t>说明：告知函一式两份，一份送达户主并经户主签字确认后由乡镇（街道）政府（办事处）留存、一份由户主留存。</w:t>
      </w:r>
    </w:p>
    <w:p>
      <w:pPr>
        <w:pStyle w:val="7"/>
        <w:spacing w:before="0" w:beforeAutospacing="0" w:after="0" w:afterAutospacing="0" w:line="340" w:lineRule="exact"/>
        <w:jc w:val="both"/>
        <w:rPr>
          <w:rFonts w:hint="eastAsia" w:eastAsia="方正黑体_GBK"/>
          <w:szCs w:val="32"/>
          <w:lang w:eastAsia="zh-CN"/>
        </w:rPr>
      </w:pPr>
      <w:r>
        <w:rPr>
          <w:rFonts w:eastAsia="方正仿宋_GBK"/>
          <w:szCs w:val="32"/>
        </w:rPr>
        <w:br w:type="page"/>
      </w:r>
      <w:r>
        <w:rPr>
          <w:rFonts w:hint="eastAsia" w:ascii="方正黑体_GBK" w:hAnsi="方正黑体_GBK" w:eastAsia="方正黑体_GBK" w:cs="方正黑体_GBK"/>
          <w:color w:val="000000"/>
          <w:sz w:val="32"/>
          <w:szCs w:val="32"/>
        </w:rPr>
        <w:t>附件</w:t>
      </w:r>
      <w:r>
        <w:rPr>
          <w:rFonts w:hint="eastAsia" w:ascii="方正黑体_GBK" w:hAnsi="方正黑体_GBK" w:eastAsia="方正黑体_GBK" w:cs="方正黑体_GBK"/>
          <w:color w:val="000000"/>
          <w:sz w:val="32"/>
          <w:szCs w:val="32"/>
          <w:lang w:val="en-US" w:eastAsia="zh-CN"/>
        </w:rPr>
        <w:t>8</w:t>
      </w:r>
    </w:p>
    <w:tbl>
      <w:tblPr>
        <w:tblStyle w:val="10"/>
        <w:tblW w:w="9680" w:type="dxa"/>
        <w:tblInd w:w="-15" w:type="dxa"/>
        <w:tblLayout w:type="fixed"/>
        <w:tblCellMar>
          <w:top w:w="15" w:type="dxa"/>
          <w:left w:w="15" w:type="dxa"/>
          <w:bottom w:w="15" w:type="dxa"/>
          <w:right w:w="15" w:type="dxa"/>
        </w:tblCellMar>
      </w:tblPr>
      <w:tblGrid>
        <w:gridCol w:w="1307"/>
        <w:gridCol w:w="3891"/>
        <w:gridCol w:w="2197"/>
        <w:gridCol w:w="1915"/>
        <w:gridCol w:w="370"/>
      </w:tblGrid>
      <w:tr>
        <w:tblPrEx>
          <w:tblLayout w:type="fixed"/>
          <w:tblCellMar>
            <w:top w:w="15" w:type="dxa"/>
            <w:left w:w="15" w:type="dxa"/>
            <w:bottom w:w="15" w:type="dxa"/>
            <w:right w:w="15" w:type="dxa"/>
          </w:tblCellMar>
        </w:tblPrEx>
        <w:trPr>
          <w:gridAfter w:val="1"/>
          <w:wAfter w:w="370" w:type="dxa"/>
          <w:trHeight w:val="945" w:hRule="atLeast"/>
        </w:trPr>
        <w:tc>
          <w:tcPr>
            <w:tcW w:w="9310" w:type="dxa"/>
            <w:gridSpan w:val="4"/>
            <w:vAlign w:val="center"/>
          </w:tcPr>
          <w:p>
            <w:pPr>
              <w:widowControl/>
              <w:jc w:val="center"/>
              <w:textAlignment w:val="center"/>
              <w:rPr>
                <w:rFonts w:eastAsia="方正小标宋_GBK" w:cs="方正小标宋_GBK"/>
                <w:color w:val="000000"/>
                <w:sz w:val="28"/>
                <w:szCs w:val="28"/>
              </w:rPr>
            </w:pPr>
            <w:r>
              <w:rPr>
                <w:rFonts w:hint="eastAsia" w:eastAsia="方正小标宋_GBK" w:cs="方正小标宋_GBK"/>
                <w:color w:val="000000"/>
                <w:kern w:val="0"/>
                <w:sz w:val="44"/>
                <w:szCs w:val="44"/>
                <w:lang w:eastAsia="zh-CN"/>
              </w:rPr>
              <w:t>高梁镇</w:t>
            </w:r>
            <w:r>
              <w:rPr>
                <w:rFonts w:hint="eastAsia" w:eastAsia="方正小标宋_GBK" w:cs="方正小标宋_GBK"/>
                <w:color w:val="000000"/>
                <w:kern w:val="0"/>
                <w:sz w:val="44"/>
                <w:szCs w:val="44"/>
              </w:rPr>
              <w:t>农村危房改造质量安全巡查记录表</w:t>
            </w:r>
          </w:p>
        </w:tc>
      </w:tr>
      <w:tr>
        <w:tblPrEx>
          <w:tblLayout w:type="fixed"/>
          <w:tblCellMar>
            <w:top w:w="15" w:type="dxa"/>
            <w:left w:w="15" w:type="dxa"/>
            <w:bottom w:w="15" w:type="dxa"/>
            <w:right w:w="15" w:type="dxa"/>
          </w:tblCellMar>
        </w:tblPrEx>
        <w:trPr>
          <w:gridAfter w:val="1"/>
          <w:wAfter w:w="370" w:type="dxa"/>
          <w:trHeight w:val="514" w:hRule="atLeast"/>
        </w:trPr>
        <w:tc>
          <w:tcPr>
            <w:tcW w:w="1307" w:type="dxa"/>
            <w:vAlign w:val="center"/>
          </w:tcPr>
          <w:p>
            <w:pPr>
              <w:widowControl/>
              <w:spacing w:line="260" w:lineRule="exact"/>
              <w:jc w:val="left"/>
              <w:textAlignment w:val="center"/>
              <w:rPr>
                <w:rFonts w:hint="eastAsia" w:eastAsia="方正仿宋_GBK" w:cs="方正仿宋_GBK"/>
                <w:color w:val="000000"/>
                <w:sz w:val="28"/>
                <w:szCs w:val="28"/>
              </w:rPr>
            </w:pPr>
            <w:r>
              <w:rPr>
                <w:rFonts w:hint="eastAsia" w:eastAsia="方正仿宋_GBK" w:cs="方正仿宋_GBK"/>
                <w:color w:val="000000"/>
                <w:kern w:val="0"/>
                <w:sz w:val="28"/>
                <w:szCs w:val="28"/>
              </w:rPr>
              <w:t>巡查单位：</w:t>
            </w:r>
          </w:p>
        </w:tc>
        <w:tc>
          <w:tcPr>
            <w:tcW w:w="8003" w:type="dxa"/>
            <w:gridSpan w:val="3"/>
            <w:vAlign w:val="center"/>
          </w:tcPr>
          <w:p>
            <w:pPr>
              <w:spacing w:line="260" w:lineRule="exact"/>
              <w:jc w:val="left"/>
              <w:rPr>
                <w:rFonts w:hint="eastAsia" w:eastAsia="方正仿宋_GBK" w:cs="方正仿宋_GBK"/>
                <w:color w:val="000000"/>
                <w:sz w:val="28"/>
                <w:szCs w:val="28"/>
              </w:rPr>
            </w:pPr>
            <w:r>
              <w:rPr>
                <w:rFonts w:hint="eastAsia" w:eastAsia="方正仿宋_GBK" w:cs="方正仿宋_GBK"/>
                <w:color w:val="000000"/>
                <w:kern w:val="0"/>
                <w:sz w:val="28"/>
                <w:szCs w:val="28"/>
              </w:rPr>
              <w:t xml:space="preserve">                            巡查日期：</w:t>
            </w:r>
          </w:p>
        </w:tc>
      </w:tr>
      <w:tr>
        <w:tblPrEx>
          <w:tblLayout w:type="fixed"/>
          <w:tblCellMar>
            <w:top w:w="15" w:type="dxa"/>
            <w:left w:w="15" w:type="dxa"/>
            <w:bottom w:w="15" w:type="dxa"/>
            <w:right w:w="15" w:type="dxa"/>
          </w:tblCellMar>
        </w:tblPrEx>
        <w:trPr>
          <w:gridAfter w:val="1"/>
          <w:wAfter w:w="370" w:type="dxa"/>
          <w:trHeight w:val="572" w:hRule="atLeast"/>
        </w:trPr>
        <w:tc>
          <w:tcPr>
            <w:tcW w:w="9310" w:type="dxa"/>
            <w:gridSpan w:val="4"/>
            <w:vAlign w:val="center"/>
          </w:tcPr>
          <w:p>
            <w:pPr>
              <w:widowControl/>
              <w:spacing w:line="260" w:lineRule="exact"/>
              <w:jc w:val="left"/>
              <w:textAlignment w:val="center"/>
              <w:rPr>
                <w:rFonts w:hint="eastAsia" w:eastAsia="方正仿宋_GBK" w:cs="方正仿宋_GBK"/>
                <w:color w:val="000000"/>
                <w:sz w:val="28"/>
                <w:szCs w:val="28"/>
              </w:rPr>
            </w:pPr>
            <w:r>
              <w:rPr>
                <w:rFonts w:hint="eastAsia" w:eastAsia="方正仿宋_GBK" w:cs="方正仿宋_GBK"/>
                <w:color w:val="000000"/>
                <w:kern w:val="0"/>
                <w:sz w:val="28"/>
                <w:szCs w:val="28"/>
              </w:rPr>
              <w:t>巡查农户地址：                        农户姓名：</w:t>
            </w:r>
          </w:p>
        </w:tc>
      </w:tr>
      <w:tr>
        <w:tblPrEx>
          <w:tblLayout w:type="fixed"/>
          <w:tblCellMar>
            <w:top w:w="15" w:type="dxa"/>
            <w:left w:w="15" w:type="dxa"/>
            <w:bottom w:w="15" w:type="dxa"/>
            <w:right w:w="15" w:type="dxa"/>
          </w:tblCellMar>
        </w:tblPrEx>
        <w:trPr>
          <w:gridAfter w:val="1"/>
          <w:wAfter w:w="370" w:type="dxa"/>
          <w:trHeight w:val="509" w:hRule="atLeast"/>
        </w:trPr>
        <w:tc>
          <w:tcPr>
            <w:tcW w:w="130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eastAsia="方正仿宋_GBK" w:cs="方正仿宋_GBK"/>
                <w:color w:val="000000"/>
                <w:sz w:val="24"/>
              </w:rPr>
            </w:pPr>
            <w:r>
              <w:rPr>
                <w:rFonts w:hint="eastAsia" w:eastAsia="方正仿宋_GBK" w:cs="方正仿宋_GBK"/>
                <w:color w:val="000000"/>
                <w:kern w:val="0"/>
                <w:sz w:val="24"/>
              </w:rPr>
              <w:t>巡查类别</w:t>
            </w:r>
          </w:p>
        </w:tc>
        <w:tc>
          <w:tcPr>
            <w:tcW w:w="608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eastAsia="方正仿宋_GBK" w:cs="方正仿宋_GBK"/>
                <w:color w:val="000000"/>
                <w:sz w:val="24"/>
              </w:rPr>
            </w:pPr>
            <w:r>
              <w:rPr>
                <w:rFonts w:hint="eastAsia" w:eastAsia="方正仿宋_GBK" w:cs="方正仿宋_GBK"/>
                <w:color w:val="000000"/>
                <w:kern w:val="0"/>
                <w:sz w:val="24"/>
              </w:rPr>
              <w:t>巡查内容</w:t>
            </w:r>
          </w:p>
        </w:tc>
        <w:tc>
          <w:tcPr>
            <w:tcW w:w="19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eastAsia="方正仿宋_GBK" w:cs="方正仿宋_GBK"/>
                <w:color w:val="000000"/>
                <w:sz w:val="24"/>
              </w:rPr>
            </w:pPr>
            <w:r>
              <w:rPr>
                <w:rFonts w:hint="eastAsia" w:eastAsia="方正仿宋_GBK" w:cs="方正仿宋_GBK"/>
                <w:color w:val="000000"/>
                <w:kern w:val="0"/>
                <w:sz w:val="24"/>
              </w:rPr>
              <w:t>巡查结果</w:t>
            </w:r>
          </w:p>
        </w:tc>
      </w:tr>
      <w:tr>
        <w:tblPrEx>
          <w:tblLayout w:type="fixed"/>
          <w:tblCellMar>
            <w:top w:w="15" w:type="dxa"/>
            <w:left w:w="15" w:type="dxa"/>
            <w:bottom w:w="15" w:type="dxa"/>
            <w:right w:w="15" w:type="dxa"/>
          </w:tblCellMar>
        </w:tblPrEx>
        <w:trPr>
          <w:gridAfter w:val="1"/>
          <w:wAfter w:w="370" w:type="dxa"/>
          <w:trHeight w:val="649" w:hRule="atLeast"/>
        </w:trPr>
        <w:tc>
          <w:tcPr>
            <w:tcW w:w="1307" w:type="dxa"/>
            <w:vMerge w:val="restart"/>
            <w:tcBorders>
              <w:top w:val="single" w:color="000000" w:sz="4" w:space="0"/>
              <w:left w:val="single" w:color="000000" w:sz="4" w:space="0"/>
              <w:right w:val="single" w:color="000000" w:sz="4" w:space="0"/>
            </w:tcBorders>
            <w:vAlign w:val="center"/>
          </w:tcPr>
          <w:p>
            <w:pPr>
              <w:widowControl/>
              <w:spacing w:line="260" w:lineRule="exact"/>
              <w:jc w:val="left"/>
              <w:textAlignment w:val="center"/>
              <w:rPr>
                <w:rFonts w:hint="eastAsia" w:eastAsia="方正仿宋_GBK" w:cs="方正仿宋_GBK"/>
                <w:color w:val="000000"/>
                <w:kern w:val="0"/>
                <w:sz w:val="24"/>
              </w:rPr>
            </w:pPr>
            <w:r>
              <w:rPr>
                <w:rFonts w:hint="eastAsia" w:eastAsia="方正仿宋_GBK" w:cs="方正仿宋_GBK"/>
                <w:color w:val="000000"/>
                <w:kern w:val="0"/>
                <w:sz w:val="24"/>
              </w:rPr>
              <w:t>C级危房</w:t>
            </w:r>
          </w:p>
        </w:tc>
        <w:tc>
          <w:tcPr>
            <w:tcW w:w="608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eastAsia="方正仿宋_GBK" w:cs="方正仿宋_GBK"/>
                <w:color w:val="000000"/>
                <w:kern w:val="0"/>
                <w:sz w:val="24"/>
              </w:rPr>
            </w:pPr>
            <w:r>
              <w:rPr>
                <w:rFonts w:hint="eastAsia" w:eastAsia="方正仿宋_GBK" w:cs="方正仿宋_GBK"/>
                <w:color w:val="000000"/>
                <w:kern w:val="0"/>
                <w:sz w:val="24"/>
              </w:rPr>
              <w:t>1、危险点构件更换或维修</w:t>
            </w:r>
          </w:p>
        </w:tc>
        <w:tc>
          <w:tcPr>
            <w:tcW w:w="19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eastAsia="方正仿宋_GBK" w:cs="方正仿宋_GBK"/>
                <w:color w:val="000000"/>
                <w:kern w:val="0"/>
                <w:sz w:val="24"/>
              </w:rPr>
            </w:pPr>
            <w:r>
              <w:rPr>
                <w:rFonts w:hint="eastAsia" w:eastAsia="方正仿宋_GBK" w:cs="方正仿宋_GBK"/>
                <w:color w:val="000000"/>
                <w:kern w:val="0"/>
                <w:sz w:val="24"/>
              </w:rPr>
              <w:t>□是     □否</w:t>
            </w:r>
          </w:p>
        </w:tc>
      </w:tr>
      <w:tr>
        <w:tblPrEx>
          <w:tblLayout w:type="fixed"/>
          <w:tblCellMar>
            <w:top w:w="15" w:type="dxa"/>
            <w:left w:w="15" w:type="dxa"/>
            <w:bottom w:w="15" w:type="dxa"/>
            <w:right w:w="15" w:type="dxa"/>
          </w:tblCellMar>
        </w:tblPrEx>
        <w:trPr>
          <w:gridAfter w:val="1"/>
          <w:wAfter w:w="370" w:type="dxa"/>
          <w:trHeight w:val="649" w:hRule="atLeast"/>
        </w:trPr>
        <w:tc>
          <w:tcPr>
            <w:tcW w:w="1307" w:type="dxa"/>
            <w:vMerge w:val="continue"/>
            <w:tcBorders>
              <w:left w:val="single" w:color="000000" w:sz="4" w:space="0"/>
              <w:bottom w:val="single" w:color="000000" w:sz="4" w:space="0"/>
              <w:right w:val="single" w:color="000000" w:sz="4" w:space="0"/>
            </w:tcBorders>
            <w:vAlign w:val="center"/>
          </w:tcPr>
          <w:p>
            <w:pPr>
              <w:spacing w:line="260" w:lineRule="exact"/>
              <w:rPr>
                <w:rFonts w:hint="eastAsia" w:eastAsia="方正仿宋_GBK" w:cs="方正仿宋_GBK"/>
                <w:color w:val="000000"/>
                <w:kern w:val="0"/>
                <w:sz w:val="24"/>
              </w:rPr>
            </w:pPr>
          </w:p>
        </w:tc>
        <w:tc>
          <w:tcPr>
            <w:tcW w:w="608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eastAsia="方正仿宋_GBK" w:cs="方正仿宋_GBK"/>
                <w:color w:val="000000"/>
                <w:kern w:val="0"/>
                <w:sz w:val="24"/>
              </w:rPr>
            </w:pPr>
            <w:r>
              <w:rPr>
                <w:rFonts w:hint="eastAsia" w:eastAsia="方正仿宋_GBK" w:cs="方正仿宋_GBK"/>
                <w:color w:val="000000"/>
                <w:kern w:val="0"/>
                <w:sz w:val="24"/>
              </w:rPr>
              <w:t>2、房屋排除危险隐患，达到住房安全要求</w:t>
            </w:r>
          </w:p>
        </w:tc>
        <w:tc>
          <w:tcPr>
            <w:tcW w:w="19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eastAsia="方正仿宋_GBK" w:cs="方正仿宋_GBK"/>
                <w:color w:val="000000"/>
                <w:kern w:val="0"/>
                <w:sz w:val="24"/>
              </w:rPr>
            </w:pPr>
            <w:r>
              <w:rPr>
                <w:rFonts w:hint="eastAsia" w:eastAsia="方正仿宋_GBK" w:cs="方正仿宋_GBK"/>
                <w:color w:val="000000"/>
                <w:kern w:val="0"/>
                <w:sz w:val="24"/>
              </w:rPr>
              <w:t>□是     □否</w:t>
            </w:r>
          </w:p>
        </w:tc>
      </w:tr>
      <w:tr>
        <w:tblPrEx>
          <w:tblLayout w:type="fixed"/>
          <w:tblCellMar>
            <w:top w:w="15" w:type="dxa"/>
            <w:left w:w="15" w:type="dxa"/>
            <w:bottom w:w="15" w:type="dxa"/>
            <w:right w:w="15" w:type="dxa"/>
          </w:tblCellMar>
        </w:tblPrEx>
        <w:trPr>
          <w:gridAfter w:val="1"/>
          <w:wAfter w:w="370" w:type="dxa"/>
          <w:trHeight w:val="509" w:hRule="atLeast"/>
        </w:trPr>
        <w:tc>
          <w:tcPr>
            <w:tcW w:w="130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eastAsia="方正仿宋_GBK" w:cs="方正仿宋_GBK"/>
                <w:color w:val="000000"/>
                <w:sz w:val="24"/>
              </w:rPr>
            </w:pPr>
            <w:r>
              <w:rPr>
                <w:rFonts w:hint="eastAsia" w:eastAsia="方正仿宋_GBK" w:cs="方正仿宋_GBK"/>
                <w:color w:val="000000"/>
                <w:kern w:val="0"/>
                <w:sz w:val="24"/>
              </w:rPr>
              <w:t>D级危房</w:t>
            </w:r>
          </w:p>
        </w:tc>
        <w:tc>
          <w:tcPr>
            <w:tcW w:w="608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eastAsia="方正仿宋_GBK" w:cs="方正仿宋_GBK"/>
                <w:color w:val="000000"/>
                <w:sz w:val="24"/>
              </w:rPr>
            </w:pPr>
            <w:r>
              <w:rPr>
                <w:rFonts w:hint="eastAsia" w:eastAsia="方正仿宋_GBK" w:cs="方正仿宋_GBK"/>
                <w:color w:val="000000"/>
                <w:kern w:val="0"/>
                <w:sz w:val="24"/>
              </w:rPr>
              <w:t>1、地基、基础完好</w:t>
            </w:r>
          </w:p>
        </w:tc>
        <w:tc>
          <w:tcPr>
            <w:tcW w:w="19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eastAsia="方正仿宋_GBK" w:cs="方正仿宋_GBK"/>
                <w:color w:val="000000"/>
                <w:sz w:val="24"/>
              </w:rPr>
            </w:pPr>
            <w:r>
              <w:rPr>
                <w:rFonts w:hint="eastAsia" w:eastAsia="方正仿宋_GBK" w:cs="方正仿宋_GBK"/>
                <w:color w:val="000000"/>
                <w:kern w:val="0"/>
                <w:sz w:val="24"/>
              </w:rPr>
              <w:t>□是     □否</w:t>
            </w:r>
          </w:p>
        </w:tc>
      </w:tr>
      <w:tr>
        <w:tblPrEx>
          <w:tblLayout w:type="fixed"/>
          <w:tblCellMar>
            <w:top w:w="15" w:type="dxa"/>
            <w:left w:w="15" w:type="dxa"/>
            <w:bottom w:w="15" w:type="dxa"/>
            <w:right w:w="15" w:type="dxa"/>
          </w:tblCellMar>
        </w:tblPrEx>
        <w:trPr>
          <w:gridAfter w:val="1"/>
          <w:wAfter w:w="370" w:type="dxa"/>
          <w:trHeight w:val="509" w:hRule="atLeast"/>
        </w:trPr>
        <w:tc>
          <w:tcPr>
            <w:tcW w:w="130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hint="eastAsia" w:eastAsia="方正仿宋_GBK" w:cs="方正仿宋_GBK"/>
                <w:color w:val="000000"/>
                <w:sz w:val="24"/>
              </w:rPr>
            </w:pPr>
          </w:p>
        </w:tc>
        <w:tc>
          <w:tcPr>
            <w:tcW w:w="608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eastAsia="方正仿宋_GBK" w:cs="方正仿宋_GBK"/>
                <w:color w:val="000000"/>
                <w:sz w:val="24"/>
              </w:rPr>
            </w:pPr>
            <w:r>
              <w:rPr>
                <w:rFonts w:hint="eastAsia" w:eastAsia="方正仿宋_GBK" w:cs="方正仿宋_GBK"/>
                <w:color w:val="000000"/>
                <w:kern w:val="0"/>
                <w:sz w:val="24"/>
              </w:rPr>
              <w:t>2、主体结构施工工艺、方法规范</w:t>
            </w:r>
          </w:p>
        </w:tc>
        <w:tc>
          <w:tcPr>
            <w:tcW w:w="19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eastAsia="方正仿宋_GBK" w:cs="方正仿宋_GBK"/>
                <w:color w:val="000000"/>
                <w:sz w:val="24"/>
              </w:rPr>
            </w:pPr>
            <w:r>
              <w:rPr>
                <w:rFonts w:hint="eastAsia" w:eastAsia="方正仿宋_GBK" w:cs="方正仿宋_GBK"/>
                <w:color w:val="000000"/>
                <w:kern w:val="0"/>
                <w:sz w:val="24"/>
              </w:rPr>
              <w:t>□是     □否</w:t>
            </w:r>
          </w:p>
        </w:tc>
      </w:tr>
      <w:tr>
        <w:tblPrEx>
          <w:tblLayout w:type="fixed"/>
          <w:tblCellMar>
            <w:top w:w="15" w:type="dxa"/>
            <w:left w:w="15" w:type="dxa"/>
            <w:bottom w:w="15" w:type="dxa"/>
            <w:right w:w="15" w:type="dxa"/>
          </w:tblCellMar>
        </w:tblPrEx>
        <w:trPr>
          <w:gridAfter w:val="1"/>
          <w:wAfter w:w="370" w:type="dxa"/>
          <w:trHeight w:val="509" w:hRule="atLeast"/>
        </w:trPr>
        <w:tc>
          <w:tcPr>
            <w:tcW w:w="130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hint="eastAsia" w:eastAsia="方正仿宋_GBK" w:cs="方正仿宋_GBK"/>
                <w:color w:val="000000"/>
                <w:sz w:val="24"/>
              </w:rPr>
            </w:pPr>
          </w:p>
        </w:tc>
        <w:tc>
          <w:tcPr>
            <w:tcW w:w="608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eastAsia="方正仿宋_GBK" w:cs="方正仿宋_GBK"/>
                <w:color w:val="000000"/>
                <w:sz w:val="24"/>
              </w:rPr>
            </w:pPr>
            <w:r>
              <w:rPr>
                <w:rFonts w:hint="eastAsia" w:eastAsia="方正仿宋_GBK" w:cs="方正仿宋_GBK"/>
                <w:color w:val="000000"/>
                <w:kern w:val="0"/>
                <w:sz w:val="24"/>
              </w:rPr>
              <w:t>3、屋面工程满足使用要求</w:t>
            </w:r>
          </w:p>
        </w:tc>
        <w:tc>
          <w:tcPr>
            <w:tcW w:w="19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eastAsia="方正仿宋_GBK" w:cs="方正仿宋_GBK"/>
                <w:color w:val="000000"/>
                <w:sz w:val="24"/>
              </w:rPr>
            </w:pPr>
            <w:r>
              <w:rPr>
                <w:rFonts w:hint="eastAsia" w:eastAsia="方正仿宋_GBK" w:cs="方正仿宋_GBK"/>
                <w:color w:val="000000"/>
                <w:kern w:val="0"/>
                <w:sz w:val="24"/>
              </w:rPr>
              <w:t>□是     □否</w:t>
            </w:r>
          </w:p>
        </w:tc>
      </w:tr>
      <w:tr>
        <w:tblPrEx>
          <w:tblLayout w:type="fixed"/>
          <w:tblCellMar>
            <w:top w:w="15" w:type="dxa"/>
            <w:left w:w="15" w:type="dxa"/>
            <w:bottom w:w="15" w:type="dxa"/>
            <w:right w:w="15" w:type="dxa"/>
          </w:tblCellMar>
        </w:tblPrEx>
        <w:trPr>
          <w:gridAfter w:val="1"/>
          <w:wAfter w:w="370" w:type="dxa"/>
          <w:trHeight w:val="567" w:hRule="atLeast"/>
        </w:trPr>
        <w:tc>
          <w:tcPr>
            <w:tcW w:w="130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hint="eastAsia" w:eastAsia="方正仿宋_GBK" w:cs="方正仿宋_GBK"/>
                <w:color w:val="000000"/>
                <w:sz w:val="24"/>
              </w:rPr>
            </w:pPr>
          </w:p>
        </w:tc>
        <w:tc>
          <w:tcPr>
            <w:tcW w:w="608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eastAsia="方正仿宋_GBK" w:cs="方正仿宋_GBK"/>
                <w:color w:val="000000"/>
                <w:sz w:val="24"/>
              </w:rPr>
            </w:pPr>
            <w:r>
              <w:rPr>
                <w:rFonts w:hint="eastAsia" w:eastAsia="方正仿宋_GBK" w:cs="方正仿宋_GBK"/>
                <w:color w:val="000000"/>
                <w:kern w:val="0"/>
                <w:sz w:val="24"/>
              </w:rPr>
              <w:t>4、抗震设防区域采取抗震设防措施</w:t>
            </w:r>
          </w:p>
        </w:tc>
        <w:tc>
          <w:tcPr>
            <w:tcW w:w="19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eastAsia="方正仿宋_GBK" w:cs="方正仿宋_GBK"/>
                <w:color w:val="000000"/>
                <w:sz w:val="24"/>
              </w:rPr>
            </w:pPr>
            <w:r>
              <w:rPr>
                <w:rFonts w:hint="eastAsia" w:eastAsia="方正仿宋_GBK" w:cs="方正仿宋_GBK"/>
                <w:color w:val="000000"/>
                <w:kern w:val="0"/>
                <w:sz w:val="24"/>
              </w:rPr>
              <w:t>□是     □否</w:t>
            </w:r>
          </w:p>
        </w:tc>
      </w:tr>
      <w:tr>
        <w:tblPrEx>
          <w:tblLayout w:type="fixed"/>
          <w:tblCellMar>
            <w:top w:w="15" w:type="dxa"/>
            <w:left w:w="15" w:type="dxa"/>
            <w:bottom w:w="15" w:type="dxa"/>
            <w:right w:w="15" w:type="dxa"/>
          </w:tblCellMar>
        </w:tblPrEx>
        <w:trPr>
          <w:gridAfter w:val="1"/>
          <w:wAfter w:w="370" w:type="dxa"/>
          <w:trHeight w:val="538" w:hRule="atLeast"/>
        </w:trPr>
        <w:tc>
          <w:tcPr>
            <w:tcW w:w="130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hint="eastAsia" w:eastAsia="方正仿宋_GBK" w:cs="方正仿宋_GBK"/>
                <w:color w:val="000000"/>
                <w:sz w:val="24"/>
              </w:rPr>
            </w:pPr>
          </w:p>
        </w:tc>
        <w:tc>
          <w:tcPr>
            <w:tcW w:w="608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eastAsia="方正仿宋_GBK" w:cs="方正仿宋_GBK"/>
                <w:color w:val="000000"/>
                <w:sz w:val="24"/>
              </w:rPr>
            </w:pPr>
            <w:r>
              <w:rPr>
                <w:rFonts w:hint="eastAsia" w:eastAsia="方正仿宋_GBK" w:cs="方正仿宋_GBK"/>
                <w:color w:val="000000"/>
                <w:kern w:val="0"/>
                <w:sz w:val="24"/>
              </w:rPr>
              <w:t>5、钢筋、水泥、砖、瓦等主要建筑材料符合要求</w:t>
            </w:r>
          </w:p>
        </w:tc>
        <w:tc>
          <w:tcPr>
            <w:tcW w:w="19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eastAsia="方正仿宋_GBK" w:cs="方正仿宋_GBK"/>
                <w:color w:val="000000"/>
                <w:sz w:val="24"/>
              </w:rPr>
            </w:pPr>
            <w:r>
              <w:rPr>
                <w:rFonts w:hint="eastAsia" w:eastAsia="方正仿宋_GBK" w:cs="方正仿宋_GBK"/>
                <w:color w:val="000000"/>
                <w:kern w:val="0"/>
                <w:sz w:val="24"/>
              </w:rPr>
              <w:t>□是     □否</w:t>
            </w:r>
          </w:p>
        </w:tc>
      </w:tr>
      <w:tr>
        <w:tblPrEx>
          <w:tblLayout w:type="fixed"/>
          <w:tblCellMar>
            <w:top w:w="15" w:type="dxa"/>
            <w:left w:w="15" w:type="dxa"/>
            <w:bottom w:w="15" w:type="dxa"/>
            <w:right w:w="15" w:type="dxa"/>
          </w:tblCellMar>
        </w:tblPrEx>
        <w:trPr>
          <w:gridAfter w:val="1"/>
          <w:wAfter w:w="370" w:type="dxa"/>
          <w:trHeight w:val="509" w:hRule="atLeast"/>
        </w:trPr>
        <w:tc>
          <w:tcPr>
            <w:tcW w:w="130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hint="eastAsia" w:eastAsia="方正仿宋_GBK" w:cs="方正仿宋_GBK"/>
                <w:color w:val="000000"/>
                <w:sz w:val="24"/>
              </w:rPr>
            </w:pPr>
          </w:p>
        </w:tc>
        <w:tc>
          <w:tcPr>
            <w:tcW w:w="608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eastAsia="方正仿宋_GBK" w:cs="方正仿宋_GBK"/>
                <w:color w:val="000000"/>
                <w:sz w:val="24"/>
              </w:rPr>
            </w:pPr>
            <w:r>
              <w:rPr>
                <w:rFonts w:hint="eastAsia" w:eastAsia="方正仿宋_GBK" w:cs="方正仿宋_GBK"/>
                <w:color w:val="000000"/>
                <w:kern w:val="0"/>
                <w:sz w:val="24"/>
              </w:rPr>
              <w:t>6、室内地面是否满足使用要求</w:t>
            </w:r>
          </w:p>
        </w:tc>
        <w:tc>
          <w:tcPr>
            <w:tcW w:w="19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eastAsia="方正仿宋_GBK" w:cs="方正仿宋_GBK"/>
                <w:color w:val="000000"/>
                <w:sz w:val="24"/>
              </w:rPr>
            </w:pPr>
            <w:r>
              <w:rPr>
                <w:rFonts w:hint="eastAsia" w:eastAsia="方正仿宋_GBK" w:cs="方正仿宋_GBK"/>
                <w:color w:val="000000"/>
                <w:kern w:val="0"/>
                <w:sz w:val="24"/>
              </w:rPr>
              <w:t>□是     □否</w:t>
            </w:r>
          </w:p>
        </w:tc>
      </w:tr>
      <w:tr>
        <w:tblPrEx>
          <w:tblLayout w:type="fixed"/>
          <w:tblCellMar>
            <w:top w:w="15" w:type="dxa"/>
            <w:left w:w="15" w:type="dxa"/>
            <w:bottom w:w="15" w:type="dxa"/>
            <w:right w:w="15" w:type="dxa"/>
          </w:tblCellMar>
        </w:tblPrEx>
        <w:trPr>
          <w:gridAfter w:val="1"/>
          <w:wAfter w:w="370" w:type="dxa"/>
          <w:trHeight w:val="509" w:hRule="atLeast"/>
        </w:trPr>
        <w:tc>
          <w:tcPr>
            <w:tcW w:w="130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eastAsia="方正仿宋_GBK" w:cs="方正仿宋_GBK"/>
                <w:color w:val="000000"/>
                <w:sz w:val="24"/>
              </w:rPr>
            </w:pPr>
            <w:r>
              <w:rPr>
                <w:rFonts w:hint="eastAsia" w:eastAsia="方正仿宋_GBK" w:cs="方正仿宋_GBK"/>
                <w:color w:val="000000"/>
                <w:kern w:val="0"/>
                <w:sz w:val="24"/>
              </w:rPr>
              <w:t>施工安全</w:t>
            </w:r>
          </w:p>
        </w:tc>
        <w:tc>
          <w:tcPr>
            <w:tcW w:w="608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eastAsia="方正仿宋_GBK" w:cs="方正仿宋_GBK"/>
                <w:color w:val="000000"/>
                <w:sz w:val="24"/>
              </w:rPr>
            </w:pPr>
            <w:r>
              <w:rPr>
                <w:rFonts w:hint="eastAsia" w:eastAsia="方正仿宋_GBK" w:cs="方正仿宋_GBK"/>
                <w:color w:val="000000"/>
                <w:kern w:val="0"/>
                <w:sz w:val="24"/>
              </w:rPr>
              <w:t>1、建筑场地材料堆放规范、安全</w:t>
            </w:r>
          </w:p>
        </w:tc>
        <w:tc>
          <w:tcPr>
            <w:tcW w:w="19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eastAsia="方正仿宋_GBK" w:cs="方正仿宋_GBK"/>
                <w:color w:val="000000"/>
                <w:sz w:val="24"/>
              </w:rPr>
            </w:pPr>
            <w:r>
              <w:rPr>
                <w:rFonts w:hint="eastAsia" w:eastAsia="方正仿宋_GBK" w:cs="方正仿宋_GBK"/>
                <w:color w:val="000000"/>
                <w:kern w:val="0"/>
                <w:sz w:val="24"/>
              </w:rPr>
              <w:t>□是     □否</w:t>
            </w:r>
          </w:p>
        </w:tc>
      </w:tr>
      <w:tr>
        <w:tblPrEx>
          <w:tblLayout w:type="fixed"/>
          <w:tblCellMar>
            <w:top w:w="15" w:type="dxa"/>
            <w:left w:w="15" w:type="dxa"/>
            <w:bottom w:w="15" w:type="dxa"/>
            <w:right w:w="15" w:type="dxa"/>
          </w:tblCellMar>
        </w:tblPrEx>
        <w:trPr>
          <w:gridAfter w:val="1"/>
          <w:wAfter w:w="370" w:type="dxa"/>
          <w:trHeight w:val="509" w:hRule="atLeast"/>
        </w:trPr>
        <w:tc>
          <w:tcPr>
            <w:tcW w:w="130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hint="eastAsia" w:eastAsia="方正仿宋_GBK" w:cs="方正仿宋_GBK"/>
                <w:color w:val="000000"/>
                <w:sz w:val="24"/>
              </w:rPr>
            </w:pPr>
          </w:p>
        </w:tc>
        <w:tc>
          <w:tcPr>
            <w:tcW w:w="608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eastAsia="方正仿宋_GBK" w:cs="方正仿宋_GBK"/>
                <w:color w:val="000000"/>
                <w:sz w:val="24"/>
              </w:rPr>
            </w:pPr>
            <w:r>
              <w:rPr>
                <w:rFonts w:hint="eastAsia" w:eastAsia="方正仿宋_GBK" w:cs="方正仿宋_GBK"/>
                <w:color w:val="000000"/>
                <w:kern w:val="0"/>
                <w:sz w:val="24"/>
              </w:rPr>
              <w:t>2、脚手架搭接规范、安全</w:t>
            </w:r>
          </w:p>
        </w:tc>
        <w:tc>
          <w:tcPr>
            <w:tcW w:w="19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eastAsia="方正仿宋_GBK" w:cs="方正仿宋_GBK"/>
                <w:color w:val="000000"/>
                <w:sz w:val="24"/>
              </w:rPr>
            </w:pPr>
            <w:r>
              <w:rPr>
                <w:rFonts w:hint="eastAsia" w:eastAsia="方正仿宋_GBK" w:cs="方正仿宋_GBK"/>
                <w:color w:val="000000"/>
                <w:kern w:val="0"/>
                <w:sz w:val="24"/>
              </w:rPr>
              <w:t>□是     □否</w:t>
            </w:r>
          </w:p>
        </w:tc>
      </w:tr>
      <w:tr>
        <w:tblPrEx>
          <w:tblLayout w:type="fixed"/>
          <w:tblCellMar>
            <w:top w:w="15" w:type="dxa"/>
            <w:left w:w="15" w:type="dxa"/>
            <w:bottom w:w="15" w:type="dxa"/>
            <w:right w:w="15" w:type="dxa"/>
          </w:tblCellMar>
        </w:tblPrEx>
        <w:trPr>
          <w:gridAfter w:val="1"/>
          <w:wAfter w:w="370" w:type="dxa"/>
          <w:trHeight w:val="294" w:hRule="atLeast"/>
        </w:trPr>
        <w:tc>
          <w:tcPr>
            <w:tcW w:w="130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hint="eastAsia" w:eastAsia="方正仿宋_GBK" w:cs="方正仿宋_GBK"/>
                <w:color w:val="000000"/>
                <w:sz w:val="24"/>
              </w:rPr>
            </w:pPr>
          </w:p>
        </w:tc>
        <w:tc>
          <w:tcPr>
            <w:tcW w:w="389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eastAsia="方正仿宋_GBK" w:cs="方正仿宋_GBK"/>
                <w:color w:val="000000"/>
                <w:sz w:val="24"/>
              </w:rPr>
            </w:pPr>
            <w:r>
              <w:rPr>
                <w:rFonts w:hint="eastAsia" w:eastAsia="方正仿宋_GBK" w:cs="方正仿宋_GBK"/>
                <w:color w:val="000000"/>
                <w:kern w:val="0"/>
                <w:sz w:val="24"/>
              </w:rPr>
              <w:t>3、施工现场用电规范、安全</w:t>
            </w:r>
          </w:p>
        </w:tc>
        <w:tc>
          <w:tcPr>
            <w:tcW w:w="411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eastAsia="方正仿宋_GBK" w:cs="方正仿宋_GBK"/>
                <w:color w:val="000000"/>
                <w:sz w:val="24"/>
              </w:rPr>
            </w:pPr>
            <w:r>
              <w:rPr>
                <w:rFonts w:hint="eastAsia" w:eastAsia="方正仿宋_GBK" w:cs="方正仿宋_GBK"/>
                <w:color w:val="000000"/>
                <w:kern w:val="0"/>
                <w:sz w:val="24"/>
              </w:rPr>
              <w:t>□是     □否</w:t>
            </w:r>
          </w:p>
        </w:tc>
      </w:tr>
      <w:tr>
        <w:tblPrEx>
          <w:tblLayout w:type="fixed"/>
          <w:tblCellMar>
            <w:top w:w="15" w:type="dxa"/>
            <w:left w:w="15" w:type="dxa"/>
            <w:bottom w:w="15" w:type="dxa"/>
            <w:right w:w="15" w:type="dxa"/>
          </w:tblCellMar>
        </w:tblPrEx>
        <w:trPr>
          <w:gridAfter w:val="1"/>
          <w:wAfter w:w="370" w:type="dxa"/>
          <w:trHeight w:val="1899" w:hRule="atLeast"/>
        </w:trPr>
        <w:tc>
          <w:tcPr>
            <w:tcW w:w="130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eastAsia="方正仿宋_GBK" w:cs="方正仿宋_GBK"/>
                <w:color w:val="000000"/>
                <w:sz w:val="24"/>
              </w:rPr>
            </w:pPr>
            <w:r>
              <w:rPr>
                <w:rFonts w:hint="eastAsia" w:eastAsia="方正仿宋_GBK" w:cs="方正仿宋_GBK"/>
                <w:color w:val="000000"/>
                <w:kern w:val="0"/>
                <w:sz w:val="24"/>
              </w:rPr>
              <w:t>巡查意见和整改要求</w:t>
            </w:r>
          </w:p>
        </w:tc>
        <w:tc>
          <w:tcPr>
            <w:tcW w:w="800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hint="eastAsia" w:eastAsia="方正仿宋_GBK" w:cs="方正仿宋_GBK"/>
                <w:color w:val="000000"/>
                <w:sz w:val="24"/>
              </w:rPr>
            </w:pPr>
          </w:p>
        </w:tc>
      </w:tr>
      <w:tr>
        <w:tblPrEx>
          <w:tblLayout w:type="fixed"/>
          <w:tblCellMar>
            <w:top w:w="15" w:type="dxa"/>
            <w:left w:w="15" w:type="dxa"/>
            <w:bottom w:w="15" w:type="dxa"/>
            <w:right w:w="15" w:type="dxa"/>
          </w:tblCellMar>
        </w:tblPrEx>
        <w:trPr>
          <w:gridAfter w:val="1"/>
          <w:wAfter w:w="370" w:type="dxa"/>
          <w:trHeight w:val="611" w:hRule="atLeast"/>
        </w:trPr>
        <w:tc>
          <w:tcPr>
            <w:tcW w:w="931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eastAsia="方正仿宋_GBK" w:cs="方正仿宋_GBK"/>
                <w:color w:val="000000"/>
                <w:sz w:val="24"/>
              </w:rPr>
            </w:pPr>
            <w:r>
              <w:rPr>
                <w:rFonts w:hint="eastAsia" w:eastAsia="方正仿宋_GBK" w:cs="方正仿宋_GBK"/>
                <w:color w:val="000000"/>
                <w:kern w:val="0"/>
                <w:sz w:val="24"/>
              </w:rPr>
              <w:t>巡查人（签字）：</w:t>
            </w:r>
          </w:p>
        </w:tc>
      </w:tr>
      <w:tr>
        <w:tblPrEx>
          <w:tblLayout w:type="fixed"/>
          <w:tblCellMar>
            <w:top w:w="15" w:type="dxa"/>
            <w:left w:w="15" w:type="dxa"/>
            <w:bottom w:w="15" w:type="dxa"/>
            <w:right w:w="15" w:type="dxa"/>
          </w:tblCellMar>
        </w:tblPrEx>
        <w:trPr>
          <w:gridAfter w:val="1"/>
          <w:wAfter w:w="370" w:type="dxa"/>
          <w:trHeight w:val="611" w:hRule="atLeast"/>
        </w:trPr>
        <w:tc>
          <w:tcPr>
            <w:tcW w:w="931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eastAsia="方正仿宋_GBK" w:cs="方正仿宋_GBK"/>
                <w:color w:val="000000"/>
                <w:sz w:val="24"/>
              </w:rPr>
            </w:pPr>
            <w:r>
              <w:rPr>
                <w:rFonts w:hint="eastAsia" w:eastAsia="方正仿宋_GBK" w:cs="方正仿宋_GBK"/>
                <w:color w:val="000000"/>
                <w:kern w:val="0"/>
                <w:sz w:val="24"/>
              </w:rPr>
              <w:t>施工方（签字）：</w:t>
            </w:r>
          </w:p>
        </w:tc>
      </w:tr>
      <w:tr>
        <w:tblPrEx>
          <w:tblLayout w:type="fixed"/>
          <w:tblCellMar>
            <w:top w:w="15" w:type="dxa"/>
            <w:left w:w="15" w:type="dxa"/>
            <w:bottom w:w="15" w:type="dxa"/>
            <w:right w:w="15" w:type="dxa"/>
          </w:tblCellMar>
        </w:tblPrEx>
        <w:trPr>
          <w:gridAfter w:val="1"/>
          <w:wAfter w:w="370" w:type="dxa"/>
          <w:trHeight w:val="523" w:hRule="atLeast"/>
        </w:trPr>
        <w:tc>
          <w:tcPr>
            <w:tcW w:w="931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eastAsia="方正仿宋_GBK" w:cs="方正仿宋_GBK"/>
                <w:color w:val="000000"/>
                <w:sz w:val="24"/>
              </w:rPr>
            </w:pPr>
            <w:r>
              <w:rPr>
                <w:rFonts w:hint="eastAsia" w:eastAsia="方正仿宋_GBK" w:cs="方正仿宋_GBK"/>
                <w:color w:val="000000"/>
                <w:kern w:val="0"/>
                <w:sz w:val="24"/>
              </w:rPr>
              <w:t>农户（签字）：</w:t>
            </w:r>
          </w:p>
        </w:tc>
      </w:tr>
      <w:tr>
        <w:tblPrEx>
          <w:tblLayout w:type="fixed"/>
          <w:tblCellMar>
            <w:top w:w="0" w:type="dxa"/>
            <w:left w:w="108" w:type="dxa"/>
            <w:bottom w:w="0" w:type="dxa"/>
            <w:right w:w="108" w:type="dxa"/>
          </w:tblCellMar>
        </w:tblPrEx>
        <w:trPr>
          <w:trHeight w:val="11282" w:hRule="atLeast"/>
        </w:trPr>
        <w:tc>
          <w:tcPr>
            <w:tcW w:w="9680" w:type="dxa"/>
            <w:gridSpan w:val="5"/>
            <w:tcBorders>
              <w:top w:val="nil"/>
              <w:left w:val="nil"/>
              <w:bottom w:val="nil"/>
              <w:right w:val="nil"/>
            </w:tcBorders>
            <w:vAlign w:val="center"/>
          </w:tcPr>
          <w:p>
            <w:pPr/>
            <w:r>
              <w:rPr>
                <w:rFonts w:hint="eastAsia" w:ascii="方正黑体_GBK" w:hAnsi="方正黑体_GBK" w:eastAsia="方正黑体_GBK" w:cs="方正黑体_GBK"/>
                <w:color w:val="000000"/>
                <w:sz w:val="32"/>
                <w:szCs w:val="32"/>
              </w:rPr>
              <w:t>附件</w:t>
            </w:r>
            <w:r>
              <w:rPr>
                <w:rFonts w:hint="eastAsia" w:ascii="方正黑体_GBK" w:hAnsi="方正黑体_GBK" w:eastAsia="方正黑体_GBK" w:cs="方正黑体_GBK"/>
                <w:color w:val="000000"/>
                <w:sz w:val="32"/>
                <w:szCs w:val="32"/>
                <w:lang w:val="en-US" w:eastAsia="zh-CN"/>
              </w:rPr>
              <w:t>9</w:t>
            </w:r>
            <w:r>
              <w:rPr>
                <w:rFonts w:hint="eastAsia" w:ascii="方正黑体_GBK" w:hAnsi="方正黑体_GBK" w:eastAsia="方正黑体_GBK" w:cs="方正黑体_GBK"/>
                <w:color w:val="000000"/>
                <w:sz w:val="32"/>
                <w:szCs w:val="32"/>
              </w:rPr>
              <w:t>-1</w:t>
            </w:r>
          </w:p>
          <w:tbl>
            <w:tblPr>
              <w:tblStyle w:val="10"/>
              <w:tblW w:w="10372" w:type="dxa"/>
              <w:tblInd w:w="78" w:type="dxa"/>
              <w:tblLayout w:type="fixed"/>
              <w:tblCellMar>
                <w:top w:w="0" w:type="dxa"/>
                <w:left w:w="108" w:type="dxa"/>
                <w:bottom w:w="0" w:type="dxa"/>
                <w:right w:w="108" w:type="dxa"/>
              </w:tblCellMar>
            </w:tblPr>
            <w:tblGrid>
              <w:gridCol w:w="1224"/>
              <w:gridCol w:w="2040"/>
              <w:gridCol w:w="1410"/>
              <w:gridCol w:w="1230"/>
              <w:gridCol w:w="236"/>
              <w:gridCol w:w="1814"/>
              <w:gridCol w:w="1311"/>
              <w:gridCol w:w="438"/>
              <w:gridCol w:w="669"/>
            </w:tblGrid>
            <w:tr>
              <w:tblPrEx>
                <w:tblLayout w:type="fixed"/>
                <w:tblCellMar>
                  <w:top w:w="0" w:type="dxa"/>
                  <w:left w:w="108" w:type="dxa"/>
                  <w:bottom w:w="0" w:type="dxa"/>
                  <w:right w:w="108" w:type="dxa"/>
                </w:tblCellMar>
              </w:tblPrEx>
              <w:trPr>
                <w:trHeight w:val="510" w:hRule="atLeast"/>
              </w:trPr>
              <w:tc>
                <w:tcPr>
                  <w:tcW w:w="10372" w:type="dxa"/>
                  <w:gridSpan w:val="9"/>
                  <w:tcBorders>
                    <w:top w:val="nil"/>
                    <w:left w:val="nil"/>
                    <w:bottom w:val="nil"/>
                    <w:right w:val="nil"/>
                  </w:tcBorders>
                  <w:vAlign w:val="center"/>
                </w:tcPr>
                <w:p>
                  <w:pPr>
                    <w:spacing w:line="660" w:lineRule="exact"/>
                    <w:jc w:val="center"/>
                    <w:rPr>
                      <w:rFonts w:hint="eastAsia" w:eastAsia="方正小标宋_GBK"/>
                      <w:color w:val="000000"/>
                      <w:sz w:val="40"/>
                    </w:rPr>
                  </w:pPr>
                  <w:r>
                    <w:rPr>
                      <w:rFonts w:hint="eastAsia" w:eastAsia="方正小标宋_GBK"/>
                      <w:color w:val="000000"/>
                      <w:sz w:val="40"/>
                      <w:lang w:eastAsia="zh-CN"/>
                    </w:rPr>
                    <w:t>高梁镇</w:t>
                  </w:r>
                  <w:r>
                    <w:rPr>
                      <w:rFonts w:hint="eastAsia" w:eastAsia="方正小标宋_GBK"/>
                      <w:color w:val="000000"/>
                      <w:sz w:val="40"/>
                    </w:rPr>
                    <w:t>农村D级危房改造竣工验收表</w:t>
                  </w:r>
                </w:p>
              </w:tc>
            </w:tr>
            <w:tr>
              <w:tblPrEx>
                <w:tblLayout w:type="fixed"/>
                <w:tblCellMar>
                  <w:top w:w="0" w:type="dxa"/>
                  <w:left w:w="108" w:type="dxa"/>
                  <w:bottom w:w="0" w:type="dxa"/>
                  <w:right w:w="108" w:type="dxa"/>
                </w:tblCellMar>
              </w:tblPrEx>
              <w:trPr>
                <w:gridAfter w:val="1"/>
                <w:wAfter w:w="669" w:type="dxa"/>
                <w:trHeight w:val="546" w:hRule="atLeast"/>
              </w:trPr>
              <w:tc>
                <w:tcPr>
                  <w:tcW w:w="122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eastAsia="方正仿宋_GBK"/>
                      <w:color w:val="000000"/>
                      <w:sz w:val="24"/>
                    </w:rPr>
                  </w:pPr>
                  <w:r>
                    <w:rPr>
                      <w:rFonts w:hint="eastAsia" w:eastAsia="方正仿宋_GBK"/>
                      <w:color w:val="000000"/>
                      <w:sz w:val="24"/>
                    </w:rPr>
                    <w:t>户主姓名</w:t>
                  </w:r>
                </w:p>
              </w:tc>
              <w:tc>
                <w:tcPr>
                  <w:tcW w:w="2040"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eastAsia="方正仿宋_GBK"/>
                      <w:color w:val="000000"/>
                      <w:sz w:val="24"/>
                    </w:rPr>
                  </w:pPr>
                </w:p>
              </w:tc>
              <w:tc>
                <w:tcPr>
                  <w:tcW w:w="1410"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eastAsia="方正仿宋_GBK"/>
                      <w:color w:val="000000"/>
                      <w:sz w:val="24"/>
                    </w:rPr>
                  </w:pPr>
                  <w:r>
                    <w:rPr>
                      <w:rFonts w:hint="eastAsia" w:eastAsia="方正仿宋_GBK"/>
                      <w:color w:val="000000"/>
                      <w:sz w:val="24"/>
                    </w:rPr>
                    <w:t>身份证号</w:t>
                  </w:r>
                </w:p>
              </w:tc>
              <w:tc>
                <w:tcPr>
                  <w:tcW w:w="1230" w:type="dxa"/>
                  <w:tcBorders>
                    <w:top w:val="single" w:color="auto" w:sz="6" w:space="0"/>
                    <w:left w:val="single" w:color="auto" w:sz="6" w:space="0"/>
                    <w:bottom w:val="single" w:color="auto" w:sz="6" w:space="0"/>
                    <w:right w:val="nil"/>
                  </w:tcBorders>
                  <w:vAlign w:val="center"/>
                </w:tcPr>
                <w:p>
                  <w:pPr>
                    <w:spacing w:line="240" w:lineRule="exact"/>
                    <w:jc w:val="center"/>
                    <w:rPr>
                      <w:rFonts w:hint="eastAsia" w:eastAsia="方正仿宋_GBK"/>
                      <w:color w:val="000000"/>
                      <w:sz w:val="24"/>
                    </w:rPr>
                  </w:pPr>
                </w:p>
              </w:tc>
              <w:tc>
                <w:tcPr>
                  <w:tcW w:w="236" w:type="dxa"/>
                  <w:tcBorders>
                    <w:top w:val="single" w:color="auto" w:sz="6" w:space="0"/>
                    <w:left w:val="nil"/>
                    <w:bottom w:val="single" w:color="auto" w:sz="6" w:space="0"/>
                    <w:right w:val="nil"/>
                  </w:tcBorders>
                  <w:vAlign w:val="center"/>
                </w:tcPr>
                <w:p>
                  <w:pPr>
                    <w:spacing w:line="240" w:lineRule="exact"/>
                    <w:jc w:val="center"/>
                    <w:rPr>
                      <w:rFonts w:hint="eastAsia" w:eastAsia="方正仿宋_GBK"/>
                      <w:color w:val="000000"/>
                      <w:sz w:val="24"/>
                    </w:rPr>
                  </w:pPr>
                </w:p>
              </w:tc>
              <w:tc>
                <w:tcPr>
                  <w:tcW w:w="1814" w:type="dxa"/>
                  <w:tcBorders>
                    <w:top w:val="single" w:color="auto" w:sz="6" w:space="0"/>
                    <w:left w:val="nil"/>
                    <w:bottom w:val="single" w:color="auto" w:sz="6" w:space="0"/>
                    <w:right w:val="nil"/>
                  </w:tcBorders>
                  <w:vAlign w:val="center"/>
                </w:tcPr>
                <w:p>
                  <w:pPr>
                    <w:spacing w:line="240" w:lineRule="exact"/>
                    <w:jc w:val="center"/>
                    <w:rPr>
                      <w:rFonts w:hint="eastAsia" w:eastAsia="方正仿宋_GBK"/>
                      <w:color w:val="000000"/>
                      <w:sz w:val="24"/>
                    </w:rPr>
                  </w:pPr>
                </w:p>
              </w:tc>
              <w:tc>
                <w:tcPr>
                  <w:tcW w:w="1749" w:type="dxa"/>
                  <w:gridSpan w:val="2"/>
                  <w:tcBorders>
                    <w:top w:val="single" w:color="auto" w:sz="6" w:space="0"/>
                    <w:left w:val="nil"/>
                    <w:bottom w:val="single" w:color="auto" w:sz="6" w:space="0"/>
                    <w:right w:val="single" w:color="auto" w:sz="6" w:space="0"/>
                  </w:tcBorders>
                  <w:vAlign w:val="center"/>
                </w:tcPr>
                <w:p>
                  <w:pPr>
                    <w:spacing w:line="240" w:lineRule="exact"/>
                    <w:jc w:val="center"/>
                    <w:rPr>
                      <w:rFonts w:hint="eastAsia" w:eastAsia="方正仿宋_GBK"/>
                      <w:color w:val="000000"/>
                      <w:sz w:val="24"/>
                    </w:rPr>
                  </w:pPr>
                </w:p>
              </w:tc>
            </w:tr>
            <w:tr>
              <w:tblPrEx>
                <w:tblLayout w:type="fixed"/>
                <w:tblCellMar>
                  <w:top w:w="0" w:type="dxa"/>
                  <w:left w:w="108" w:type="dxa"/>
                  <w:bottom w:w="0" w:type="dxa"/>
                  <w:right w:w="108" w:type="dxa"/>
                </w:tblCellMar>
              </w:tblPrEx>
              <w:trPr>
                <w:gridAfter w:val="1"/>
                <w:wAfter w:w="669" w:type="dxa"/>
                <w:trHeight w:val="439" w:hRule="atLeast"/>
              </w:trPr>
              <w:tc>
                <w:tcPr>
                  <w:tcW w:w="122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eastAsia="方正仿宋_GBK"/>
                      <w:color w:val="000000"/>
                      <w:sz w:val="24"/>
                    </w:rPr>
                  </w:pPr>
                  <w:r>
                    <w:rPr>
                      <w:rFonts w:hint="eastAsia" w:eastAsia="方正仿宋_GBK"/>
                      <w:color w:val="000000"/>
                      <w:sz w:val="24"/>
                    </w:rPr>
                    <w:t>贫困类型</w:t>
                  </w:r>
                </w:p>
              </w:tc>
              <w:tc>
                <w:tcPr>
                  <w:tcW w:w="2040" w:type="dxa"/>
                  <w:tcBorders>
                    <w:top w:val="single" w:color="auto" w:sz="6" w:space="0"/>
                    <w:left w:val="single" w:color="auto" w:sz="6" w:space="0"/>
                    <w:bottom w:val="single" w:color="auto" w:sz="6" w:space="0"/>
                    <w:right w:val="nil"/>
                  </w:tcBorders>
                  <w:vAlign w:val="center"/>
                </w:tcPr>
                <w:p>
                  <w:pPr>
                    <w:spacing w:line="240" w:lineRule="exact"/>
                    <w:jc w:val="center"/>
                    <w:rPr>
                      <w:rFonts w:hint="eastAsia" w:eastAsia="方正仿宋_GBK"/>
                      <w:color w:val="000000"/>
                      <w:sz w:val="24"/>
                    </w:rPr>
                  </w:pPr>
                </w:p>
              </w:tc>
              <w:tc>
                <w:tcPr>
                  <w:tcW w:w="1410"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eastAsia="方正仿宋_GBK"/>
                      <w:color w:val="000000"/>
                      <w:sz w:val="24"/>
                    </w:rPr>
                  </w:pPr>
                  <w:r>
                    <w:rPr>
                      <w:rFonts w:hint="eastAsia" w:eastAsia="方正仿宋_GBK"/>
                      <w:color w:val="000000"/>
                      <w:sz w:val="24"/>
                    </w:rPr>
                    <w:t>危房等级</w:t>
                  </w:r>
                </w:p>
              </w:tc>
              <w:tc>
                <w:tcPr>
                  <w:tcW w:w="1230" w:type="dxa"/>
                  <w:tcBorders>
                    <w:top w:val="single" w:color="auto" w:sz="6" w:space="0"/>
                    <w:left w:val="nil"/>
                    <w:bottom w:val="single" w:color="auto" w:sz="6" w:space="0"/>
                    <w:right w:val="nil"/>
                  </w:tcBorders>
                  <w:vAlign w:val="center"/>
                </w:tcPr>
                <w:p>
                  <w:pPr>
                    <w:spacing w:line="240" w:lineRule="exact"/>
                    <w:jc w:val="center"/>
                    <w:rPr>
                      <w:rFonts w:hint="eastAsia" w:eastAsia="方正仿宋_GBK"/>
                      <w:color w:val="000000"/>
                      <w:sz w:val="24"/>
                    </w:rPr>
                  </w:pPr>
                </w:p>
              </w:tc>
              <w:tc>
                <w:tcPr>
                  <w:tcW w:w="236" w:type="dxa"/>
                  <w:tcBorders>
                    <w:top w:val="single" w:color="auto" w:sz="6" w:space="0"/>
                    <w:left w:val="nil"/>
                    <w:bottom w:val="single" w:color="auto" w:sz="6" w:space="0"/>
                    <w:right w:val="nil"/>
                  </w:tcBorders>
                  <w:vAlign w:val="center"/>
                </w:tcPr>
                <w:p>
                  <w:pPr>
                    <w:spacing w:line="240" w:lineRule="exact"/>
                    <w:jc w:val="center"/>
                    <w:rPr>
                      <w:rFonts w:hint="eastAsia" w:eastAsia="方正仿宋_GBK"/>
                      <w:color w:val="000000"/>
                      <w:sz w:val="24"/>
                    </w:rPr>
                  </w:pPr>
                </w:p>
              </w:tc>
              <w:tc>
                <w:tcPr>
                  <w:tcW w:w="181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eastAsia="方正仿宋_GBK"/>
                      <w:color w:val="000000"/>
                      <w:sz w:val="24"/>
                    </w:rPr>
                  </w:pPr>
                  <w:r>
                    <w:rPr>
                      <w:rFonts w:hint="eastAsia" w:eastAsia="方正仿宋_GBK"/>
                      <w:color w:val="000000"/>
                      <w:sz w:val="24"/>
                    </w:rPr>
                    <w:t>改造方式</w:t>
                  </w:r>
                </w:p>
              </w:tc>
              <w:tc>
                <w:tcPr>
                  <w:tcW w:w="1749" w:type="dxa"/>
                  <w:gridSpan w:val="2"/>
                  <w:tcBorders>
                    <w:top w:val="single" w:color="auto" w:sz="6" w:space="0"/>
                    <w:left w:val="nil"/>
                    <w:bottom w:val="single" w:color="auto" w:sz="6" w:space="0"/>
                    <w:right w:val="single" w:color="auto" w:sz="6" w:space="0"/>
                  </w:tcBorders>
                  <w:vAlign w:val="center"/>
                </w:tcPr>
                <w:p>
                  <w:pPr>
                    <w:spacing w:line="240" w:lineRule="exact"/>
                    <w:jc w:val="center"/>
                    <w:rPr>
                      <w:rFonts w:hint="eastAsia" w:eastAsia="方正仿宋_GBK"/>
                      <w:color w:val="000000"/>
                      <w:sz w:val="24"/>
                    </w:rPr>
                  </w:pPr>
                </w:p>
              </w:tc>
            </w:tr>
            <w:tr>
              <w:tblPrEx>
                <w:tblLayout w:type="fixed"/>
                <w:tblCellMar>
                  <w:top w:w="0" w:type="dxa"/>
                  <w:left w:w="108" w:type="dxa"/>
                  <w:bottom w:w="0" w:type="dxa"/>
                  <w:right w:w="108" w:type="dxa"/>
                </w:tblCellMar>
              </w:tblPrEx>
              <w:trPr>
                <w:gridAfter w:val="1"/>
                <w:wAfter w:w="669" w:type="dxa"/>
                <w:trHeight w:val="439" w:hRule="atLeast"/>
              </w:trPr>
              <w:tc>
                <w:tcPr>
                  <w:tcW w:w="122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eastAsia="方正仿宋_GBK"/>
                      <w:color w:val="000000"/>
                      <w:sz w:val="24"/>
                    </w:rPr>
                  </w:pPr>
                  <w:r>
                    <w:rPr>
                      <w:rFonts w:hint="eastAsia" w:eastAsia="方正仿宋_GBK"/>
                      <w:color w:val="000000"/>
                      <w:sz w:val="24"/>
                    </w:rPr>
                    <w:t>开工时间</w:t>
                  </w:r>
                </w:p>
              </w:tc>
              <w:tc>
                <w:tcPr>
                  <w:tcW w:w="2040"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eastAsia="方正仿宋_GBK"/>
                      <w:color w:val="000000"/>
                      <w:sz w:val="24"/>
                    </w:rPr>
                  </w:pPr>
                </w:p>
              </w:tc>
              <w:tc>
                <w:tcPr>
                  <w:tcW w:w="1410"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eastAsia="方正仿宋_GBK"/>
                      <w:color w:val="000000"/>
                      <w:sz w:val="24"/>
                    </w:rPr>
                  </w:pPr>
                  <w:r>
                    <w:rPr>
                      <w:rFonts w:hint="eastAsia" w:eastAsia="方正仿宋_GBK"/>
                      <w:color w:val="000000"/>
                      <w:sz w:val="24"/>
                    </w:rPr>
                    <w:t>竣工时间</w:t>
                  </w:r>
                </w:p>
              </w:tc>
              <w:tc>
                <w:tcPr>
                  <w:tcW w:w="1230" w:type="dxa"/>
                  <w:tcBorders>
                    <w:top w:val="single" w:color="auto" w:sz="6" w:space="0"/>
                    <w:left w:val="single" w:color="auto" w:sz="6" w:space="0"/>
                    <w:bottom w:val="single" w:color="auto" w:sz="6" w:space="0"/>
                    <w:right w:val="nil"/>
                  </w:tcBorders>
                  <w:vAlign w:val="center"/>
                </w:tcPr>
                <w:p>
                  <w:pPr>
                    <w:spacing w:line="240" w:lineRule="exact"/>
                    <w:jc w:val="center"/>
                    <w:rPr>
                      <w:rFonts w:hint="eastAsia" w:eastAsia="方正仿宋_GBK"/>
                      <w:color w:val="000000"/>
                      <w:sz w:val="24"/>
                    </w:rPr>
                  </w:pPr>
                </w:p>
              </w:tc>
              <w:tc>
                <w:tcPr>
                  <w:tcW w:w="236" w:type="dxa"/>
                  <w:tcBorders>
                    <w:top w:val="single" w:color="auto" w:sz="6" w:space="0"/>
                    <w:left w:val="nil"/>
                    <w:bottom w:val="single" w:color="auto" w:sz="6" w:space="0"/>
                    <w:right w:val="nil"/>
                  </w:tcBorders>
                  <w:vAlign w:val="center"/>
                </w:tcPr>
                <w:p>
                  <w:pPr>
                    <w:spacing w:line="240" w:lineRule="exact"/>
                    <w:jc w:val="center"/>
                    <w:rPr>
                      <w:rFonts w:hint="eastAsia" w:eastAsia="方正仿宋_GBK"/>
                      <w:color w:val="000000"/>
                      <w:sz w:val="24"/>
                    </w:rPr>
                  </w:pPr>
                </w:p>
              </w:tc>
              <w:tc>
                <w:tcPr>
                  <w:tcW w:w="1814" w:type="dxa"/>
                  <w:tcBorders>
                    <w:top w:val="single" w:color="auto" w:sz="6" w:space="0"/>
                    <w:left w:val="nil"/>
                    <w:bottom w:val="single" w:color="auto" w:sz="6" w:space="0"/>
                    <w:right w:val="nil"/>
                  </w:tcBorders>
                  <w:vAlign w:val="center"/>
                </w:tcPr>
                <w:p>
                  <w:pPr>
                    <w:spacing w:line="240" w:lineRule="exact"/>
                    <w:jc w:val="center"/>
                    <w:rPr>
                      <w:rFonts w:hint="eastAsia" w:eastAsia="方正仿宋_GBK"/>
                      <w:color w:val="000000"/>
                      <w:sz w:val="24"/>
                    </w:rPr>
                  </w:pPr>
                </w:p>
              </w:tc>
              <w:tc>
                <w:tcPr>
                  <w:tcW w:w="1749" w:type="dxa"/>
                  <w:gridSpan w:val="2"/>
                  <w:tcBorders>
                    <w:top w:val="single" w:color="auto" w:sz="6" w:space="0"/>
                    <w:left w:val="nil"/>
                    <w:bottom w:val="single" w:color="auto" w:sz="6" w:space="0"/>
                    <w:right w:val="single" w:color="auto" w:sz="6" w:space="0"/>
                  </w:tcBorders>
                  <w:vAlign w:val="center"/>
                </w:tcPr>
                <w:p>
                  <w:pPr>
                    <w:spacing w:line="240" w:lineRule="exact"/>
                    <w:jc w:val="center"/>
                    <w:rPr>
                      <w:rFonts w:hint="eastAsia" w:eastAsia="方正仿宋_GBK"/>
                      <w:color w:val="000000"/>
                      <w:sz w:val="24"/>
                    </w:rPr>
                  </w:pPr>
                </w:p>
              </w:tc>
            </w:tr>
            <w:tr>
              <w:tblPrEx>
                <w:tblLayout w:type="fixed"/>
                <w:tblCellMar>
                  <w:top w:w="0" w:type="dxa"/>
                  <w:left w:w="108" w:type="dxa"/>
                  <w:bottom w:w="0" w:type="dxa"/>
                  <w:right w:w="108" w:type="dxa"/>
                </w:tblCellMar>
              </w:tblPrEx>
              <w:trPr>
                <w:gridAfter w:val="1"/>
                <w:wAfter w:w="669" w:type="dxa"/>
                <w:trHeight w:val="439" w:hRule="atLeast"/>
              </w:trPr>
              <w:tc>
                <w:tcPr>
                  <w:tcW w:w="1224" w:type="dxa"/>
                  <w:vMerge w:val="restart"/>
                  <w:tcBorders>
                    <w:top w:val="single" w:color="auto" w:sz="6" w:space="0"/>
                    <w:left w:val="single" w:color="auto" w:sz="6" w:space="0"/>
                    <w:right w:val="single" w:color="auto" w:sz="6" w:space="0"/>
                  </w:tcBorders>
                  <w:vAlign w:val="center"/>
                </w:tcPr>
                <w:p>
                  <w:pPr>
                    <w:spacing w:line="240" w:lineRule="exact"/>
                    <w:jc w:val="center"/>
                    <w:rPr>
                      <w:rFonts w:hint="eastAsia" w:eastAsia="方正仿宋_GBK"/>
                      <w:color w:val="000000"/>
                      <w:sz w:val="24"/>
                    </w:rPr>
                  </w:pPr>
                  <w:r>
                    <w:rPr>
                      <w:rFonts w:hint="eastAsia" w:eastAsia="方正仿宋_GBK"/>
                      <w:color w:val="000000"/>
                      <w:sz w:val="24"/>
                    </w:rPr>
                    <w:t>新建房屋验收情况</w:t>
                  </w:r>
                </w:p>
              </w:tc>
              <w:tc>
                <w:tcPr>
                  <w:tcW w:w="6730" w:type="dxa"/>
                  <w:gridSpan w:val="5"/>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hint="eastAsia" w:eastAsia="方正仿宋_GBK"/>
                      <w:color w:val="000000"/>
                      <w:sz w:val="24"/>
                    </w:rPr>
                  </w:pPr>
                  <w:r>
                    <w:rPr>
                      <w:rFonts w:hint="eastAsia" w:eastAsia="方正仿宋_GBK"/>
                      <w:color w:val="000000"/>
                      <w:sz w:val="24"/>
                    </w:rPr>
                    <w:t>1、选址安全，地基坚实</w:t>
                  </w:r>
                </w:p>
              </w:tc>
              <w:tc>
                <w:tcPr>
                  <w:tcW w:w="1749"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eastAsia="方正仿宋_GBK"/>
                      <w:color w:val="000000"/>
                      <w:sz w:val="24"/>
                    </w:rPr>
                  </w:pPr>
                  <w:r>
                    <w:rPr>
                      <w:rFonts w:hint="eastAsia" w:eastAsia="方正仿宋_GBK"/>
                      <w:color w:val="000000"/>
                      <w:sz w:val="24"/>
                    </w:rPr>
                    <w:t>□是    □否</w:t>
                  </w:r>
                </w:p>
              </w:tc>
            </w:tr>
            <w:tr>
              <w:tblPrEx>
                <w:tblLayout w:type="fixed"/>
                <w:tblCellMar>
                  <w:top w:w="0" w:type="dxa"/>
                  <w:left w:w="108" w:type="dxa"/>
                  <w:bottom w:w="0" w:type="dxa"/>
                  <w:right w:w="108" w:type="dxa"/>
                </w:tblCellMar>
              </w:tblPrEx>
              <w:trPr>
                <w:gridAfter w:val="1"/>
                <w:wAfter w:w="669" w:type="dxa"/>
                <w:trHeight w:val="439" w:hRule="atLeast"/>
              </w:trPr>
              <w:tc>
                <w:tcPr>
                  <w:tcW w:w="1224" w:type="dxa"/>
                  <w:vMerge w:val="continue"/>
                  <w:tcBorders>
                    <w:left w:val="single" w:color="auto" w:sz="6" w:space="0"/>
                    <w:right w:val="single" w:color="auto" w:sz="6" w:space="0"/>
                  </w:tcBorders>
                  <w:vAlign w:val="center"/>
                </w:tcPr>
                <w:p>
                  <w:pPr>
                    <w:spacing w:line="240" w:lineRule="exact"/>
                    <w:jc w:val="center"/>
                    <w:rPr>
                      <w:rFonts w:hint="eastAsia" w:eastAsia="方正仿宋_GBK"/>
                      <w:color w:val="000000"/>
                      <w:sz w:val="24"/>
                    </w:rPr>
                  </w:pPr>
                </w:p>
              </w:tc>
              <w:tc>
                <w:tcPr>
                  <w:tcW w:w="6730" w:type="dxa"/>
                  <w:gridSpan w:val="5"/>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hint="eastAsia" w:eastAsia="方正仿宋_GBK"/>
                      <w:color w:val="000000"/>
                      <w:sz w:val="24"/>
                    </w:rPr>
                  </w:pPr>
                  <w:r>
                    <w:rPr>
                      <w:rFonts w:hint="eastAsia" w:eastAsia="方正仿宋_GBK"/>
                      <w:color w:val="000000"/>
                      <w:sz w:val="24"/>
                    </w:rPr>
                    <w:t>2、基础牢靠，结构稳定，强度满足要求</w:t>
                  </w:r>
                </w:p>
              </w:tc>
              <w:tc>
                <w:tcPr>
                  <w:tcW w:w="1749"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eastAsia="方正仿宋_GBK"/>
                      <w:color w:val="000000"/>
                      <w:sz w:val="24"/>
                    </w:rPr>
                  </w:pPr>
                  <w:r>
                    <w:rPr>
                      <w:rFonts w:hint="eastAsia" w:eastAsia="方正仿宋_GBK"/>
                      <w:color w:val="000000"/>
                      <w:sz w:val="24"/>
                    </w:rPr>
                    <w:t>□是    □否</w:t>
                  </w:r>
                </w:p>
              </w:tc>
            </w:tr>
            <w:tr>
              <w:tblPrEx>
                <w:tblLayout w:type="fixed"/>
                <w:tblCellMar>
                  <w:top w:w="0" w:type="dxa"/>
                  <w:left w:w="108" w:type="dxa"/>
                  <w:bottom w:w="0" w:type="dxa"/>
                  <w:right w:w="108" w:type="dxa"/>
                </w:tblCellMar>
              </w:tblPrEx>
              <w:trPr>
                <w:gridAfter w:val="1"/>
                <w:wAfter w:w="669" w:type="dxa"/>
                <w:trHeight w:val="439" w:hRule="atLeast"/>
              </w:trPr>
              <w:tc>
                <w:tcPr>
                  <w:tcW w:w="1224" w:type="dxa"/>
                  <w:vMerge w:val="continue"/>
                  <w:tcBorders>
                    <w:left w:val="single" w:color="auto" w:sz="6" w:space="0"/>
                    <w:right w:val="single" w:color="auto" w:sz="6" w:space="0"/>
                  </w:tcBorders>
                  <w:vAlign w:val="center"/>
                </w:tcPr>
                <w:p>
                  <w:pPr>
                    <w:spacing w:line="240" w:lineRule="exact"/>
                    <w:jc w:val="center"/>
                    <w:rPr>
                      <w:rFonts w:hint="eastAsia" w:eastAsia="方正仿宋_GBK"/>
                      <w:color w:val="000000"/>
                      <w:sz w:val="24"/>
                    </w:rPr>
                  </w:pPr>
                </w:p>
              </w:tc>
              <w:tc>
                <w:tcPr>
                  <w:tcW w:w="6730" w:type="dxa"/>
                  <w:gridSpan w:val="5"/>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hint="eastAsia" w:eastAsia="方正仿宋_GBK"/>
                      <w:color w:val="000000"/>
                      <w:sz w:val="24"/>
                    </w:rPr>
                  </w:pPr>
                  <w:r>
                    <w:rPr>
                      <w:rFonts w:hint="eastAsia" w:eastAsia="方正仿宋_GBK"/>
                      <w:color w:val="000000"/>
                      <w:sz w:val="24"/>
                    </w:rPr>
                    <w:t>3、抗震构造措施齐全、符合规定</w:t>
                  </w:r>
                </w:p>
              </w:tc>
              <w:tc>
                <w:tcPr>
                  <w:tcW w:w="1749"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eastAsia="方正仿宋_GBK"/>
                      <w:color w:val="000000"/>
                      <w:sz w:val="24"/>
                    </w:rPr>
                  </w:pPr>
                  <w:r>
                    <w:rPr>
                      <w:rFonts w:hint="eastAsia" w:eastAsia="方正仿宋_GBK"/>
                      <w:color w:val="000000"/>
                      <w:sz w:val="24"/>
                    </w:rPr>
                    <w:t>□是    □否</w:t>
                  </w:r>
                </w:p>
              </w:tc>
            </w:tr>
            <w:tr>
              <w:tblPrEx>
                <w:tblLayout w:type="fixed"/>
                <w:tblCellMar>
                  <w:top w:w="0" w:type="dxa"/>
                  <w:left w:w="108" w:type="dxa"/>
                  <w:bottom w:w="0" w:type="dxa"/>
                  <w:right w:w="108" w:type="dxa"/>
                </w:tblCellMar>
              </w:tblPrEx>
              <w:trPr>
                <w:gridAfter w:val="1"/>
                <w:wAfter w:w="669" w:type="dxa"/>
                <w:trHeight w:val="439" w:hRule="atLeast"/>
              </w:trPr>
              <w:tc>
                <w:tcPr>
                  <w:tcW w:w="1224" w:type="dxa"/>
                  <w:vMerge w:val="continue"/>
                  <w:tcBorders>
                    <w:left w:val="single" w:color="auto" w:sz="6" w:space="0"/>
                    <w:right w:val="single" w:color="auto" w:sz="6" w:space="0"/>
                  </w:tcBorders>
                  <w:vAlign w:val="center"/>
                </w:tcPr>
                <w:p>
                  <w:pPr>
                    <w:spacing w:line="240" w:lineRule="exact"/>
                    <w:jc w:val="center"/>
                    <w:rPr>
                      <w:rFonts w:hint="eastAsia" w:eastAsia="方正仿宋_GBK"/>
                      <w:color w:val="000000"/>
                      <w:sz w:val="24"/>
                    </w:rPr>
                  </w:pPr>
                </w:p>
              </w:tc>
              <w:tc>
                <w:tcPr>
                  <w:tcW w:w="6730" w:type="dxa"/>
                  <w:gridSpan w:val="5"/>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hint="eastAsia" w:eastAsia="方正仿宋_GBK"/>
                      <w:color w:val="000000"/>
                      <w:sz w:val="24"/>
                    </w:rPr>
                  </w:pPr>
                  <w:r>
                    <w:rPr>
                      <w:rFonts w:hint="eastAsia" w:eastAsia="方正仿宋_GBK"/>
                      <w:color w:val="000000"/>
                      <w:sz w:val="24"/>
                    </w:rPr>
                    <w:t>4、围护结构和非结构构件与主体结构连接牢固</w:t>
                  </w:r>
                </w:p>
              </w:tc>
              <w:tc>
                <w:tcPr>
                  <w:tcW w:w="1749"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eastAsia="方正仿宋_GBK"/>
                      <w:color w:val="000000"/>
                      <w:sz w:val="24"/>
                    </w:rPr>
                  </w:pPr>
                  <w:r>
                    <w:rPr>
                      <w:rFonts w:hint="eastAsia" w:eastAsia="方正仿宋_GBK"/>
                      <w:color w:val="000000"/>
                      <w:sz w:val="24"/>
                    </w:rPr>
                    <w:t>□是    □否</w:t>
                  </w:r>
                </w:p>
              </w:tc>
            </w:tr>
            <w:tr>
              <w:tblPrEx>
                <w:tblLayout w:type="fixed"/>
                <w:tblCellMar>
                  <w:top w:w="0" w:type="dxa"/>
                  <w:left w:w="108" w:type="dxa"/>
                  <w:bottom w:w="0" w:type="dxa"/>
                  <w:right w:w="108" w:type="dxa"/>
                </w:tblCellMar>
              </w:tblPrEx>
              <w:trPr>
                <w:gridAfter w:val="1"/>
                <w:wAfter w:w="669" w:type="dxa"/>
                <w:trHeight w:val="439" w:hRule="atLeast"/>
              </w:trPr>
              <w:tc>
                <w:tcPr>
                  <w:tcW w:w="1224" w:type="dxa"/>
                  <w:vMerge w:val="continue"/>
                  <w:tcBorders>
                    <w:left w:val="single" w:color="auto" w:sz="6" w:space="0"/>
                    <w:right w:val="single" w:color="auto" w:sz="6" w:space="0"/>
                  </w:tcBorders>
                  <w:vAlign w:val="center"/>
                </w:tcPr>
                <w:p>
                  <w:pPr>
                    <w:spacing w:line="240" w:lineRule="exact"/>
                    <w:jc w:val="center"/>
                    <w:rPr>
                      <w:rFonts w:hint="eastAsia" w:eastAsia="方正仿宋_GBK"/>
                      <w:color w:val="000000"/>
                      <w:sz w:val="24"/>
                    </w:rPr>
                  </w:pPr>
                </w:p>
              </w:tc>
              <w:tc>
                <w:tcPr>
                  <w:tcW w:w="6730" w:type="dxa"/>
                  <w:gridSpan w:val="5"/>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hint="eastAsia" w:eastAsia="方正仿宋_GBK"/>
                      <w:color w:val="000000"/>
                      <w:sz w:val="24"/>
                    </w:rPr>
                  </w:pPr>
                  <w:r>
                    <w:rPr>
                      <w:rFonts w:hint="eastAsia" w:eastAsia="方正仿宋_GBK"/>
                      <w:color w:val="000000"/>
                      <w:sz w:val="24"/>
                    </w:rPr>
                    <w:t>5、建筑材料质量合格</w:t>
                  </w:r>
                </w:p>
              </w:tc>
              <w:tc>
                <w:tcPr>
                  <w:tcW w:w="1749"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eastAsia="方正仿宋_GBK"/>
                      <w:color w:val="000000"/>
                      <w:sz w:val="24"/>
                    </w:rPr>
                  </w:pPr>
                  <w:r>
                    <w:rPr>
                      <w:rFonts w:hint="eastAsia" w:eastAsia="方正仿宋_GBK"/>
                      <w:color w:val="000000"/>
                      <w:sz w:val="24"/>
                    </w:rPr>
                    <w:t>□是    □否</w:t>
                  </w:r>
                </w:p>
              </w:tc>
            </w:tr>
            <w:tr>
              <w:tblPrEx>
                <w:tblLayout w:type="fixed"/>
                <w:tblCellMar>
                  <w:top w:w="0" w:type="dxa"/>
                  <w:left w:w="108" w:type="dxa"/>
                  <w:bottom w:w="0" w:type="dxa"/>
                  <w:right w:w="108" w:type="dxa"/>
                </w:tblCellMar>
              </w:tblPrEx>
              <w:trPr>
                <w:gridAfter w:val="1"/>
                <w:wAfter w:w="669" w:type="dxa"/>
                <w:trHeight w:val="439" w:hRule="atLeast"/>
              </w:trPr>
              <w:tc>
                <w:tcPr>
                  <w:tcW w:w="1224" w:type="dxa"/>
                  <w:vMerge w:val="continue"/>
                  <w:tcBorders>
                    <w:left w:val="single" w:color="auto" w:sz="6" w:space="0"/>
                    <w:right w:val="single" w:color="auto" w:sz="6" w:space="0"/>
                  </w:tcBorders>
                  <w:vAlign w:val="center"/>
                </w:tcPr>
                <w:p>
                  <w:pPr>
                    <w:spacing w:line="240" w:lineRule="exact"/>
                    <w:jc w:val="center"/>
                    <w:rPr>
                      <w:rFonts w:hint="eastAsia" w:eastAsia="方正仿宋_GBK"/>
                      <w:color w:val="000000"/>
                      <w:sz w:val="24"/>
                    </w:rPr>
                  </w:pPr>
                </w:p>
              </w:tc>
              <w:tc>
                <w:tcPr>
                  <w:tcW w:w="6730" w:type="dxa"/>
                  <w:gridSpan w:val="5"/>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hint="eastAsia" w:eastAsia="方正仿宋_GBK"/>
                      <w:color w:val="000000"/>
                      <w:sz w:val="24"/>
                    </w:rPr>
                  </w:pPr>
                  <w:r>
                    <w:rPr>
                      <w:rFonts w:hint="eastAsia" w:eastAsia="方正仿宋_GBK"/>
                      <w:color w:val="000000"/>
                      <w:sz w:val="24"/>
                    </w:rPr>
                    <w:t>6、具备卫生厕所，做到人畜分离</w:t>
                  </w:r>
                </w:p>
              </w:tc>
              <w:tc>
                <w:tcPr>
                  <w:tcW w:w="1749"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eastAsia="方正仿宋_GBK"/>
                      <w:color w:val="000000"/>
                      <w:sz w:val="24"/>
                    </w:rPr>
                  </w:pPr>
                  <w:r>
                    <w:rPr>
                      <w:rFonts w:hint="eastAsia" w:eastAsia="方正仿宋_GBK"/>
                      <w:color w:val="000000"/>
                      <w:sz w:val="24"/>
                    </w:rPr>
                    <w:t>□是    □否</w:t>
                  </w:r>
                </w:p>
              </w:tc>
            </w:tr>
            <w:tr>
              <w:tblPrEx>
                <w:tblLayout w:type="fixed"/>
                <w:tblCellMar>
                  <w:top w:w="0" w:type="dxa"/>
                  <w:left w:w="108" w:type="dxa"/>
                  <w:bottom w:w="0" w:type="dxa"/>
                  <w:right w:w="108" w:type="dxa"/>
                </w:tblCellMar>
              </w:tblPrEx>
              <w:trPr>
                <w:gridAfter w:val="1"/>
                <w:wAfter w:w="669" w:type="dxa"/>
                <w:trHeight w:val="439" w:hRule="atLeast"/>
              </w:trPr>
              <w:tc>
                <w:tcPr>
                  <w:tcW w:w="1224" w:type="dxa"/>
                  <w:vMerge w:val="continue"/>
                  <w:tcBorders>
                    <w:left w:val="single" w:color="auto" w:sz="6" w:space="0"/>
                    <w:right w:val="single" w:color="auto" w:sz="6" w:space="0"/>
                  </w:tcBorders>
                  <w:vAlign w:val="center"/>
                </w:tcPr>
                <w:p>
                  <w:pPr>
                    <w:spacing w:line="240" w:lineRule="exact"/>
                    <w:jc w:val="center"/>
                    <w:rPr>
                      <w:rFonts w:hint="eastAsia" w:eastAsia="方正仿宋_GBK"/>
                      <w:color w:val="000000"/>
                      <w:sz w:val="24"/>
                    </w:rPr>
                  </w:pPr>
                </w:p>
              </w:tc>
              <w:tc>
                <w:tcPr>
                  <w:tcW w:w="6730" w:type="dxa"/>
                  <w:gridSpan w:val="5"/>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hint="eastAsia" w:eastAsia="方正仿宋_GBK"/>
                      <w:color w:val="000000"/>
                      <w:sz w:val="24"/>
                    </w:rPr>
                  </w:pPr>
                  <w:r>
                    <w:rPr>
                      <w:rFonts w:hint="eastAsia" w:eastAsia="方正仿宋_GBK"/>
                      <w:color w:val="000000"/>
                      <w:sz w:val="24"/>
                    </w:rPr>
                    <w:t>7、房屋达到住房安全要求</w:t>
                  </w:r>
                </w:p>
              </w:tc>
              <w:tc>
                <w:tcPr>
                  <w:tcW w:w="1749"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eastAsia="方正仿宋_GBK"/>
                      <w:color w:val="000000"/>
                      <w:sz w:val="24"/>
                    </w:rPr>
                  </w:pPr>
                  <w:r>
                    <w:rPr>
                      <w:rFonts w:hint="eastAsia" w:eastAsia="方正仿宋_GBK"/>
                      <w:color w:val="000000"/>
                      <w:sz w:val="24"/>
                    </w:rPr>
                    <w:t>□是    □否</w:t>
                  </w:r>
                </w:p>
              </w:tc>
            </w:tr>
            <w:tr>
              <w:tblPrEx>
                <w:tblLayout w:type="fixed"/>
                <w:tblCellMar>
                  <w:top w:w="0" w:type="dxa"/>
                  <w:left w:w="108" w:type="dxa"/>
                  <w:bottom w:w="0" w:type="dxa"/>
                  <w:right w:w="108" w:type="dxa"/>
                </w:tblCellMar>
              </w:tblPrEx>
              <w:trPr>
                <w:gridAfter w:val="1"/>
                <w:wAfter w:w="669" w:type="dxa"/>
                <w:trHeight w:val="439" w:hRule="atLeast"/>
              </w:trPr>
              <w:tc>
                <w:tcPr>
                  <w:tcW w:w="1224" w:type="dxa"/>
                  <w:vMerge w:val="continue"/>
                  <w:tcBorders>
                    <w:left w:val="single" w:color="auto" w:sz="6" w:space="0"/>
                    <w:right w:val="single" w:color="auto" w:sz="6" w:space="0"/>
                  </w:tcBorders>
                  <w:vAlign w:val="center"/>
                </w:tcPr>
                <w:p>
                  <w:pPr>
                    <w:spacing w:line="240" w:lineRule="exact"/>
                    <w:jc w:val="center"/>
                    <w:rPr>
                      <w:rFonts w:hint="eastAsia" w:eastAsia="方正仿宋_GBK"/>
                      <w:color w:val="000000"/>
                      <w:sz w:val="24"/>
                    </w:rPr>
                  </w:pPr>
                </w:p>
              </w:tc>
              <w:tc>
                <w:tcPr>
                  <w:tcW w:w="6730" w:type="dxa"/>
                  <w:gridSpan w:val="5"/>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hint="eastAsia" w:eastAsia="方正仿宋_GBK"/>
                      <w:color w:val="000000"/>
                      <w:sz w:val="24"/>
                    </w:rPr>
                  </w:pPr>
                  <w:r>
                    <w:rPr>
                      <w:rFonts w:hint="eastAsia" w:eastAsia="方正仿宋_GBK"/>
                      <w:color w:val="000000"/>
                      <w:sz w:val="24"/>
                    </w:rPr>
                    <w:t>8、建筑面积满足政策要求</w:t>
                  </w:r>
                </w:p>
              </w:tc>
              <w:tc>
                <w:tcPr>
                  <w:tcW w:w="1749"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eastAsia="方正仿宋_GBK"/>
                      <w:color w:val="000000"/>
                      <w:sz w:val="24"/>
                    </w:rPr>
                  </w:pPr>
                  <w:r>
                    <w:rPr>
                      <w:rFonts w:hint="eastAsia" w:eastAsia="方正仿宋_GBK"/>
                      <w:color w:val="000000"/>
                      <w:sz w:val="24"/>
                    </w:rPr>
                    <w:t>□是    □否</w:t>
                  </w:r>
                </w:p>
              </w:tc>
            </w:tr>
            <w:tr>
              <w:tblPrEx>
                <w:tblLayout w:type="fixed"/>
                <w:tblCellMar>
                  <w:top w:w="0" w:type="dxa"/>
                  <w:left w:w="108" w:type="dxa"/>
                  <w:bottom w:w="0" w:type="dxa"/>
                  <w:right w:w="108" w:type="dxa"/>
                </w:tblCellMar>
              </w:tblPrEx>
              <w:trPr>
                <w:gridAfter w:val="1"/>
                <w:wAfter w:w="669" w:type="dxa"/>
                <w:trHeight w:val="439" w:hRule="atLeast"/>
              </w:trPr>
              <w:tc>
                <w:tcPr>
                  <w:tcW w:w="1224" w:type="dxa"/>
                  <w:vMerge w:val="continue"/>
                  <w:tcBorders>
                    <w:left w:val="single" w:color="auto" w:sz="6" w:space="0"/>
                    <w:bottom w:val="single" w:color="auto" w:sz="6" w:space="0"/>
                    <w:right w:val="single" w:color="auto" w:sz="6" w:space="0"/>
                  </w:tcBorders>
                  <w:vAlign w:val="center"/>
                </w:tcPr>
                <w:p>
                  <w:pPr>
                    <w:spacing w:line="240" w:lineRule="exact"/>
                    <w:jc w:val="center"/>
                    <w:rPr>
                      <w:rFonts w:hint="eastAsia" w:eastAsia="方正仿宋_GBK"/>
                      <w:color w:val="000000"/>
                      <w:sz w:val="24"/>
                    </w:rPr>
                  </w:pPr>
                </w:p>
              </w:tc>
              <w:tc>
                <w:tcPr>
                  <w:tcW w:w="6730" w:type="dxa"/>
                  <w:gridSpan w:val="5"/>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hint="eastAsia" w:eastAsia="方正仿宋_GBK"/>
                      <w:color w:val="000000"/>
                      <w:sz w:val="24"/>
                    </w:rPr>
                  </w:pPr>
                  <w:r>
                    <w:rPr>
                      <w:rFonts w:hint="eastAsia" w:eastAsia="方正仿宋_GBK"/>
                      <w:color w:val="000000"/>
                      <w:sz w:val="24"/>
                    </w:rPr>
                    <w:t>9、配套设施是否完善</w:t>
                  </w:r>
                </w:p>
              </w:tc>
              <w:tc>
                <w:tcPr>
                  <w:tcW w:w="1749"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eastAsia="方正仿宋_GBK"/>
                      <w:color w:val="000000"/>
                      <w:sz w:val="24"/>
                    </w:rPr>
                  </w:pPr>
                  <w:r>
                    <w:rPr>
                      <w:rFonts w:hint="eastAsia" w:eastAsia="方正仿宋_GBK"/>
                      <w:color w:val="000000"/>
                      <w:sz w:val="24"/>
                    </w:rPr>
                    <w:t>□是    □否</w:t>
                  </w:r>
                </w:p>
              </w:tc>
            </w:tr>
            <w:tr>
              <w:tblPrEx>
                <w:tblLayout w:type="fixed"/>
                <w:tblCellMar>
                  <w:top w:w="0" w:type="dxa"/>
                  <w:left w:w="108" w:type="dxa"/>
                  <w:bottom w:w="0" w:type="dxa"/>
                  <w:right w:w="108" w:type="dxa"/>
                </w:tblCellMar>
              </w:tblPrEx>
              <w:trPr>
                <w:gridAfter w:val="1"/>
                <w:wAfter w:w="669" w:type="dxa"/>
                <w:trHeight w:val="702" w:hRule="atLeast"/>
              </w:trPr>
              <w:tc>
                <w:tcPr>
                  <w:tcW w:w="1224" w:type="dxa"/>
                  <w:vMerge w:val="restart"/>
                  <w:tcBorders>
                    <w:top w:val="single" w:color="auto" w:sz="6" w:space="0"/>
                    <w:left w:val="single" w:color="auto" w:sz="6" w:space="0"/>
                    <w:right w:val="single" w:color="auto" w:sz="6" w:space="0"/>
                  </w:tcBorders>
                  <w:vAlign w:val="center"/>
                </w:tcPr>
                <w:p>
                  <w:pPr>
                    <w:spacing w:line="240" w:lineRule="exact"/>
                    <w:jc w:val="center"/>
                    <w:rPr>
                      <w:rFonts w:hint="eastAsia" w:eastAsia="方正仿宋_GBK"/>
                      <w:color w:val="000000"/>
                      <w:sz w:val="24"/>
                    </w:rPr>
                  </w:pPr>
                  <w:r>
                    <w:rPr>
                      <w:rFonts w:hint="eastAsia" w:eastAsia="方正仿宋_GBK"/>
                      <w:color w:val="000000"/>
                      <w:sz w:val="24"/>
                    </w:rPr>
                    <w:t>户主意见</w:t>
                  </w:r>
                </w:p>
              </w:tc>
              <w:tc>
                <w:tcPr>
                  <w:tcW w:w="3450" w:type="dxa"/>
                  <w:gridSpan w:val="2"/>
                  <w:vMerge w:val="restart"/>
                  <w:tcBorders>
                    <w:top w:val="nil"/>
                    <w:left w:val="single" w:color="auto" w:sz="6" w:space="0"/>
                    <w:right w:val="single" w:color="auto" w:sz="4" w:space="0"/>
                  </w:tcBorders>
                  <w:vAlign w:val="center"/>
                </w:tcPr>
                <w:p>
                  <w:pPr>
                    <w:spacing w:line="240" w:lineRule="exact"/>
                    <w:jc w:val="center"/>
                    <w:rPr>
                      <w:rFonts w:hint="eastAsia" w:eastAsia="方正仿宋_GBK"/>
                      <w:color w:val="000000"/>
                      <w:sz w:val="24"/>
                    </w:rPr>
                  </w:pPr>
                </w:p>
              </w:tc>
              <w:tc>
                <w:tcPr>
                  <w:tcW w:w="1230" w:type="dxa"/>
                  <w:vMerge w:val="restart"/>
                  <w:tcBorders>
                    <w:top w:val="nil"/>
                    <w:left w:val="single" w:color="auto" w:sz="4" w:space="0"/>
                    <w:right w:val="nil"/>
                  </w:tcBorders>
                  <w:vAlign w:val="center"/>
                </w:tcPr>
                <w:p>
                  <w:pPr>
                    <w:spacing w:line="240" w:lineRule="exact"/>
                    <w:jc w:val="center"/>
                    <w:rPr>
                      <w:rFonts w:hint="eastAsia" w:eastAsia="方正仿宋_GBK"/>
                      <w:color w:val="000000"/>
                      <w:sz w:val="24"/>
                    </w:rPr>
                  </w:pPr>
                  <w:r>
                    <w:rPr>
                      <w:rFonts w:hint="eastAsia" w:eastAsia="方正仿宋_GBK"/>
                      <w:color w:val="000000"/>
                      <w:sz w:val="24"/>
                    </w:rPr>
                    <w:t>□是  □否</w:t>
                  </w:r>
                </w:p>
              </w:tc>
              <w:tc>
                <w:tcPr>
                  <w:tcW w:w="236" w:type="dxa"/>
                  <w:tcBorders>
                    <w:top w:val="nil"/>
                    <w:left w:val="nil"/>
                    <w:bottom w:val="nil"/>
                    <w:right w:val="single" w:color="auto" w:sz="4" w:space="0"/>
                  </w:tcBorders>
                  <w:vAlign w:val="center"/>
                </w:tcPr>
                <w:p>
                  <w:pPr>
                    <w:spacing w:line="240" w:lineRule="exact"/>
                    <w:jc w:val="center"/>
                    <w:rPr>
                      <w:rFonts w:hint="eastAsia" w:eastAsia="方正仿宋_GBK"/>
                      <w:color w:val="000000"/>
                      <w:sz w:val="24"/>
                    </w:rPr>
                  </w:pPr>
                </w:p>
              </w:tc>
              <w:tc>
                <w:tcPr>
                  <w:tcW w:w="3563" w:type="dxa"/>
                  <w:gridSpan w:val="3"/>
                  <w:tcBorders>
                    <w:top w:val="nil"/>
                    <w:left w:val="single" w:color="auto" w:sz="4" w:space="0"/>
                    <w:right w:val="single" w:color="auto" w:sz="6" w:space="0"/>
                  </w:tcBorders>
                  <w:vAlign w:val="center"/>
                </w:tcPr>
                <w:p>
                  <w:pPr>
                    <w:spacing w:line="240" w:lineRule="exact"/>
                    <w:jc w:val="left"/>
                    <w:rPr>
                      <w:rFonts w:hint="eastAsia" w:eastAsia="方正仿宋_GBK"/>
                      <w:color w:val="000000"/>
                      <w:sz w:val="24"/>
                    </w:rPr>
                  </w:pPr>
                  <w:r>
                    <w:rPr>
                      <w:rFonts w:hint="eastAsia" w:eastAsia="方正仿宋_GBK"/>
                      <w:color w:val="000000"/>
                      <w:sz w:val="24"/>
                    </w:rPr>
                    <w:t>户主（签字）</w:t>
                  </w:r>
                </w:p>
                <w:p>
                  <w:pPr>
                    <w:spacing w:line="240" w:lineRule="exact"/>
                    <w:jc w:val="center"/>
                    <w:rPr>
                      <w:rFonts w:hint="eastAsia" w:eastAsia="方正仿宋_GBK"/>
                      <w:color w:val="000000"/>
                      <w:sz w:val="24"/>
                    </w:rPr>
                  </w:pPr>
                  <w:r>
                    <w:rPr>
                      <w:rFonts w:hint="eastAsia" w:eastAsia="方正仿宋_GBK"/>
                      <w:color w:val="000000"/>
                      <w:sz w:val="24"/>
                    </w:rPr>
                    <w:t xml:space="preserve">            年     月    日</w:t>
                  </w:r>
                </w:p>
              </w:tc>
            </w:tr>
            <w:tr>
              <w:tblPrEx>
                <w:tblLayout w:type="fixed"/>
                <w:tblCellMar>
                  <w:top w:w="0" w:type="dxa"/>
                  <w:left w:w="108" w:type="dxa"/>
                  <w:bottom w:w="0" w:type="dxa"/>
                  <w:right w:w="108" w:type="dxa"/>
                </w:tblCellMar>
              </w:tblPrEx>
              <w:trPr>
                <w:gridAfter w:val="1"/>
                <w:wAfter w:w="669" w:type="dxa"/>
                <w:trHeight w:val="147" w:hRule="atLeast"/>
              </w:trPr>
              <w:tc>
                <w:tcPr>
                  <w:tcW w:w="1224" w:type="dxa"/>
                  <w:vMerge w:val="continue"/>
                  <w:tcBorders>
                    <w:left w:val="single" w:color="auto" w:sz="6" w:space="0"/>
                    <w:bottom w:val="single" w:color="auto" w:sz="6" w:space="0"/>
                    <w:right w:val="single" w:color="auto" w:sz="6" w:space="0"/>
                  </w:tcBorders>
                  <w:vAlign w:val="center"/>
                </w:tcPr>
                <w:p>
                  <w:pPr>
                    <w:spacing w:line="240" w:lineRule="exact"/>
                    <w:jc w:val="center"/>
                    <w:rPr>
                      <w:rFonts w:hint="eastAsia" w:eastAsia="方正仿宋_GBK"/>
                      <w:color w:val="000000"/>
                      <w:sz w:val="24"/>
                    </w:rPr>
                  </w:pPr>
                </w:p>
              </w:tc>
              <w:tc>
                <w:tcPr>
                  <w:tcW w:w="3450" w:type="dxa"/>
                  <w:gridSpan w:val="2"/>
                  <w:vMerge w:val="continue"/>
                  <w:tcBorders>
                    <w:left w:val="single" w:color="auto" w:sz="6" w:space="0"/>
                    <w:bottom w:val="nil"/>
                    <w:right w:val="single" w:color="auto" w:sz="4" w:space="0"/>
                  </w:tcBorders>
                  <w:vAlign w:val="center"/>
                </w:tcPr>
                <w:p>
                  <w:pPr>
                    <w:spacing w:line="240" w:lineRule="exact"/>
                    <w:jc w:val="center"/>
                    <w:rPr>
                      <w:rFonts w:hint="eastAsia" w:eastAsia="方正仿宋_GBK"/>
                      <w:color w:val="000000"/>
                      <w:sz w:val="24"/>
                    </w:rPr>
                  </w:pPr>
                </w:p>
              </w:tc>
              <w:tc>
                <w:tcPr>
                  <w:tcW w:w="1230" w:type="dxa"/>
                  <w:vMerge w:val="continue"/>
                  <w:tcBorders>
                    <w:left w:val="single" w:color="auto" w:sz="4" w:space="0"/>
                    <w:bottom w:val="single" w:color="auto" w:sz="6" w:space="0"/>
                    <w:right w:val="nil"/>
                  </w:tcBorders>
                  <w:vAlign w:val="center"/>
                </w:tcPr>
                <w:p>
                  <w:pPr>
                    <w:spacing w:line="240" w:lineRule="exact"/>
                    <w:jc w:val="center"/>
                    <w:rPr>
                      <w:rFonts w:hint="eastAsia" w:eastAsia="方正仿宋_GBK"/>
                      <w:color w:val="000000"/>
                      <w:sz w:val="24"/>
                    </w:rPr>
                  </w:pPr>
                </w:p>
              </w:tc>
              <w:tc>
                <w:tcPr>
                  <w:tcW w:w="236" w:type="dxa"/>
                  <w:tcBorders>
                    <w:top w:val="nil"/>
                    <w:left w:val="nil"/>
                    <w:bottom w:val="single" w:color="auto" w:sz="6" w:space="0"/>
                    <w:right w:val="single" w:color="auto" w:sz="4" w:space="0"/>
                  </w:tcBorders>
                  <w:vAlign w:val="center"/>
                </w:tcPr>
                <w:p>
                  <w:pPr>
                    <w:spacing w:line="240" w:lineRule="exact"/>
                    <w:jc w:val="center"/>
                    <w:rPr>
                      <w:rFonts w:hint="eastAsia" w:eastAsia="方正仿宋_GBK"/>
                      <w:color w:val="000000"/>
                      <w:sz w:val="24"/>
                    </w:rPr>
                  </w:pPr>
                </w:p>
              </w:tc>
              <w:tc>
                <w:tcPr>
                  <w:tcW w:w="3563" w:type="dxa"/>
                  <w:gridSpan w:val="3"/>
                  <w:tcBorders>
                    <w:left w:val="single" w:color="auto" w:sz="4" w:space="0"/>
                    <w:bottom w:val="single" w:color="auto" w:sz="6" w:space="0"/>
                    <w:right w:val="single" w:color="auto" w:sz="6" w:space="0"/>
                  </w:tcBorders>
                  <w:vAlign w:val="center"/>
                </w:tcPr>
                <w:p>
                  <w:pPr>
                    <w:spacing w:line="240" w:lineRule="exact"/>
                    <w:jc w:val="center"/>
                    <w:rPr>
                      <w:rFonts w:hint="eastAsia" w:eastAsia="方正仿宋_GBK"/>
                      <w:color w:val="000000"/>
                      <w:sz w:val="24"/>
                    </w:rPr>
                  </w:pPr>
                </w:p>
              </w:tc>
            </w:tr>
            <w:tr>
              <w:tblPrEx>
                <w:tblLayout w:type="fixed"/>
                <w:tblCellMar>
                  <w:top w:w="0" w:type="dxa"/>
                  <w:left w:w="108" w:type="dxa"/>
                  <w:bottom w:w="0" w:type="dxa"/>
                  <w:right w:w="108" w:type="dxa"/>
                </w:tblCellMar>
              </w:tblPrEx>
              <w:trPr>
                <w:gridAfter w:val="1"/>
                <w:wAfter w:w="669" w:type="dxa"/>
                <w:trHeight w:val="886" w:hRule="atLeast"/>
              </w:trPr>
              <w:tc>
                <w:tcPr>
                  <w:tcW w:w="122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eastAsia="方正仿宋_GBK"/>
                      <w:color w:val="000000"/>
                      <w:sz w:val="24"/>
                    </w:rPr>
                  </w:pPr>
                  <w:r>
                    <w:rPr>
                      <w:rFonts w:hint="eastAsia" w:eastAsia="方正仿宋_GBK"/>
                      <w:color w:val="000000"/>
                      <w:sz w:val="24"/>
                    </w:rPr>
                    <w:t>村（</w:t>
                  </w:r>
                  <w:r>
                    <w:rPr>
                      <w:rFonts w:hint="eastAsia" w:eastAsia="方正仿宋_GBK"/>
                      <w:color w:val="000000"/>
                      <w:sz w:val="24"/>
                      <w:lang w:eastAsia="zh-CN"/>
                    </w:rPr>
                    <w:t>居</w:t>
                  </w:r>
                  <w:r>
                    <w:rPr>
                      <w:rFonts w:hint="eastAsia" w:eastAsia="方正仿宋_GBK"/>
                      <w:color w:val="000000"/>
                      <w:sz w:val="24"/>
                    </w:rPr>
                    <w:t>）委会意见</w:t>
                  </w:r>
                </w:p>
              </w:tc>
              <w:tc>
                <w:tcPr>
                  <w:tcW w:w="3450" w:type="dxa"/>
                  <w:gridSpan w:val="2"/>
                  <w:tcBorders>
                    <w:top w:val="single" w:color="auto" w:sz="6" w:space="0"/>
                    <w:left w:val="single" w:color="auto" w:sz="6" w:space="0"/>
                    <w:right w:val="single" w:color="auto" w:sz="4" w:space="0"/>
                  </w:tcBorders>
                  <w:vAlign w:val="top"/>
                </w:tcPr>
                <w:p>
                  <w:pPr>
                    <w:spacing w:line="240" w:lineRule="exact"/>
                    <w:rPr>
                      <w:rFonts w:hint="eastAsia" w:eastAsia="方正仿宋_GBK"/>
                      <w:color w:val="000000"/>
                      <w:sz w:val="24"/>
                    </w:rPr>
                  </w:pPr>
                  <w:r>
                    <w:rPr>
                      <w:rFonts w:hint="eastAsia" w:eastAsia="方正仿宋_GBK"/>
                      <w:color w:val="000000"/>
                      <w:sz w:val="24"/>
                    </w:rPr>
                    <w:t>验收人员（签字）：</w:t>
                  </w:r>
                </w:p>
              </w:tc>
              <w:tc>
                <w:tcPr>
                  <w:tcW w:w="5029" w:type="dxa"/>
                  <w:gridSpan w:val="5"/>
                  <w:tcBorders>
                    <w:top w:val="single" w:color="auto" w:sz="6" w:space="0"/>
                    <w:left w:val="single" w:color="auto" w:sz="4" w:space="0"/>
                    <w:right w:val="single" w:color="auto" w:sz="6" w:space="0"/>
                  </w:tcBorders>
                  <w:vAlign w:val="top"/>
                </w:tcPr>
                <w:p>
                  <w:pPr>
                    <w:spacing w:line="240" w:lineRule="exact"/>
                    <w:rPr>
                      <w:rFonts w:hint="eastAsia" w:eastAsia="方正仿宋_GBK"/>
                      <w:color w:val="000000"/>
                      <w:sz w:val="24"/>
                    </w:rPr>
                  </w:pPr>
                  <w:r>
                    <w:rPr>
                      <w:rFonts w:hint="eastAsia" w:eastAsia="方正仿宋_GBK"/>
                      <w:color w:val="000000"/>
                      <w:sz w:val="24"/>
                    </w:rPr>
                    <w:t>村（</w:t>
                  </w:r>
                  <w:r>
                    <w:rPr>
                      <w:rFonts w:hint="eastAsia" w:eastAsia="方正仿宋_GBK"/>
                      <w:color w:val="000000"/>
                      <w:sz w:val="24"/>
                      <w:lang w:eastAsia="zh-CN"/>
                    </w:rPr>
                    <w:t>居</w:t>
                  </w:r>
                  <w:r>
                    <w:rPr>
                      <w:rFonts w:hint="eastAsia" w:eastAsia="方正仿宋_GBK"/>
                      <w:color w:val="000000"/>
                      <w:sz w:val="24"/>
                    </w:rPr>
                    <w:t>）委会（盖章）</w:t>
                  </w:r>
                </w:p>
                <w:p>
                  <w:pPr>
                    <w:spacing w:line="240" w:lineRule="exact"/>
                    <w:rPr>
                      <w:rFonts w:hint="eastAsia" w:eastAsia="方正仿宋_GBK"/>
                      <w:color w:val="000000"/>
                      <w:sz w:val="24"/>
                    </w:rPr>
                  </w:pPr>
                </w:p>
                <w:p>
                  <w:pPr>
                    <w:spacing w:line="240" w:lineRule="exact"/>
                    <w:rPr>
                      <w:rFonts w:hint="eastAsia" w:eastAsia="方正仿宋_GBK"/>
                      <w:color w:val="000000"/>
                      <w:sz w:val="24"/>
                    </w:rPr>
                  </w:pPr>
                </w:p>
                <w:p>
                  <w:pPr>
                    <w:spacing w:line="240" w:lineRule="exact"/>
                    <w:rPr>
                      <w:rFonts w:hint="eastAsia" w:eastAsia="方正仿宋_GBK"/>
                      <w:color w:val="000000"/>
                      <w:sz w:val="24"/>
                    </w:rPr>
                  </w:pPr>
                  <w:r>
                    <w:rPr>
                      <w:rFonts w:hint="eastAsia" w:eastAsia="方正仿宋_GBK"/>
                      <w:color w:val="000000"/>
                      <w:sz w:val="24"/>
                    </w:rPr>
                    <w:t xml:space="preserve">                      年    月    日</w:t>
                  </w:r>
                </w:p>
              </w:tc>
            </w:tr>
            <w:tr>
              <w:tblPrEx>
                <w:tblLayout w:type="fixed"/>
                <w:tblCellMar>
                  <w:top w:w="0" w:type="dxa"/>
                  <w:left w:w="108" w:type="dxa"/>
                  <w:bottom w:w="0" w:type="dxa"/>
                  <w:right w:w="108" w:type="dxa"/>
                </w:tblCellMar>
              </w:tblPrEx>
              <w:trPr>
                <w:gridAfter w:val="1"/>
                <w:wAfter w:w="669" w:type="dxa"/>
                <w:trHeight w:val="1527" w:hRule="atLeast"/>
              </w:trPr>
              <w:tc>
                <w:tcPr>
                  <w:tcW w:w="1224" w:type="dxa"/>
                  <w:tcBorders>
                    <w:top w:val="single" w:color="auto" w:sz="6" w:space="0"/>
                    <w:left w:val="single" w:color="auto" w:sz="6" w:space="0"/>
                    <w:right w:val="single" w:color="auto" w:sz="6" w:space="0"/>
                  </w:tcBorders>
                  <w:vAlign w:val="center"/>
                </w:tcPr>
                <w:p>
                  <w:pPr>
                    <w:spacing w:line="240" w:lineRule="exact"/>
                    <w:jc w:val="center"/>
                    <w:rPr>
                      <w:rFonts w:hint="eastAsia" w:eastAsia="方正仿宋_GBK"/>
                      <w:color w:val="000000"/>
                      <w:sz w:val="24"/>
                    </w:rPr>
                  </w:pPr>
                  <w:r>
                    <w:rPr>
                      <w:rFonts w:hint="eastAsia" w:eastAsia="方正仿宋_GBK"/>
                      <w:color w:val="000000"/>
                      <w:sz w:val="24"/>
                    </w:rPr>
                    <w:t>乡镇（街道）政府（办事处）意见</w:t>
                  </w:r>
                </w:p>
              </w:tc>
              <w:tc>
                <w:tcPr>
                  <w:tcW w:w="3450" w:type="dxa"/>
                  <w:gridSpan w:val="2"/>
                  <w:tcBorders>
                    <w:top w:val="single" w:color="auto" w:sz="6" w:space="0"/>
                    <w:left w:val="single" w:color="auto" w:sz="6" w:space="0"/>
                    <w:right w:val="single" w:color="auto" w:sz="6" w:space="0"/>
                  </w:tcBorders>
                  <w:vAlign w:val="top"/>
                </w:tcPr>
                <w:p>
                  <w:pPr>
                    <w:spacing w:line="240" w:lineRule="exact"/>
                    <w:rPr>
                      <w:rFonts w:hint="eastAsia" w:eastAsia="方正仿宋_GBK"/>
                      <w:color w:val="000000"/>
                      <w:sz w:val="24"/>
                    </w:rPr>
                  </w:pPr>
                  <w:r>
                    <w:rPr>
                      <w:rFonts w:hint="eastAsia" w:eastAsia="方正仿宋_GBK"/>
                      <w:color w:val="000000"/>
                      <w:sz w:val="24"/>
                    </w:rPr>
                    <w:t>验收人员（签字）：</w:t>
                  </w:r>
                </w:p>
              </w:tc>
              <w:tc>
                <w:tcPr>
                  <w:tcW w:w="5029" w:type="dxa"/>
                  <w:gridSpan w:val="5"/>
                  <w:tcBorders>
                    <w:top w:val="single" w:color="auto" w:sz="6" w:space="0"/>
                    <w:left w:val="single" w:color="auto" w:sz="6" w:space="0"/>
                    <w:bottom w:val="single" w:color="auto" w:sz="6" w:space="0"/>
                    <w:right w:val="single" w:color="auto" w:sz="6" w:space="0"/>
                  </w:tcBorders>
                  <w:vAlign w:val="top"/>
                </w:tcPr>
                <w:p>
                  <w:pPr>
                    <w:spacing w:line="240" w:lineRule="exact"/>
                    <w:rPr>
                      <w:rFonts w:hint="eastAsia" w:eastAsia="方正仿宋_GBK"/>
                      <w:color w:val="000000"/>
                      <w:sz w:val="24"/>
                    </w:rPr>
                  </w:pPr>
                  <w:r>
                    <w:rPr>
                      <w:rFonts w:hint="eastAsia" w:eastAsia="方正仿宋_GBK"/>
                      <w:color w:val="000000"/>
                      <w:sz w:val="24"/>
                    </w:rPr>
                    <w:t>乡镇（街道）政府（办事处）（盖章）</w:t>
                  </w:r>
                </w:p>
                <w:p>
                  <w:pPr>
                    <w:spacing w:line="240" w:lineRule="exact"/>
                    <w:rPr>
                      <w:rFonts w:hint="eastAsia" w:eastAsia="方正仿宋_GBK"/>
                      <w:color w:val="000000"/>
                      <w:sz w:val="24"/>
                    </w:rPr>
                  </w:pPr>
                </w:p>
                <w:p>
                  <w:pPr>
                    <w:spacing w:line="240" w:lineRule="exact"/>
                    <w:rPr>
                      <w:rFonts w:hint="eastAsia" w:eastAsia="方正仿宋_GBK"/>
                      <w:color w:val="000000"/>
                      <w:sz w:val="24"/>
                    </w:rPr>
                  </w:pPr>
                </w:p>
                <w:p>
                  <w:pPr>
                    <w:spacing w:line="240" w:lineRule="exact"/>
                    <w:rPr>
                      <w:rFonts w:hint="eastAsia" w:eastAsia="方正仿宋_GBK"/>
                      <w:color w:val="000000"/>
                      <w:sz w:val="24"/>
                    </w:rPr>
                  </w:pPr>
                  <w:r>
                    <w:rPr>
                      <w:rFonts w:hint="eastAsia" w:eastAsia="方正仿宋_GBK"/>
                      <w:color w:val="000000"/>
                      <w:sz w:val="24"/>
                    </w:rPr>
                    <w:t xml:space="preserve">                        年    月    日</w:t>
                  </w:r>
                </w:p>
              </w:tc>
            </w:tr>
            <w:tr>
              <w:tblPrEx>
                <w:tblLayout w:type="fixed"/>
                <w:tblCellMar>
                  <w:top w:w="0" w:type="dxa"/>
                  <w:left w:w="108" w:type="dxa"/>
                  <w:bottom w:w="0" w:type="dxa"/>
                  <w:right w:w="108" w:type="dxa"/>
                </w:tblCellMar>
              </w:tblPrEx>
              <w:trPr>
                <w:gridAfter w:val="1"/>
                <w:wAfter w:w="669" w:type="dxa"/>
                <w:trHeight w:val="1343" w:hRule="atLeast"/>
              </w:trPr>
              <w:tc>
                <w:tcPr>
                  <w:tcW w:w="122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eastAsia="方正仿宋_GBK"/>
                      <w:color w:val="000000"/>
                      <w:sz w:val="24"/>
                    </w:rPr>
                  </w:pPr>
                  <w:r>
                    <w:rPr>
                      <w:rFonts w:hint="eastAsia" w:eastAsia="方正仿宋_GBK"/>
                      <w:color w:val="000000"/>
                      <w:sz w:val="24"/>
                    </w:rPr>
                    <w:t>区住建委意见</w:t>
                  </w:r>
                </w:p>
              </w:tc>
              <w:tc>
                <w:tcPr>
                  <w:tcW w:w="3450" w:type="dxa"/>
                  <w:gridSpan w:val="2"/>
                  <w:tcBorders>
                    <w:top w:val="single" w:color="auto" w:sz="6" w:space="0"/>
                    <w:left w:val="single" w:color="auto" w:sz="6" w:space="0"/>
                    <w:bottom w:val="single" w:color="auto" w:sz="6" w:space="0"/>
                    <w:right w:val="single" w:color="auto" w:sz="6" w:space="0"/>
                  </w:tcBorders>
                  <w:vAlign w:val="top"/>
                </w:tcPr>
                <w:p>
                  <w:pPr>
                    <w:spacing w:line="240" w:lineRule="exact"/>
                    <w:rPr>
                      <w:rFonts w:hint="eastAsia" w:eastAsia="方正仿宋_GBK"/>
                      <w:color w:val="000000"/>
                      <w:sz w:val="24"/>
                    </w:rPr>
                  </w:pPr>
                  <w:r>
                    <w:rPr>
                      <w:rFonts w:hint="eastAsia" w:eastAsia="方正仿宋_GBK"/>
                      <w:color w:val="000000"/>
                      <w:sz w:val="24"/>
                    </w:rPr>
                    <w:t>验收人员（签字）：</w:t>
                  </w:r>
                </w:p>
              </w:tc>
              <w:tc>
                <w:tcPr>
                  <w:tcW w:w="5029" w:type="dxa"/>
                  <w:gridSpan w:val="5"/>
                  <w:tcBorders>
                    <w:top w:val="single" w:color="auto" w:sz="6" w:space="0"/>
                    <w:left w:val="single" w:color="auto" w:sz="6" w:space="0"/>
                    <w:bottom w:val="single" w:color="auto" w:sz="6" w:space="0"/>
                    <w:right w:val="single" w:color="auto" w:sz="6" w:space="0"/>
                  </w:tcBorders>
                  <w:vAlign w:val="top"/>
                </w:tcPr>
                <w:p>
                  <w:pPr>
                    <w:spacing w:line="240" w:lineRule="exact"/>
                    <w:rPr>
                      <w:rFonts w:hint="eastAsia" w:eastAsia="方正仿宋_GBK"/>
                      <w:color w:val="000000"/>
                      <w:sz w:val="24"/>
                    </w:rPr>
                  </w:pPr>
                  <w:r>
                    <w:rPr>
                      <w:rFonts w:hint="eastAsia" w:eastAsia="方正仿宋_GBK"/>
                      <w:color w:val="000000"/>
                      <w:sz w:val="24"/>
                    </w:rPr>
                    <w:t>区住建委（盖章）</w:t>
                  </w:r>
                </w:p>
                <w:p>
                  <w:pPr>
                    <w:spacing w:line="240" w:lineRule="exact"/>
                    <w:rPr>
                      <w:rFonts w:hint="eastAsia" w:eastAsia="方正仿宋_GBK"/>
                      <w:color w:val="000000"/>
                      <w:sz w:val="24"/>
                    </w:rPr>
                  </w:pPr>
                </w:p>
                <w:p>
                  <w:pPr>
                    <w:spacing w:line="240" w:lineRule="exact"/>
                    <w:rPr>
                      <w:rFonts w:hint="eastAsia" w:eastAsia="方正仿宋_GBK"/>
                      <w:color w:val="000000"/>
                      <w:sz w:val="24"/>
                    </w:rPr>
                  </w:pPr>
                </w:p>
                <w:p>
                  <w:pPr>
                    <w:spacing w:line="240" w:lineRule="exact"/>
                    <w:rPr>
                      <w:rFonts w:hint="eastAsia" w:eastAsia="方正仿宋_GBK"/>
                      <w:color w:val="000000"/>
                      <w:sz w:val="24"/>
                    </w:rPr>
                  </w:pPr>
                  <w:r>
                    <w:rPr>
                      <w:rFonts w:hint="eastAsia" w:eastAsia="方正仿宋_GBK"/>
                      <w:color w:val="000000"/>
                      <w:sz w:val="24"/>
                    </w:rPr>
                    <w:t xml:space="preserve">                       年    月    日</w:t>
                  </w:r>
                </w:p>
              </w:tc>
            </w:tr>
            <w:tr>
              <w:tblPrEx>
                <w:tblLayout w:type="fixed"/>
                <w:tblCellMar>
                  <w:top w:w="0" w:type="dxa"/>
                  <w:left w:w="108" w:type="dxa"/>
                  <w:bottom w:w="0" w:type="dxa"/>
                  <w:right w:w="108" w:type="dxa"/>
                </w:tblCellMar>
              </w:tblPrEx>
              <w:trPr>
                <w:gridAfter w:val="2"/>
                <w:wAfter w:w="1107" w:type="dxa"/>
                <w:trHeight w:val="3723" w:hRule="atLeast"/>
              </w:trPr>
              <w:tc>
                <w:tcPr>
                  <w:tcW w:w="122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eastAsia="方正仿宋_GBK"/>
                      <w:color w:val="000000"/>
                      <w:sz w:val="24"/>
                    </w:rPr>
                  </w:pPr>
                  <w:r>
                    <w:rPr>
                      <w:rFonts w:hint="eastAsia" w:eastAsia="方正仿宋_GBK"/>
                      <w:color w:val="000000"/>
                      <w:sz w:val="24"/>
                    </w:rPr>
                    <w:t>改造前</w:t>
                  </w:r>
                </w:p>
                <w:p>
                  <w:pPr>
                    <w:spacing w:line="240" w:lineRule="exact"/>
                    <w:jc w:val="center"/>
                    <w:rPr>
                      <w:rFonts w:hint="eastAsia" w:eastAsia="方正仿宋_GBK"/>
                      <w:color w:val="000000"/>
                      <w:sz w:val="24"/>
                    </w:rPr>
                  </w:pPr>
                  <w:r>
                    <w:rPr>
                      <w:rFonts w:hint="eastAsia" w:eastAsia="方正仿宋_GBK"/>
                      <w:color w:val="000000"/>
                      <w:sz w:val="24"/>
                    </w:rPr>
                    <w:t>照片</w:t>
                  </w:r>
                </w:p>
              </w:tc>
              <w:tc>
                <w:tcPr>
                  <w:tcW w:w="8041" w:type="dxa"/>
                  <w:gridSpan w:val="6"/>
                  <w:tcBorders>
                    <w:top w:val="single" w:color="auto" w:sz="6" w:space="0"/>
                    <w:left w:val="single" w:color="auto" w:sz="6" w:space="0"/>
                    <w:bottom w:val="single" w:color="auto" w:sz="6" w:space="0"/>
                    <w:right w:val="single" w:color="auto" w:sz="6" w:space="0"/>
                  </w:tcBorders>
                  <w:vAlign w:val="top"/>
                </w:tcPr>
                <w:p>
                  <w:pPr>
                    <w:spacing w:line="240" w:lineRule="exact"/>
                    <w:rPr>
                      <w:rFonts w:hint="eastAsia" w:eastAsia="方正仿宋_GBK"/>
                      <w:color w:val="000000"/>
                      <w:sz w:val="24"/>
                    </w:rPr>
                  </w:pPr>
                </w:p>
              </w:tc>
            </w:tr>
            <w:tr>
              <w:tblPrEx>
                <w:tblLayout w:type="fixed"/>
                <w:tblCellMar>
                  <w:top w:w="0" w:type="dxa"/>
                  <w:left w:w="108" w:type="dxa"/>
                  <w:bottom w:w="0" w:type="dxa"/>
                  <w:right w:w="108" w:type="dxa"/>
                </w:tblCellMar>
              </w:tblPrEx>
              <w:trPr>
                <w:gridAfter w:val="2"/>
                <w:wAfter w:w="1107" w:type="dxa"/>
                <w:trHeight w:val="3226" w:hRule="atLeast"/>
              </w:trPr>
              <w:tc>
                <w:tcPr>
                  <w:tcW w:w="122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eastAsia="方正仿宋_GBK"/>
                      <w:color w:val="000000"/>
                      <w:sz w:val="24"/>
                    </w:rPr>
                  </w:pPr>
                  <w:r>
                    <w:rPr>
                      <w:rFonts w:hint="eastAsia" w:eastAsia="方正仿宋_GBK"/>
                      <w:color w:val="000000"/>
                      <w:sz w:val="24"/>
                    </w:rPr>
                    <w:t>改造中</w:t>
                  </w:r>
                </w:p>
                <w:p>
                  <w:pPr>
                    <w:spacing w:line="240" w:lineRule="exact"/>
                    <w:jc w:val="center"/>
                    <w:rPr>
                      <w:rFonts w:hint="eastAsia" w:eastAsia="方正仿宋_GBK"/>
                      <w:color w:val="000000"/>
                      <w:sz w:val="24"/>
                    </w:rPr>
                  </w:pPr>
                  <w:r>
                    <w:rPr>
                      <w:rFonts w:hint="eastAsia" w:eastAsia="方正仿宋_GBK"/>
                      <w:color w:val="000000"/>
                      <w:sz w:val="24"/>
                    </w:rPr>
                    <w:t>照片</w:t>
                  </w:r>
                </w:p>
              </w:tc>
              <w:tc>
                <w:tcPr>
                  <w:tcW w:w="8041" w:type="dxa"/>
                  <w:gridSpan w:val="6"/>
                  <w:tcBorders>
                    <w:top w:val="single" w:color="auto" w:sz="6" w:space="0"/>
                    <w:left w:val="single" w:color="auto" w:sz="6" w:space="0"/>
                    <w:bottom w:val="single" w:color="auto" w:sz="6" w:space="0"/>
                    <w:right w:val="single" w:color="auto" w:sz="6" w:space="0"/>
                  </w:tcBorders>
                  <w:vAlign w:val="top"/>
                </w:tcPr>
                <w:p>
                  <w:pPr>
                    <w:spacing w:line="240" w:lineRule="exact"/>
                    <w:rPr>
                      <w:rFonts w:hint="eastAsia" w:eastAsia="方正仿宋_GBK"/>
                      <w:color w:val="000000"/>
                      <w:sz w:val="24"/>
                    </w:rPr>
                  </w:pPr>
                </w:p>
              </w:tc>
            </w:tr>
            <w:tr>
              <w:tblPrEx>
                <w:tblLayout w:type="fixed"/>
                <w:tblCellMar>
                  <w:top w:w="0" w:type="dxa"/>
                  <w:left w:w="108" w:type="dxa"/>
                  <w:bottom w:w="0" w:type="dxa"/>
                  <w:right w:w="108" w:type="dxa"/>
                </w:tblCellMar>
              </w:tblPrEx>
              <w:trPr>
                <w:gridAfter w:val="2"/>
                <w:wAfter w:w="1107" w:type="dxa"/>
                <w:trHeight w:val="4883" w:hRule="atLeast"/>
              </w:trPr>
              <w:tc>
                <w:tcPr>
                  <w:tcW w:w="1224" w:type="dxa"/>
                  <w:tcBorders>
                    <w:top w:val="single" w:color="auto" w:sz="6" w:space="0"/>
                    <w:left w:val="single" w:color="auto" w:sz="6" w:space="0"/>
                    <w:bottom w:val="single" w:color="auto" w:sz="4" w:space="0"/>
                    <w:right w:val="single" w:color="auto" w:sz="6" w:space="0"/>
                  </w:tcBorders>
                  <w:vAlign w:val="center"/>
                </w:tcPr>
                <w:p>
                  <w:pPr>
                    <w:spacing w:line="240" w:lineRule="exact"/>
                    <w:jc w:val="center"/>
                    <w:rPr>
                      <w:rFonts w:hint="eastAsia" w:eastAsia="方正仿宋_GBK"/>
                      <w:color w:val="000000"/>
                      <w:sz w:val="24"/>
                    </w:rPr>
                  </w:pPr>
                  <w:r>
                    <w:rPr>
                      <w:rFonts w:hint="eastAsia" w:eastAsia="方正仿宋_GBK"/>
                      <w:color w:val="000000"/>
                      <w:sz w:val="24"/>
                    </w:rPr>
                    <w:t>改造后</w:t>
                  </w:r>
                </w:p>
                <w:p>
                  <w:pPr>
                    <w:spacing w:line="240" w:lineRule="exact"/>
                    <w:jc w:val="center"/>
                    <w:rPr>
                      <w:rFonts w:hint="eastAsia" w:eastAsia="方正仿宋_GBK"/>
                      <w:color w:val="000000"/>
                      <w:sz w:val="24"/>
                    </w:rPr>
                  </w:pPr>
                  <w:r>
                    <w:rPr>
                      <w:rFonts w:hint="eastAsia" w:eastAsia="方正仿宋_GBK"/>
                      <w:color w:val="000000"/>
                      <w:sz w:val="24"/>
                    </w:rPr>
                    <w:t>照片</w:t>
                  </w:r>
                </w:p>
              </w:tc>
              <w:tc>
                <w:tcPr>
                  <w:tcW w:w="8041" w:type="dxa"/>
                  <w:gridSpan w:val="6"/>
                  <w:tcBorders>
                    <w:top w:val="single" w:color="auto" w:sz="6" w:space="0"/>
                    <w:left w:val="single" w:color="auto" w:sz="6" w:space="0"/>
                    <w:bottom w:val="single" w:color="auto" w:sz="4" w:space="0"/>
                    <w:right w:val="single" w:color="auto" w:sz="6" w:space="0"/>
                  </w:tcBorders>
                  <w:vAlign w:val="top"/>
                </w:tcPr>
                <w:p>
                  <w:pPr>
                    <w:spacing w:line="240" w:lineRule="exact"/>
                    <w:rPr>
                      <w:rFonts w:hint="eastAsia" w:eastAsia="方正仿宋_GBK"/>
                      <w:color w:val="000000"/>
                      <w:sz w:val="24"/>
                    </w:rPr>
                  </w:pPr>
                </w:p>
              </w:tc>
            </w:tr>
          </w:tbl>
          <w:p>
            <w:pPr>
              <w:spacing w:line="660" w:lineRule="exact"/>
              <w:jc w:val="center"/>
              <w:rPr>
                <w:rFonts w:hint="eastAsia" w:eastAsia="方正小标宋_GBK"/>
                <w:color w:val="000000"/>
                <w:sz w:val="40"/>
              </w:rPr>
            </w:pPr>
          </w:p>
        </w:tc>
      </w:tr>
    </w:tbl>
    <w:p>
      <w:pPr>
        <w:autoSpaceDN w:val="0"/>
        <w:spacing w:line="600" w:lineRule="exact"/>
        <w:jc w:val="left"/>
        <w:textAlignment w:val="center"/>
        <w:rPr>
          <w:rFonts w:hint="eastAsia" w:eastAsia="方正黑体_GBK" w:cs="方正黑体_GBK"/>
          <w:sz w:val="32"/>
        </w:rPr>
      </w:pPr>
    </w:p>
    <w:p>
      <w:pPr>
        <w:autoSpaceDN w:val="0"/>
        <w:spacing w:line="600" w:lineRule="exact"/>
        <w:jc w:val="left"/>
        <w:textAlignment w:val="center"/>
        <w:rPr>
          <w:rFonts w:hint="eastAsia" w:eastAsia="方正黑体_GBK" w:cs="方正黑体_GBK"/>
          <w:sz w:val="32"/>
        </w:rPr>
      </w:pPr>
    </w:p>
    <w:tbl>
      <w:tblPr>
        <w:tblStyle w:val="10"/>
        <w:tblW w:w="9207" w:type="dxa"/>
        <w:tblInd w:w="0" w:type="dxa"/>
        <w:tblLayout w:type="fixed"/>
        <w:tblCellMar>
          <w:top w:w="0" w:type="dxa"/>
          <w:left w:w="108" w:type="dxa"/>
          <w:bottom w:w="0" w:type="dxa"/>
          <w:right w:w="108" w:type="dxa"/>
        </w:tblCellMar>
      </w:tblPr>
      <w:tblGrid>
        <w:gridCol w:w="1283"/>
        <w:gridCol w:w="1781"/>
        <w:gridCol w:w="1231"/>
        <w:gridCol w:w="1453"/>
        <w:gridCol w:w="236"/>
        <w:gridCol w:w="1585"/>
        <w:gridCol w:w="1638"/>
      </w:tblGrid>
      <w:tr>
        <w:tblPrEx>
          <w:tblLayout w:type="fixed"/>
          <w:tblCellMar>
            <w:top w:w="0" w:type="dxa"/>
            <w:left w:w="108" w:type="dxa"/>
            <w:bottom w:w="0" w:type="dxa"/>
            <w:right w:w="108" w:type="dxa"/>
          </w:tblCellMar>
        </w:tblPrEx>
        <w:trPr>
          <w:trHeight w:val="1020" w:hRule="atLeast"/>
        </w:trPr>
        <w:tc>
          <w:tcPr>
            <w:tcW w:w="9207" w:type="dxa"/>
            <w:gridSpan w:val="7"/>
            <w:tcBorders>
              <w:top w:val="nil"/>
              <w:left w:val="nil"/>
              <w:bottom w:val="nil"/>
              <w:right w:val="nil"/>
            </w:tcBorders>
            <w:vAlign w:val="center"/>
          </w:tcPr>
          <w:p>
            <w:pPr>
              <w:spacing w:line="400" w:lineRule="exact"/>
              <w:jc w:val="left"/>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附件</w:t>
            </w:r>
            <w:r>
              <w:rPr>
                <w:rFonts w:hint="eastAsia" w:ascii="方正黑体_GBK" w:hAnsi="方正黑体_GBK" w:eastAsia="方正黑体_GBK" w:cs="方正黑体_GBK"/>
                <w:color w:val="000000"/>
                <w:sz w:val="32"/>
                <w:szCs w:val="32"/>
                <w:lang w:val="en-US" w:eastAsia="zh-CN"/>
              </w:rPr>
              <w:t>9</w:t>
            </w:r>
            <w:r>
              <w:rPr>
                <w:rFonts w:hint="eastAsia" w:ascii="方正黑体_GBK" w:hAnsi="方正黑体_GBK" w:eastAsia="方正黑体_GBK" w:cs="方正黑体_GBK"/>
                <w:color w:val="000000"/>
                <w:sz w:val="32"/>
                <w:szCs w:val="32"/>
              </w:rPr>
              <w:t>-2</w:t>
            </w:r>
          </w:p>
          <w:p>
            <w:pPr>
              <w:spacing w:line="660" w:lineRule="exact"/>
              <w:jc w:val="center"/>
              <w:rPr>
                <w:rFonts w:hint="eastAsia" w:eastAsia="方正小标宋_GBK"/>
                <w:color w:val="000000"/>
                <w:sz w:val="40"/>
              </w:rPr>
            </w:pPr>
            <w:r>
              <w:rPr>
                <w:rFonts w:hint="eastAsia" w:eastAsia="方正小标宋_GBK"/>
                <w:color w:val="000000"/>
                <w:sz w:val="40"/>
                <w:lang w:eastAsia="zh-CN"/>
              </w:rPr>
              <w:t>高梁镇</w:t>
            </w:r>
            <w:r>
              <w:rPr>
                <w:rFonts w:hint="eastAsia" w:eastAsia="方正小标宋_GBK"/>
                <w:color w:val="000000"/>
                <w:sz w:val="40"/>
              </w:rPr>
              <w:t>农村C级危房改造竣工验收表</w:t>
            </w:r>
          </w:p>
        </w:tc>
      </w:tr>
      <w:tr>
        <w:tblPrEx>
          <w:tblLayout w:type="fixed"/>
          <w:tblCellMar>
            <w:top w:w="0" w:type="dxa"/>
            <w:left w:w="108" w:type="dxa"/>
            <w:bottom w:w="0" w:type="dxa"/>
            <w:right w:w="108" w:type="dxa"/>
          </w:tblCellMar>
        </w:tblPrEx>
        <w:trPr>
          <w:trHeight w:val="439" w:hRule="atLeast"/>
        </w:trPr>
        <w:tc>
          <w:tcPr>
            <w:tcW w:w="128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eastAsia="方正仿宋_GBK"/>
                <w:color w:val="000000"/>
                <w:sz w:val="24"/>
              </w:rPr>
            </w:pPr>
            <w:r>
              <w:rPr>
                <w:rFonts w:hint="eastAsia" w:eastAsia="方正仿宋_GBK"/>
                <w:color w:val="000000"/>
                <w:sz w:val="24"/>
              </w:rPr>
              <w:t>户主姓名</w:t>
            </w:r>
          </w:p>
        </w:tc>
        <w:tc>
          <w:tcPr>
            <w:tcW w:w="1781"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eastAsia="方正仿宋_GBK"/>
                <w:color w:val="000000"/>
                <w:sz w:val="24"/>
              </w:rPr>
            </w:pPr>
          </w:p>
        </w:tc>
        <w:tc>
          <w:tcPr>
            <w:tcW w:w="1231"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eastAsia="方正仿宋_GBK"/>
                <w:color w:val="000000"/>
                <w:sz w:val="24"/>
              </w:rPr>
            </w:pPr>
            <w:r>
              <w:rPr>
                <w:rFonts w:hint="eastAsia" w:eastAsia="方正仿宋_GBK"/>
                <w:color w:val="000000"/>
                <w:sz w:val="24"/>
              </w:rPr>
              <w:t>身份证号</w:t>
            </w:r>
          </w:p>
        </w:tc>
        <w:tc>
          <w:tcPr>
            <w:tcW w:w="1453" w:type="dxa"/>
            <w:tcBorders>
              <w:top w:val="single" w:color="auto" w:sz="6" w:space="0"/>
              <w:left w:val="single" w:color="auto" w:sz="6" w:space="0"/>
              <w:bottom w:val="single" w:color="auto" w:sz="6" w:space="0"/>
              <w:right w:val="nil"/>
            </w:tcBorders>
            <w:vAlign w:val="center"/>
          </w:tcPr>
          <w:p>
            <w:pPr>
              <w:spacing w:line="240" w:lineRule="exact"/>
              <w:jc w:val="center"/>
              <w:rPr>
                <w:rFonts w:hint="eastAsia" w:eastAsia="方正仿宋_GBK"/>
                <w:color w:val="000000"/>
                <w:sz w:val="24"/>
              </w:rPr>
            </w:pPr>
          </w:p>
        </w:tc>
        <w:tc>
          <w:tcPr>
            <w:tcW w:w="236" w:type="dxa"/>
            <w:tcBorders>
              <w:top w:val="single" w:color="auto" w:sz="6" w:space="0"/>
              <w:left w:val="nil"/>
              <w:bottom w:val="single" w:color="auto" w:sz="6" w:space="0"/>
              <w:right w:val="nil"/>
            </w:tcBorders>
            <w:vAlign w:val="center"/>
          </w:tcPr>
          <w:p>
            <w:pPr>
              <w:spacing w:line="240" w:lineRule="exact"/>
              <w:jc w:val="center"/>
              <w:rPr>
                <w:rFonts w:hint="eastAsia" w:eastAsia="方正仿宋_GBK"/>
                <w:color w:val="000000"/>
                <w:sz w:val="24"/>
              </w:rPr>
            </w:pPr>
          </w:p>
        </w:tc>
        <w:tc>
          <w:tcPr>
            <w:tcW w:w="1585" w:type="dxa"/>
            <w:tcBorders>
              <w:top w:val="single" w:color="auto" w:sz="6" w:space="0"/>
              <w:left w:val="nil"/>
              <w:bottom w:val="single" w:color="auto" w:sz="6" w:space="0"/>
              <w:right w:val="nil"/>
            </w:tcBorders>
            <w:vAlign w:val="center"/>
          </w:tcPr>
          <w:p>
            <w:pPr>
              <w:spacing w:line="240" w:lineRule="exact"/>
              <w:jc w:val="center"/>
              <w:rPr>
                <w:rFonts w:hint="eastAsia" w:eastAsia="方正仿宋_GBK"/>
                <w:color w:val="000000"/>
                <w:sz w:val="24"/>
              </w:rPr>
            </w:pPr>
          </w:p>
        </w:tc>
        <w:tc>
          <w:tcPr>
            <w:tcW w:w="1638" w:type="dxa"/>
            <w:tcBorders>
              <w:top w:val="single" w:color="auto" w:sz="6" w:space="0"/>
              <w:left w:val="nil"/>
              <w:bottom w:val="single" w:color="auto" w:sz="6" w:space="0"/>
              <w:right w:val="single" w:color="auto" w:sz="6" w:space="0"/>
            </w:tcBorders>
            <w:vAlign w:val="center"/>
          </w:tcPr>
          <w:p>
            <w:pPr>
              <w:spacing w:line="240" w:lineRule="exact"/>
              <w:jc w:val="center"/>
              <w:rPr>
                <w:rFonts w:hint="eastAsia" w:eastAsia="方正仿宋_GBK"/>
                <w:color w:val="000000"/>
                <w:sz w:val="24"/>
              </w:rPr>
            </w:pPr>
          </w:p>
        </w:tc>
      </w:tr>
      <w:tr>
        <w:tblPrEx>
          <w:tblLayout w:type="fixed"/>
          <w:tblCellMar>
            <w:top w:w="0" w:type="dxa"/>
            <w:left w:w="108" w:type="dxa"/>
            <w:bottom w:w="0" w:type="dxa"/>
            <w:right w:w="108" w:type="dxa"/>
          </w:tblCellMar>
        </w:tblPrEx>
        <w:trPr>
          <w:trHeight w:val="439" w:hRule="atLeast"/>
        </w:trPr>
        <w:tc>
          <w:tcPr>
            <w:tcW w:w="128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eastAsia="方正仿宋_GBK"/>
                <w:color w:val="000000"/>
                <w:sz w:val="24"/>
              </w:rPr>
            </w:pPr>
            <w:r>
              <w:rPr>
                <w:rFonts w:hint="eastAsia" w:eastAsia="方正仿宋_GBK"/>
                <w:color w:val="000000"/>
                <w:sz w:val="24"/>
              </w:rPr>
              <w:t>贫困类型</w:t>
            </w:r>
          </w:p>
        </w:tc>
        <w:tc>
          <w:tcPr>
            <w:tcW w:w="1781" w:type="dxa"/>
            <w:tcBorders>
              <w:top w:val="single" w:color="auto" w:sz="6" w:space="0"/>
              <w:left w:val="single" w:color="auto" w:sz="6" w:space="0"/>
              <w:bottom w:val="single" w:color="auto" w:sz="6" w:space="0"/>
              <w:right w:val="nil"/>
            </w:tcBorders>
            <w:vAlign w:val="center"/>
          </w:tcPr>
          <w:p>
            <w:pPr>
              <w:spacing w:line="240" w:lineRule="exact"/>
              <w:jc w:val="center"/>
              <w:rPr>
                <w:rFonts w:hint="eastAsia" w:eastAsia="方正仿宋_GBK"/>
                <w:color w:val="000000"/>
                <w:sz w:val="24"/>
              </w:rPr>
            </w:pPr>
          </w:p>
        </w:tc>
        <w:tc>
          <w:tcPr>
            <w:tcW w:w="1231"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eastAsia="方正仿宋_GBK"/>
                <w:color w:val="000000"/>
                <w:sz w:val="24"/>
              </w:rPr>
            </w:pPr>
            <w:r>
              <w:rPr>
                <w:rFonts w:hint="eastAsia" w:eastAsia="方正仿宋_GBK"/>
                <w:color w:val="000000"/>
                <w:sz w:val="24"/>
              </w:rPr>
              <w:t>危房等级</w:t>
            </w:r>
          </w:p>
        </w:tc>
        <w:tc>
          <w:tcPr>
            <w:tcW w:w="1453" w:type="dxa"/>
            <w:tcBorders>
              <w:top w:val="single" w:color="auto" w:sz="6" w:space="0"/>
              <w:left w:val="nil"/>
              <w:bottom w:val="single" w:color="auto" w:sz="6" w:space="0"/>
              <w:right w:val="nil"/>
            </w:tcBorders>
            <w:vAlign w:val="center"/>
          </w:tcPr>
          <w:p>
            <w:pPr>
              <w:spacing w:line="240" w:lineRule="exact"/>
              <w:jc w:val="center"/>
              <w:rPr>
                <w:rFonts w:hint="eastAsia" w:eastAsia="方正仿宋_GBK"/>
                <w:color w:val="000000"/>
                <w:sz w:val="24"/>
              </w:rPr>
            </w:pPr>
          </w:p>
        </w:tc>
        <w:tc>
          <w:tcPr>
            <w:tcW w:w="236" w:type="dxa"/>
            <w:tcBorders>
              <w:top w:val="single" w:color="auto" w:sz="6" w:space="0"/>
              <w:left w:val="nil"/>
              <w:bottom w:val="single" w:color="auto" w:sz="6" w:space="0"/>
              <w:right w:val="nil"/>
            </w:tcBorders>
            <w:vAlign w:val="center"/>
          </w:tcPr>
          <w:p>
            <w:pPr>
              <w:spacing w:line="240" w:lineRule="exact"/>
              <w:jc w:val="center"/>
              <w:rPr>
                <w:rFonts w:hint="eastAsia" w:eastAsia="方正仿宋_GBK"/>
                <w:color w:val="000000"/>
                <w:sz w:val="24"/>
              </w:rPr>
            </w:pPr>
          </w:p>
        </w:tc>
        <w:tc>
          <w:tcPr>
            <w:tcW w:w="15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eastAsia="方正仿宋_GBK"/>
                <w:color w:val="000000"/>
                <w:sz w:val="24"/>
              </w:rPr>
            </w:pPr>
            <w:r>
              <w:rPr>
                <w:rFonts w:hint="eastAsia" w:eastAsia="方正仿宋_GBK"/>
                <w:color w:val="000000"/>
                <w:sz w:val="24"/>
              </w:rPr>
              <w:t>改造方式</w:t>
            </w:r>
          </w:p>
        </w:tc>
        <w:tc>
          <w:tcPr>
            <w:tcW w:w="1638" w:type="dxa"/>
            <w:tcBorders>
              <w:top w:val="single" w:color="auto" w:sz="6" w:space="0"/>
              <w:left w:val="nil"/>
              <w:bottom w:val="single" w:color="auto" w:sz="6" w:space="0"/>
              <w:right w:val="single" w:color="auto" w:sz="6" w:space="0"/>
            </w:tcBorders>
            <w:vAlign w:val="center"/>
          </w:tcPr>
          <w:p>
            <w:pPr>
              <w:spacing w:line="240" w:lineRule="exact"/>
              <w:jc w:val="center"/>
              <w:rPr>
                <w:rFonts w:hint="eastAsia" w:eastAsia="方正仿宋_GBK"/>
                <w:color w:val="000000"/>
                <w:sz w:val="24"/>
              </w:rPr>
            </w:pPr>
          </w:p>
        </w:tc>
      </w:tr>
      <w:tr>
        <w:tblPrEx>
          <w:tblLayout w:type="fixed"/>
          <w:tblCellMar>
            <w:top w:w="0" w:type="dxa"/>
            <w:left w:w="108" w:type="dxa"/>
            <w:bottom w:w="0" w:type="dxa"/>
            <w:right w:w="108" w:type="dxa"/>
          </w:tblCellMar>
        </w:tblPrEx>
        <w:trPr>
          <w:trHeight w:val="439" w:hRule="atLeast"/>
        </w:trPr>
        <w:tc>
          <w:tcPr>
            <w:tcW w:w="128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eastAsia="方正仿宋_GBK"/>
                <w:color w:val="000000"/>
                <w:sz w:val="24"/>
              </w:rPr>
            </w:pPr>
            <w:r>
              <w:rPr>
                <w:rFonts w:hint="eastAsia" w:eastAsia="方正仿宋_GBK"/>
                <w:color w:val="000000"/>
                <w:sz w:val="24"/>
              </w:rPr>
              <w:t>开工时间</w:t>
            </w:r>
          </w:p>
        </w:tc>
        <w:tc>
          <w:tcPr>
            <w:tcW w:w="1781"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eastAsia="方正仿宋_GBK"/>
                <w:color w:val="000000"/>
                <w:sz w:val="24"/>
              </w:rPr>
            </w:pPr>
          </w:p>
        </w:tc>
        <w:tc>
          <w:tcPr>
            <w:tcW w:w="1231"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eastAsia="方正仿宋_GBK"/>
                <w:color w:val="000000"/>
                <w:sz w:val="24"/>
              </w:rPr>
            </w:pPr>
            <w:r>
              <w:rPr>
                <w:rFonts w:hint="eastAsia" w:eastAsia="方正仿宋_GBK"/>
                <w:color w:val="000000"/>
                <w:sz w:val="24"/>
              </w:rPr>
              <w:t>竣工时间</w:t>
            </w:r>
          </w:p>
        </w:tc>
        <w:tc>
          <w:tcPr>
            <w:tcW w:w="1453" w:type="dxa"/>
            <w:tcBorders>
              <w:top w:val="single" w:color="auto" w:sz="6" w:space="0"/>
              <w:left w:val="single" w:color="auto" w:sz="6" w:space="0"/>
              <w:bottom w:val="single" w:color="auto" w:sz="6" w:space="0"/>
              <w:right w:val="nil"/>
            </w:tcBorders>
            <w:vAlign w:val="center"/>
          </w:tcPr>
          <w:p>
            <w:pPr>
              <w:spacing w:line="240" w:lineRule="exact"/>
              <w:jc w:val="center"/>
              <w:rPr>
                <w:rFonts w:hint="eastAsia" w:eastAsia="方正仿宋_GBK"/>
                <w:color w:val="000000"/>
                <w:sz w:val="24"/>
              </w:rPr>
            </w:pPr>
          </w:p>
        </w:tc>
        <w:tc>
          <w:tcPr>
            <w:tcW w:w="236" w:type="dxa"/>
            <w:tcBorders>
              <w:top w:val="single" w:color="auto" w:sz="6" w:space="0"/>
              <w:left w:val="nil"/>
              <w:bottom w:val="single" w:color="auto" w:sz="6" w:space="0"/>
              <w:right w:val="nil"/>
            </w:tcBorders>
            <w:vAlign w:val="center"/>
          </w:tcPr>
          <w:p>
            <w:pPr>
              <w:spacing w:line="240" w:lineRule="exact"/>
              <w:jc w:val="center"/>
              <w:rPr>
                <w:rFonts w:hint="eastAsia" w:eastAsia="方正仿宋_GBK"/>
                <w:color w:val="000000"/>
                <w:sz w:val="24"/>
              </w:rPr>
            </w:pPr>
          </w:p>
        </w:tc>
        <w:tc>
          <w:tcPr>
            <w:tcW w:w="1585" w:type="dxa"/>
            <w:tcBorders>
              <w:top w:val="single" w:color="auto" w:sz="6" w:space="0"/>
              <w:left w:val="nil"/>
              <w:bottom w:val="single" w:color="auto" w:sz="6" w:space="0"/>
              <w:right w:val="nil"/>
            </w:tcBorders>
            <w:vAlign w:val="center"/>
          </w:tcPr>
          <w:p>
            <w:pPr>
              <w:spacing w:line="240" w:lineRule="exact"/>
              <w:jc w:val="center"/>
              <w:rPr>
                <w:rFonts w:hint="eastAsia" w:eastAsia="方正仿宋_GBK"/>
                <w:color w:val="000000"/>
                <w:sz w:val="24"/>
              </w:rPr>
            </w:pPr>
          </w:p>
        </w:tc>
        <w:tc>
          <w:tcPr>
            <w:tcW w:w="1638" w:type="dxa"/>
            <w:tcBorders>
              <w:top w:val="single" w:color="auto" w:sz="6" w:space="0"/>
              <w:left w:val="nil"/>
              <w:bottom w:val="single" w:color="auto" w:sz="6" w:space="0"/>
              <w:right w:val="single" w:color="auto" w:sz="6" w:space="0"/>
            </w:tcBorders>
            <w:vAlign w:val="center"/>
          </w:tcPr>
          <w:p>
            <w:pPr>
              <w:spacing w:line="240" w:lineRule="exact"/>
              <w:jc w:val="center"/>
              <w:rPr>
                <w:rFonts w:hint="eastAsia" w:eastAsia="方正仿宋_GBK"/>
                <w:color w:val="000000"/>
                <w:sz w:val="24"/>
              </w:rPr>
            </w:pPr>
          </w:p>
        </w:tc>
      </w:tr>
      <w:tr>
        <w:tblPrEx>
          <w:tblLayout w:type="fixed"/>
          <w:tblCellMar>
            <w:top w:w="0" w:type="dxa"/>
            <w:left w:w="108" w:type="dxa"/>
            <w:bottom w:w="0" w:type="dxa"/>
            <w:right w:w="108" w:type="dxa"/>
          </w:tblCellMar>
        </w:tblPrEx>
        <w:trPr>
          <w:trHeight w:val="439" w:hRule="atLeast"/>
        </w:trPr>
        <w:tc>
          <w:tcPr>
            <w:tcW w:w="1283" w:type="dxa"/>
            <w:vMerge w:val="restart"/>
            <w:tcBorders>
              <w:top w:val="single" w:color="auto" w:sz="6" w:space="0"/>
              <w:left w:val="single" w:color="auto" w:sz="6" w:space="0"/>
              <w:right w:val="single" w:color="auto" w:sz="6" w:space="0"/>
            </w:tcBorders>
            <w:vAlign w:val="center"/>
          </w:tcPr>
          <w:p>
            <w:pPr>
              <w:spacing w:line="240" w:lineRule="exact"/>
              <w:jc w:val="center"/>
              <w:rPr>
                <w:rFonts w:hint="eastAsia" w:eastAsia="方正仿宋_GBK"/>
                <w:color w:val="000000"/>
                <w:sz w:val="24"/>
              </w:rPr>
            </w:pPr>
            <w:r>
              <w:rPr>
                <w:rFonts w:hint="eastAsia" w:eastAsia="方正仿宋_GBK"/>
                <w:color w:val="000000"/>
                <w:sz w:val="24"/>
              </w:rPr>
              <w:t>修缮加固验收情况</w:t>
            </w:r>
          </w:p>
        </w:tc>
        <w:tc>
          <w:tcPr>
            <w:tcW w:w="6286" w:type="dxa"/>
            <w:gridSpan w:val="5"/>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hint="eastAsia" w:eastAsia="方正仿宋_GBK"/>
                <w:color w:val="000000"/>
                <w:sz w:val="24"/>
              </w:rPr>
            </w:pPr>
            <w:r>
              <w:rPr>
                <w:rFonts w:hint="eastAsia" w:eastAsia="方正仿宋_GBK"/>
                <w:color w:val="000000"/>
                <w:sz w:val="24"/>
              </w:rPr>
              <w:t>1、危险点构件更换或维修</w:t>
            </w:r>
          </w:p>
        </w:tc>
        <w:tc>
          <w:tcPr>
            <w:tcW w:w="163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eastAsia="方正仿宋_GBK"/>
                <w:color w:val="000000"/>
                <w:sz w:val="24"/>
              </w:rPr>
            </w:pPr>
            <w:r>
              <w:rPr>
                <w:rFonts w:hint="eastAsia" w:eastAsia="方正仿宋_GBK"/>
                <w:color w:val="000000"/>
                <w:sz w:val="24"/>
              </w:rPr>
              <w:t>□是   □否</w:t>
            </w:r>
          </w:p>
        </w:tc>
      </w:tr>
      <w:tr>
        <w:tblPrEx>
          <w:tblLayout w:type="fixed"/>
          <w:tblCellMar>
            <w:top w:w="0" w:type="dxa"/>
            <w:left w:w="108" w:type="dxa"/>
            <w:bottom w:w="0" w:type="dxa"/>
            <w:right w:w="108" w:type="dxa"/>
          </w:tblCellMar>
        </w:tblPrEx>
        <w:trPr>
          <w:trHeight w:val="439" w:hRule="atLeast"/>
        </w:trPr>
        <w:tc>
          <w:tcPr>
            <w:tcW w:w="1283" w:type="dxa"/>
            <w:vMerge w:val="continue"/>
            <w:tcBorders>
              <w:left w:val="single" w:color="auto" w:sz="6" w:space="0"/>
              <w:right w:val="single" w:color="auto" w:sz="6" w:space="0"/>
            </w:tcBorders>
            <w:vAlign w:val="center"/>
          </w:tcPr>
          <w:p>
            <w:pPr>
              <w:spacing w:line="240" w:lineRule="exact"/>
              <w:jc w:val="center"/>
              <w:rPr>
                <w:rFonts w:hint="eastAsia" w:eastAsia="方正仿宋_GBK"/>
                <w:color w:val="000000"/>
                <w:sz w:val="24"/>
              </w:rPr>
            </w:pPr>
          </w:p>
        </w:tc>
        <w:tc>
          <w:tcPr>
            <w:tcW w:w="6286" w:type="dxa"/>
            <w:gridSpan w:val="5"/>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hint="eastAsia" w:eastAsia="方正仿宋_GBK"/>
                <w:color w:val="000000"/>
                <w:sz w:val="24"/>
              </w:rPr>
            </w:pPr>
            <w:r>
              <w:rPr>
                <w:rFonts w:hint="eastAsia" w:eastAsia="方正仿宋_GBK"/>
                <w:color w:val="000000"/>
                <w:sz w:val="24"/>
              </w:rPr>
              <w:t>2、房屋排除危险隐患，达到住房安全要求</w:t>
            </w:r>
          </w:p>
        </w:tc>
        <w:tc>
          <w:tcPr>
            <w:tcW w:w="163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eastAsia="方正仿宋_GBK"/>
                <w:color w:val="000000"/>
                <w:sz w:val="24"/>
              </w:rPr>
            </w:pPr>
            <w:r>
              <w:rPr>
                <w:rFonts w:hint="eastAsia" w:eastAsia="方正仿宋_GBK"/>
                <w:color w:val="000000"/>
                <w:sz w:val="24"/>
              </w:rPr>
              <w:t>□是   □否</w:t>
            </w:r>
          </w:p>
        </w:tc>
      </w:tr>
      <w:tr>
        <w:tblPrEx>
          <w:tblLayout w:type="fixed"/>
          <w:tblCellMar>
            <w:top w:w="0" w:type="dxa"/>
            <w:left w:w="108" w:type="dxa"/>
            <w:bottom w:w="0" w:type="dxa"/>
            <w:right w:w="108" w:type="dxa"/>
          </w:tblCellMar>
        </w:tblPrEx>
        <w:trPr>
          <w:trHeight w:val="439" w:hRule="atLeast"/>
        </w:trPr>
        <w:tc>
          <w:tcPr>
            <w:tcW w:w="1283" w:type="dxa"/>
            <w:vMerge w:val="continue"/>
            <w:tcBorders>
              <w:left w:val="single" w:color="auto" w:sz="6" w:space="0"/>
              <w:right w:val="single" w:color="auto" w:sz="6" w:space="0"/>
            </w:tcBorders>
            <w:vAlign w:val="center"/>
          </w:tcPr>
          <w:p>
            <w:pPr>
              <w:spacing w:line="240" w:lineRule="exact"/>
              <w:jc w:val="center"/>
              <w:rPr>
                <w:rFonts w:hint="eastAsia" w:eastAsia="方正仿宋_GBK"/>
                <w:color w:val="000000"/>
                <w:sz w:val="24"/>
              </w:rPr>
            </w:pPr>
          </w:p>
        </w:tc>
        <w:tc>
          <w:tcPr>
            <w:tcW w:w="6286" w:type="dxa"/>
            <w:gridSpan w:val="5"/>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hint="eastAsia" w:eastAsia="方正仿宋_GBK"/>
                <w:color w:val="000000"/>
                <w:sz w:val="24"/>
              </w:rPr>
            </w:pPr>
            <w:r>
              <w:rPr>
                <w:rFonts w:hint="eastAsia" w:eastAsia="方正仿宋_GBK"/>
                <w:color w:val="000000"/>
                <w:sz w:val="24"/>
              </w:rPr>
              <w:t>3、是否按工程量及综合单价计算补助资金</w:t>
            </w:r>
          </w:p>
        </w:tc>
        <w:tc>
          <w:tcPr>
            <w:tcW w:w="163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eastAsia="方正仿宋_GBK"/>
                <w:color w:val="000000"/>
                <w:sz w:val="24"/>
              </w:rPr>
            </w:pPr>
            <w:r>
              <w:rPr>
                <w:rFonts w:hint="eastAsia" w:eastAsia="方正仿宋_GBK"/>
                <w:color w:val="000000"/>
                <w:sz w:val="24"/>
              </w:rPr>
              <w:t>□是   □否</w:t>
            </w:r>
          </w:p>
        </w:tc>
      </w:tr>
      <w:tr>
        <w:tblPrEx>
          <w:tblLayout w:type="fixed"/>
          <w:tblCellMar>
            <w:top w:w="0" w:type="dxa"/>
            <w:left w:w="108" w:type="dxa"/>
            <w:bottom w:w="0" w:type="dxa"/>
            <w:right w:w="108" w:type="dxa"/>
          </w:tblCellMar>
        </w:tblPrEx>
        <w:trPr>
          <w:trHeight w:val="439" w:hRule="atLeast"/>
        </w:trPr>
        <w:tc>
          <w:tcPr>
            <w:tcW w:w="1283" w:type="dxa"/>
            <w:vMerge w:val="continue"/>
            <w:tcBorders>
              <w:left w:val="single" w:color="auto" w:sz="6" w:space="0"/>
              <w:bottom w:val="single" w:color="auto" w:sz="4" w:space="0"/>
              <w:right w:val="single" w:color="auto" w:sz="6" w:space="0"/>
            </w:tcBorders>
            <w:vAlign w:val="center"/>
          </w:tcPr>
          <w:p>
            <w:pPr>
              <w:spacing w:line="240" w:lineRule="exact"/>
              <w:jc w:val="center"/>
              <w:rPr>
                <w:rFonts w:hint="eastAsia" w:eastAsia="方正仿宋_GBK"/>
                <w:color w:val="000000"/>
                <w:sz w:val="24"/>
              </w:rPr>
            </w:pPr>
          </w:p>
        </w:tc>
        <w:tc>
          <w:tcPr>
            <w:tcW w:w="6286" w:type="dxa"/>
            <w:gridSpan w:val="5"/>
            <w:tcBorders>
              <w:top w:val="single" w:color="auto" w:sz="6" w:space="0"/>
              <w:left w:val="single" w:color="auto" w:sz="6" w:space="0"/>
              <w:bottom w:val="single" w:color="auto" w:sz="4" w:space="0"/>
              <w:right w:val="single" w:color="auto" w:sz="6" w:space="0"/>
            </w:tcBorders>
            <w:vAlign w:val="center"/>
          </w:tcPr>
          <w:p>
            <w:pPr>
              <w:spacing w:line="240" w:lineRule="exact"/>
              <w:jc w:val="left"/>
              <w:rPr>
                <w:rFonts w:hint="eastAsia" w:eastAsia="方正仿宋_GBK"/>
                <w:color w:val="000000"/>
                <w:sz w:val="24"/>
              </w:rPr>
            </w:pPr>
            <w:r>
              <w:rPr>
                <w:rFonts w:hint="eastAsia" w:eastAsia="方正仿宋_GBK"/>
                <w:color w:val="000000"/>
                <w:sz w:val="24"/>
              </w:rPr>
              <w:t>4、改工程量是否与实际相符</w:t>
            </w:r>
          </w:p>
        </w:tc>
        <w:tc>
          <w:tcPr>
            <w:tcW w:w="163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eastAsia="方正仿宋_GBK"/>
                <w:color w:val="000000"/>
                <w:sz w:val="24"/>
              </w:rPr>
            </w:pPr>
            <w:r>
              <w:rPr>
                <w:rFonts w:hint="eastAsia" w:eastAsia="方正仿宋_GBK"/>
                <w:color w:val="000000"/>
                <w:sz w:val="24"/>
              </w:rPr>
              <w:t>□是   □否</w:t>
            </w:r>
          </w:p>
        </w:tc>
      </w:tr>
      <w:tr>
        <w:tblPrEx>
          <w:tblLayout w:type="fixed"/>
          <w:tblCellMar>
            <w:top w:w="0" w:type="dxa"/>
            <w:left w:w="108" w:type="dxa"/>
            <w:bottom w:w="0" w:type="dxa"/>
            <w:right w:w="108" w:type="dxa"/>
          </w:tblCellMar>
        </w:tblPrEx>
        <w:trPr>
          <w:trHeight w:val="439" w:hRule="atLeast"/>
        </w:trPr>
        <w:tc>
          <w:tcPr>
            <w:tcW w:w="1283" w:type="dxa"/>
            <w:vMerge w:val="restart"/>
            <w:tcBorders>
              <w:top w:val="single" w:color="auto" w:sz="4" w:space="0"/>
              <w:left w:val="single" w:color="auto" w:sz="6" w:space="0"/>
              <w:right w:val="single" w:color="auto" w:sz="6" w:space="0"/>
            </w:tcBorders>
            <w:vAlign w:val="center"/>
          </w:tcPr>
          <w:p>
            <w:pPr>
              <w:spacing w:line="240" w:lineRule="exact"/>
              <w:jc w:val="center"/>
              <w:rPr>
                <w:rFonts w:hint="eastAsia" w:eastAsia="方正仿宋_GBK"/>
                <w:color w:val="000000"/>
                <w:sz w:val="24"/>
              </w:rPr>
            </w:pPr>
            <w:r>
              <w:rPr>
                <w:rFonts w:hint="eastAsia" w:eastAsia="方正仿宋_GBK"/>
                <w:color w:val="000000"/>
                <w:sz w:val="24"/>
              </w:rPr>
              <w:t>主要工程量描述</w:t>
            </w:r>
          </w:p>
        </w:tc>
        <w:tc>
          <w:tcPr>
            <w:tcW w:w="7924" w:type="dxa"/>
            <w:gridSpan w:val="6"/>
            <w:tcBorders>
              <w:top w:val="single" w:color="auto" w:sz="4" w:space="0"/>
              <w:left w:val="single" w:color="auto" w:sz="6" w:space="0"/>
              <w:bottom w:val="single" w:color="auto" w:sz="6" w:space="0"/>
              <w:right w:val="single" w:color="auto" w:sz="6" w:space="0"/>
            </w:tcBorders>
            <w:vAlign w:val="center"/>
          </w:tcPr>
          <w:p>
            <w:pPr>
              <w:spacing w:line="240" w:lineRule="exact"/>
              <w:jc w:val="left"/>
              <w:rPr>
                <w:rFonts w:hint="eastAsia" w:eastAsia="方正仿宋_GBK"/>
                <w:color w:val="000000"/>
                <w:sz w:val="24"/>
              </w:rPr>
            </w:pPr>
            <w:r>
              <w:rPr>
                <w:rFonts w:hint="eastAsia" w:eastAsia="方正仿宋_GBK"/>
                <w:color w:val="000000"/>
                <w:sz w:val="24"/>
              </w:rPr>
              <w:t>示例：裂缝修补50米。</w:t>
            </w:r>
          </w:p>
        </w:tc>
      </w:tr>
      <w:tr>
        <w:tblPrEx>
          <w:tblLayout w:type="fixed"/>
          <w:tblCellMar>
            <w:top w:w="0" w:type="dxa"/>
            <w:left w:w="108" w:type="dxa"/>
            <w:bottom w:w="0" w:type="dxa"/>
            <w:right w:w="108" w:type="dxa"/>
          </w:tblCellMar>
        </w:tblPrEx>
        <w:trPr>
          <w:trHeight w:val="439" w:hRule="atLeast"/>
        </w:trPr>
        <w:tc>
          <w:tcPr>
            <w:tcW w:w="1283" w:type="dxa"/>
            <w:vMerge w:val="continue"/>
            <w:tcBorders>
              <w:left w:val="single" w:color="auto" w:sz="6" w:space="0"/>
              <w:right w:val="single" w:color="auto" w:sz="6" w:space="0"/>
            </w:tcBorders>
            <w:vAlign w:val="center"/>
          </w:tcPr>
          <w:p>
            <w:pPr>
              <w:spacing w:line="240" w:lineRule="exact"/>
              <w:jc w:val="center"/>
              <w:rPr>
                <w:rFonts w:hint="eastAsia" w:eastAsia="方正仿宋_GBK"/>
                <w:color w:val="000000"/>
                <w:sz w:val="24"/>
              </w:rPr>
            </w:pPr>
          </w:p>
        </w:tc>
        <w:tc>
          <w:tcPr>
            <w:tcW w:w="7924" w:type="dxa"/>
            <w:gridSpan w:val="6"/>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eastAsia="方正仿宋_GBK"/>
                <w:color w:val="000000"/>
                <w:sz w:val="24"/>
              </w:rPr>
            </w:pPr>
          </w:p>
        </w:tc>
      </w:tr>
      <w:tr>
        <w:tblPrEx>
          <w:tblLayout w:type="fixed"/>
          <w:tblCellMar>
            <w:top w:w="0" w:type="dxa"/>
            <w:left w:w="108" w:type="dxa"/>
            <w:bottom w:w="0" w:type="dxa"/>
            <w:right w:w="108" w:type="dxa"/>
          </w:tblCellMar>
        </w:tblPrEx>
        <w:trPr>
          <w:trHeight w:val="439" w:hRule="atLeast"/>
        </w:trPr>
        <w:tc>
          <w:tcPr>
            <w:tcW w:w="1283" w:type="dxa"/>
            <w:vMerge w:val="continue"/>
            <w:tcBorders>
              <w:left w:val="single" w:color="auto" w:sz="6" w:space="0"/>
              <w:right w:val="single" w:color="auto" w:sz="6" w:space="0"/>
            </w:tcBorders>
            <w:vAlign w:val="center"/>
          </w:tcPr>
          <w:p>
            <w:pPr>
              <w:spacing w:line="240" w:lineRule="exact"/>
              <w:jc w:val="center"/>
              <w:rPr>
                <w:rFonts w:hint="eastAsia" w:eastAsia="方正仿宋_GBK"/>
                <w:color w:val="000000"/>
                <w:sz w:val="24"/>
              </w:rPr>
            </w:pPr>
          </w:p>
        </w:tc>
        <w:tc>
          <w:tcPr>
            <w:tcW w:w="7924" w:type="dxa"/>
            <w:gridSpan w:val="6"/>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eastAsia="方正仿宋_GBK"/>
                <w:color w:val="000000"/>
                <w:sz w:val="24"/>
              </w:rPr>
            </w:pPr>
          </w:p>
        </w:tc>
      </w:tr>
      <w:tr>
        <w:tblPrEx>
          <w:tblLayout w:type="fixed"/>
          <w:tblCellMar>
            <w:top w:w="0" w:type="dxa"/>
            <w:left w:w="108" w:type="dxa"/>
            <w:bottom w:w="0" w:type="dxa"/>
            <w:right w:w="108" w:type="dxa"/>
          </w:tblCellMar>
        </w:tblPrEx>
        <w:trPr>
          <w:trHeight w:val="439" w:hRule="atLeast"/>
        </w:trPr>
        <w:tc>
          <w:tcPr>
            <w:tcW w:w="1283" w:type="dxa"/>
            <w:vMerge w:val="continue"/>
            <w:tcBorders>
              <w:left w:val="single" w:color="auto" w:sz="6" w:space="0"/>
              <w:right w:val="single" w:color="auto" w:sz="6" w:space="0"/>
            </w:tcBorders>
            <w:vAlign w:val="center"/>
          </w:tcPr>
          <w:p>
            <w:pPr>
              <w:spacing w:line="240" w:lineRule="exact"/>
              <w:jc w:val="center"/>
              <w:rPr>
                <w:rFonts w:hint="eastAsia" w:eastAsia="方正仿宋_GBK"/>
                <w:color w:val="000000"/>
                <w:sz w:val="24"/>
              </w:rPr>
            </w:pPr>
          </w:p>
        </w:tc>
        <w:tc>
          <w:tcPr>
            <w:tcW w:w="7924" w:type="dxa"/>
            <w:gridSpan w:val="6"/>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eastAsia="方正仿宋_GBK"/>
                <w:color w:val="000000"/>
                <w:sz w:val="24"/>
              </w:rPr>
            </w:pPr>
          </w:p>
        </w:tc>
      </w:tr>
      <w:tr>
        <w:tblPrEx>
          <w:tblLayout w:type="fixed"/>
          <w:tblCellMar>
            <w:top w:w="0" w:type="dxa"/>
            <w:left w:w="108" w:type="dxa"/>
            <w:bottom w:w="0" w:type="dxa"/>
            <w:right w:w="108" w:type="dxa"/>
          </w:tblCellMar>
        </w:tblPrEx>
        <w:trPr>
          <w:trHeight w:val="439" w:hRule="atLeast"/>
        </w:trPr>
        <w:tc>
          <w:tcPr>
            <w:tcW w:w="1283" w:type="dxa"/>
            <w:vMerge w:val="continue"/>
            <w:tcBorders>
              <w:left w:val="single" w:color="auto" w:sz="6" w:space="0"/>
              <w:right w:val="single" w:color="auto" w:sz="6" w:space="0"/>
            </w:tcBorders>
            <w:vAlign w:val="center"/>
          </w:tcPr>
          <w:p>
            <w:pPr>
              <w:spacing w:line="240" w:lineRule="exact"/>
              <w:jc w:val="center"/>
              <w:rPr>
                <w:rFonts w:hint="eastAsia" w:eastAsia="方正仿宋_GBK"/>
                <w:color w:val="000000"/>
                <w:sz w:val="24"/>
              </w:rPr>
            </w:pPr>
          </w:p>
        </w:tc>
        <w:tc>
          <w:tcPr>
            <w:tcW w:w="7924" w:type="dxa"/>
            <w:gridSpan w:val="6"/>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eastAsia="方正仿宋_GBK"/>
                <w:color w:val="000000"/>
                <w:sz w:val="24"/>
              </w:rPr>
            </w:pPr>
          </w:p>
        </w:tc>
      </w:tr>
      <w:tr>
        <w:tblPrEx>
          <w:tblLayout w:type="fixed"/>
          <w:tblCellMar>
            <w:top w:w="0" w:type="dxa"/>
            <w:left w:w="108" w:type="dxa"/>
            <w:bottom w:w="0" w:type="dxa"/>
            <w:right w:w="108" w:type="dxa"/>
          </w:tblCellMar>
        </w:tblPrEx>
        <w:trPr>
          <w:trHeight w:val="439" w:hRule="atLeast"/>
        </w:trPr>
        <w:tc>
          <w:tcPr>
            <w:tcW w:w="1283" w:type="dxa"/>
            <w:vMerge w:val="continue"/>
            <w:tcBorders>
              <w:left w:val="single" w:color="auto" w:sz="6" w:space="0"/>
              <w:right w:val="single" w:color="auto" w:sz="6" w:space="0"/>
            </w:tcBorders>
            <w:vAlign w:val="center"/>
          </w:tcPr>
          <w:p>
            <w:pPr>
              <w:spacing w:line="240" w:lineRule="exact"/>
              <w:jc w:val="center"/>
              <w:rPr>
                <w:rFonts w:hint="eastAsia" w:eastAsia="方正仿宋_GBK"/>
                <w:color w:val="000000"/>
                <w:sz w:val="24"/>
              </w:rPr>
            </w:pPr>
          </w:p>
        </w:tc>
        <w:tc>
          <w:tcPr>
            <w:tcW w:w="7924" w:type="dxa"/>
            <w:gridSpan w:val="6"/>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eastAsia="方正仿宋_GBK"/>
                <w:color w:val="000000"/>
                <w:sz w:val="24"/>
              </w:rPr>
            </w:pPr>
          </w:p>
        </w:tc>
      </w:tr>
      <w:tr>
        <w:tblPrEx>
          <w:tblLayout w:type="fixed"/>
          <w:tblCellMar>
            <w:top w:w="0" w:type="dxa"/>
            <w:left w:w="108" w:type="dxa"/>
            <w:bottom w:w="0" w:type="dxa"/>
            <w:right w:w="108" w:type="dxa"/>
          </w:tblCellMar>
        </w:tblPrEx>
        <w:trPr>
          <w:trHeight w:val="439" w:hRule="atLeast"/>
        </w:trPr>
        <w:tc>
          <w:tcPr>
            <w:tcW w:w="1283" w:type="dxa"/>
            <w:vMerge w:val="continue"/>
            <w:tcBorders>
              <w:left w:val="single" w:color="auto" w:sz="6" w:space="0"/>
              <w:right w:val="single" w:color="auto" w:sz="6" w:space="0"/>
            </w:tcBorders>
            <w:vAlign w:val="center"/>
          </w:tcPr>
          <w:p>
            <w:pPr>
              <w:spacing w:line="240" w:lineRule="exact"/>
              <w:jc w:val="center"/>
              <w:rPr>
                <w:rFonts w:hint="eastAsia" w:eastAsia="方正仿宋_GBK"/>
                <w:color w:val="000000"/>
                <w:sz w:val="24"/>
              </w:rPr>
            </w:pPr>
          </w:p>
        </w:tc>
        <w:tc>
          <w:tcPr>
            <w:tcW w:w="7924" w:type="dxa"/>
            <w:gridSpan w:val="6"/>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eastAsia="方正仿宋_GBK"/>
                <w:color w:val="000000"/>
                <w:sz w:val="24"/>
              </w:rPr>
            </w:pPr>
          </w:p>
        </w:tc>
      </w:tr>
      <w:tr>
        <w:tblPrEx>
          <w:tblLayout w:type="fixed"/>
          <w:tblCellMar>
            <w:top w:w="0" w:type="dxa"/>
            <w:left w:w="108" w:type="dxa"/>
            <w:bottom w:w="0" w:type="dxa"/>
            <w:right w:w="108" w:type="dxa"/>
          </w:tblCellMar>
        </w:tblPrEx>
        <w:trPr>
          <w:trHeight w:val="439" w:hRule="atLeast"/>
        </w:trPr>
        <w:tc>
          <w:tcPr>
            <w:tcW w:w="1283" w:type="dxa"/>
            <w:vMerge w:val="continue"/>
            <w:tcBorders>
              <w:left w:val="single" w:color="auto" w:sz="6" w:space="0"/>
              <w:bottom w:val="single" w:color="auto" w:sz="6" w:space="0"/>
              <w:right w:val="single" w:color="auto" w:sz="6" w:space="0"/>
            </w:tcBorders>
            <w:vAlign w:val="center"/>
          </w:tcPr>
          <w:p>
            <w:pPr>
              <w:spacing w:line="240" w:lineRule="exact"/>
              <w:jc w:val="center"/>
              <w:rPr>
                <w:rFonts w:hint="eastAsia" w:eastAsia="方正仿宋_GBK"/>
                <w:color w:val="000000"/>
                <w:sz w:val="24"/>
              </w:rPr>
            </w:pPr>
          </w:p>
        </w:tc>
        <w:tc>
          <w:tcPr>
            <w:tcW w:w="7924" w:type="dxa"/>
            <w:gridSpan w:val="6"/>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eastAsia="方正仿宋_GBK"/>
                <w:color w:val="000000"/>
                <w:sz w:val="24"/>
              </w:rPr>
            </w:pPr>
          </w:p>
        </w:tc>
      </w:tr>
      <w:tr>
        <w:tblPrEx>
          <w:tblLayout w:type="fixed"/>
          <w:tblCellMar>
            <w:top w:w="0" w:type="dxa"/>
            <w:left w:w="108" w:type="dxa"/>
            <w:bottom w:w="0" w:type="dxa"/>
            <w:right w:w="108" w:type="dxa"/>
          </w:tblCellMar>
        </w:tblPrEx>
        <w:trPr>
          <w:trHeight w:val="702" w:hRule="atLeast"/>
        </w:trPr>
        <w:tc>
          <w:tcPr>
            <w:tcW w:w="1283" w:type="dxa"/>
            <w:tcBorders>
              <w:top w:val="single" w:color="auto" w:sz="6" w:space="0"/>
              <w:left w:val="single" w:color="auto" w:sz="6" w:space="0"/>
              <w:right w:val="single" w:color="auto" w:sz="6" w:space="0"/>
            </w:tcBorders>
            <w:vAlign w:val="center"/>
          </w:tcPr>
          <w:p>
            <w:pPr>
              <w:spacing w:line="240" w:lineRule="exact"/>
              <w:jc w:val="center"/>
              <w:rPr>
                <w:rFonts w:hint="eastAsia" w:eastAsia="方正仿宋_GBK"/>
                <w:color w:val="000000"/>
                <w:sz w:val="24"/>
              </w:rPr>
            </w:pPr>
            <w:r>
              <w:rPr>
                <w:rFonts w:hint="eastAsia" w:eastAsia="方正仿宋_GBK"/>
                <w:color w:val="000000"/>
                <w:sz w:val="24"/>
              </w:rPr>
              <w:t>户主意见</w:t>
            </w:r>
          </w:p>
        </w:tc>
        <w:tc>
          <w:tcPr>
            <w:tcW w:w="3012" w:type="dxa"/>
            <w:gridSpan w:val="2"/>
            <w:tcBorders>
              <w:top w:val="nil"/>
              <w:left w:val="single" w:color="auto" w:sz="6" w:space="0"/>
              <w:right w:val="single" w:color="auto" w:sz="4" w:space="0"/>
            </w:tcBorders>
            <w:vAlign w:val="center"/>
          </w:tcPr>
          <w:p>
            <w:pPr>
              <w:spacing w:line="240" w:lineRule="exact"/>
              <w:jc w:val="center"/>
              <w:rPr>
                <w:rFonts w:hint="eastAsia" w:eastAsia="方正仿宋_GBK"/>
                <w:color w:val="000000"/>
                <w:sz w:val="24"/>
              </w:rPr>
            </w:pPr>
          </w:p>
        </w:tc>
        <w:tc>
          <w:tcPr>
            <w:tcW w:w="1453" w:type="dxa"/>
            <w:tcBorders>
              <w:top w:val="nil"/>
              <w:left w:val="single" w:color="auto" w:sz="4" w:space="0"/>
              <w:right w:val="nil"/>
            </w:tcBorders>
            <w:vAlign w:val="center"/>
          </w:tcPr>
          <w:p>
            <w:pPr>
              <w:spacing w:line="240" w:lineRule="exact"/>
              <w:jc w:val="center"/>
              <w:rPr>
                <w:rFonts w:hint="eastAsia" w:eastAsia="方正仿宋_GBK"/>
                <w:color w:val="000000"/>
                <w:sz w:val="24"/>
              </w:rPr>
            </w:pPr>
            <w:r>
              <w:rPr>
                <w:rFonts w:hint="eastAsia" w:eastAsia="方正仿宋_GBK"/>
                <w:color w:val="000000"/>
                <w:sz w:val="24"/>
              </w:rPr>
              <w:t>□是  □否</w:t>
            </w:r>
          </w:p>
        </w:tc>
        <w:tc>
          <w:tcPr>
            <w:tcW w:w="236" w:type="dxa"/>
            <w:tcBorders>
              <w:top w:val="nil"/>
              <w:left w:val="nil"/>
              <w:bottom w:val="nil"/>
              <w:right w:val="single" w:color="auto" w:sz="4" w:space="0"/>
            </w:tcBorders>
            <w:vAlign w:val="center"/>
          </w:tcPr>
          <w:p>
            <w:pPr>
              <w:spacing w:line="240" w:lineRule="exact"/>
              <w:jc w:val="center"/>
              <w:rPr>
                <w:rFonts w:hint="eastAsia" w:eastAsia="方正仿宋_GBK"/>
                <w:color w:val="000000"/>
                <w:sz w:val="24"/>
              </w:rPr>
            </w:pPr>
          </w:p>
        </w:tc>
        <w:tc>
          <w:tcPr>
            <w:tcW w:w="3223" w:type="dxa"/>
            <w:gridSpan w:val="2"/>
            <w:tcBorders>
              <w:top w:val="nil"/>
              <w:left w:val="single" w:color="auto" w:sz="4" w:space="0"/>
              <w:right w:val="single" w:color="auto" w:sz="6" w:space="0"/>
            </w:tcBorders>
            <w:vAlign w:val="center"/>
          </w:tcPr>
          <w:p>
            <w:pPr>
              <w:spacing w:line="240" w:lineRule="exact"/>
              <w:jc w:val="left"/>
              <w:rPr>
                <w:rFonts w:hint="eastAsia" w:eastAsia="方正仿宋_GBK"/>
                <w:color w:val="000000"/>
                <w:sz w:val="24"/>
              </w:rPr>
            </w:pPr>
            <w:r>
              <w:rPr>
                <w:rFonts w:hint="eastAsia" w:eastAsia="方正仿宋_GBK"/>
                <w:color w:val="000000"/>
                <w:sz w:val="24"/>
              </w:rPr>
              <w:t>户主（签字）</w:t>
            </w:r>
          </w:p>
          <w:p>
            <w:pPr>
              <w:spacing w:line="240" w:lineRule="exact"/>
              <w:jc w:val="center"/>
              <w:rPr>
                <w:rFonts w:hint="eastAsia" w:eastAsia="方正仿宋_GBK"/>
                <w:color w:val="000000"/>
                <w:sz w:val="24"/>
              </w:rPr>
            </w:pPr>
            <w:r>
              <w:rPr>
                <w:rFonts w:hint="eastAsia" w:eastAsia="方正仿宋_GBK"/>
                <w:color w:val="000000"/>
                <w:sz w:val="24"/>
              </w:rPr>
              <w:t xml:space="preserve">        </w:t>
            </w:r>
          </w:p>
          <w:p>
            <w:pPr>
              <w:spacing w:line="240" w:lineRule="exact"/>
              <w:jc w:val="center"/>
              <w:rPr>
                <w:rFonts w:hint="eastAsia" w:eastAsia="方正仿宋_GBK"/>
                <w:color w:val="000000"/>
                <w:sz w:val="24"/>
              </w:rPr>
            </w:pPr>
            <w:r>
              <w:rPr>
                <w:rFonts w:hint="eastAsia" w:eastAsia="方正仿宋_GBK"/>
                <w:color w:val="000000"/>
                <w:sz w:val="24"/>
              </w:rPr>
              <w:t xml:space="preserve">        年     月    日</w:t>
            </w:r>
          </w:p>
        </w:tc>
      </w:tr>
      <w:tr>
        <w:tblPrEx>
          <w:tblLayout w:type="fixed"/>
          <w:tblCellMar>
            <w:top w:w="0" w:type="dxa"/>
            <w:left w:w="108" w:type="dxa"/>
            <w:bottom w:w="0" w:type="dxa"/>
            <w:right w:w="108" w:type="dxa"/>
          </w:tblCellMar>
        </w:tblPrEx>
        <w:trPr>
          <w:trHeight w:val="420" w:hRule="atLeast"/>
        </w:trPr>
        <w:tc>
          <w:tcPr>
            <w:tcW w:w="1283" w:type="dxa"/>
            <w:tcBorders>
              <w:left w:val="single" w:color="auto" w:sz="6" w:space="0"/>
              <w:bottom w:val="single" w:color="auto" w:sz="6" w:space="0"/>
              <w:right w:val="single" w:color="auto" w:sz="6" w:space="0"/>
            </w:tcBorders>
            <w:vAlign w:val="center"/>
          </w:tcPr>
          <w:p>
            <w:pPr>
              <w:spacing w:line="240" w:lineRule="exact"/>
              <w:jc w:val="center"/>
              <w:rPr>
                <w:rFonts w:hint="eastAsia" w:eastAsia="方正仿宋_GBK"/>
                <w:color w:val="000000"/>
                <w:sz w:val="24"/>
              </w:rPr>
            </w:pPr>
          </w:p>
        </w:tc>
        <w:tc>
          <w:tcPr>
            <w:tcW w:w="3012" w:type="dxa"/>
            <w:gridSpan w:val="2"/>
            <w:tcBorders>
              <w:left w:val="single" w:color="auto" w:sz="6" w:space="0"/>
              <w:bottom w:val="nil"/>
              <w:right w:val="single" w:color="auto" w:sz="4" w:space="0"/>
            </w:tcBorders>
            <w:vAlign w:val="center"/>
          </w:tcPr>
          <w:p>
            <w:pPr>
              <w:spacing w:line="240" w:lineRule="exact"/>
              <w:jc w:val="center"/>
              <w:rPr>
                <w:rFonts w:hint="eastAsia" w:eastAsia="方正仿宋_GBK"/>
                <w:color w:val="000000"/>
                <w:sz w:val="24"/>
              </w:rPr>
            </w:pPr>
          </w:p>
        </w:tc>
        <w:tc>
          <w:tcPr>
            <w:tcW w:w="1453" w:type="dxa"/>
            <w:tcBorders>
              <w:left w:val="single" w:color="auto" w:sz="4" w:space="0"/>
              <w:bottom w:val="single" w:color="auto" w:sz="6" w:space="0"/>
              <w:right w:val="nil"/>
            </w:tcBorders>
            <w:vAlign w:val="center"/>
          </w:tcPr>
          <w:p>
            <w:pPr>
              <w:spacing w:line="240" w:lineRule="exact"/>
              <w:jc w:val="center"/>
              <w:rPr>
                <w:rFonts w:hint="eastAsia" w:eastAsia="方正仿宋_GBK"/>
                <w:color w:val="000000"/>
                <w:sz w:val="24"/>
              </w:rPr>
            </w:pPr>
          </w:p>
        </w:tc>
        <w:tc>
          <w:tcPr>
            <w:tcW w:w="236" w:type="dxa"/>
            <w:tcBorders>
              <w:top w:val="nil"/>
              <w:left w:val="nil"/>
              <w:bottom w:val="single" w:color="auto" w:sz="6" w:space="0"/>
              <w:right w:val="single" w:color="auto" w:sz="4" w:space="0"/>
            </w:tcBorders>
            <w:vAlign w:val="center"/>
          </w:tcPr>
          <w:p>
            <w:pPr>
              <w:spacing w:line="240" w:lineRule="exact"/>
              <w:jc w:val="center"/>
              <w:rPr>
                <w:rFonts w:hint="eastAsia" w:eastAsia="方正仿宋_GBK"/>
                <w:color w:val="000000"/>
                <w:sz w:val="24"/>
              </w:rPr>
            </w:pPr>
          </w:p>
        </w:tc>
        <w:tc>
          <w:tcPr>
            <w:tcW w:w="3223" w:type="dxa"/>
            <w:gridSpan w:val="2"/>
            <w:tcBorders>
              <w:left w:val="single" w:color="auto" w:sz="4" w:space="0"/>
              <w:bottom w:val="single" w:color="auto" w:sz="6" w:space="0"/>
              <w:right w:val="single" w:color="auto" w:sz="6" w:space="0"/>
            </w:tcBorders>
            <w:vAlign w:val="center"/>
          </w:tcPr>
          <w:p>
            <w:pPr>
              <w:spacing w:line="240" w:lineRule="exact"/>
              <w:jc w:val="center"/>
              <w:rPr>
                <w:rFonts w:hint="eastAsia" w:eastAsia="方正仿宋_GBK"/>
                <w:color w:val="000000"/>
                <w:sz w:val="24"/>
              </w:rPr>
            </w:pPr>
          </w:p>
        </w:tc>
      </w:tr>
      <w:tr>
        <w:tblPrEx>
          <w:tblLayout w:type="fixed"/>
          <w:tblCellMar>
            <w:top w:w="0" w:type="dxa"/>
            <w:left w:w="108" w:type="dxa"/>
            <w:bottom w:w="0" w:type="dxa"/>
            <w:right w:w="108" w:type="dxa"/>
          </w:tblCellMar>
        </w:tblPrEx>
        <w:trPr>
          <w:trHeight w:val="1336" w:hRule="atLeast"/>
        </w:trPr>
        <w:tc>
          <w:tcPr>
            <w:tcW w:w="128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eastAsia="方正仿宋_GBK"/>
                <w:color w:val="000000"/>
                <w:sz w:val="24"/>
              </w:rPr>
            </w:pPr>
            <w:r>
              <w:rPr>
                <w:rFonts w:hint="eastAsia" w:eastAsia="方正仿宋_GBK"/>
                <w:color w:val="000000"/>
                <w:sz w:val="24"/>
              </w:rPr>
              <w:t>村（</w:t>
            </w:r>
            <w:r>
              <w:rPr>
                <w:rFonts w:hint="eastAsia" w:eastAsia="方正仿宋_GBK"/>
                <w:color w:val="000000"/>
                <w:sz w:val="24"/>
                <w:lang w:eastAsia="zh-CN"/>
              </w:rPr>
              <w:t>居）</w:t>
            </w:r>
            <w:r>
              <w:rPr>
                <w:rFonts w:hint="eastAsia" w:eastAsia="方正仿宋_GBK"/>
                <w:color w:val="000000"/>
                <w:sz w:val="24"/>
              </w:rPr>
              <w:t>委会意见</w:t>
            </w:r>
          </w:p>
        </w:tc>
        <w:tc>
          <w:tcPr>
            <w:tcW w:w="3012" w:type="dxa"/>
            <w:gridSpan w:val="2"/>
            <w:tcBorders>
              <w:top w:val="single" w:color="auto" w:sz="6" w:space="0"/>
              <w:left w:val="single" w:color="auto" w:sz="6" w:space="0"/>
              <w:right w:val="single" w:color="auto" w:sz="4" w:space="0"/>
            </w:tcBorders>
            <w:vAlign w:val="top"/>
          </w:tcPr>
          <w:p>
            <w:pPr>
              <w:spacing w:line="240" w:lineRule="exact"/>
              <w:rPr>
                <w:rFonts w:hint="eastAsia" w:eastAsia="方正仿宋_GBK"/>
                <w:color w:val="000000"/>
                <w:sz w:val="24"/>
              </w:rPr>
            </w:pPr>
            <w:r>
              <w:rPr>
                <w:rFonts w:hint="eastAsia" w:eastAsia="方正仿宋_GBK"/>
                <w:color w:val="000000"/>
                <w:sz w:val="24"/>
              </w:rPr>
              <w:t>验收人员（签字）：</w:t>
            </w:r>
          </w:p>
        </w:tc>
        <w:tc>
          <w:tcPr>
            <w:tcW w:w="4912" w:type="dxa"/>
            <w:gridSpan w:val="4"/>
            <w:tcBorders>
              <w:top w:val="single" w:color="auto" w:sz="6" w:space="0"/>
              <w:left w:val="single" w:color="auto" w:sz="4" w:space="0"/>
              <w:right w:val="single" w:color="auto" w:sz="6" w:space="0"/>
            </w:tcBorders>
            <w:vAlign w:val="top"/>
          </w:tcPr>
          <w:p>
            <w:pPr>
              <w:spacing w:line="240" w:lineRule="exact"/>
              <w:rPr>
                <w:rFonts w:hint="eastAsia" w:eastAsia="方正仿宋_GBK"/>
                <w:color w:val="000000"/>
                <w:sz w:val="24"/>
              </w:rPr>
            </w:pPr>
            <w:r>
              <w:rPr>
                <w:rFonts w:hint="eastAsia" w:eastAsia="方正仿宋_GBK"/>
                <w:color w:val="000000"/>
                <w:sz w:val="24"/>
              </w:rPr>
              <w:t>村（</w:t>
            </w:r>
            <w:r>
              <w:rPr>
                <w:rFonts w:hint="eastAsia" w:eastAsia="方正仿宋_GBK"/>
                <w:color w:val="000000"/>
                <w:sz w:val="24"/>
                <w:lang w:eastAsia="zh-CN"/>
              </w:rPr>
              <w:t>居</w:t>
            </w:r>
            <w:r>
              <w:rPr>
                <w:rFonts w:hint="eastAsia" w:eastAsia="方正仿宋_GBK"/>
                <w:color w:val="000000"/>
                <w:sz w:val="24"/>
              </w:rPr>
              <w:t>）委会（盖章）</w:t>
            </w:r>
          </w:p>
          <w:p>
            <w:pPr>
              <w:spacing w:line="240" w:lineRule="exact"/>
              <w:rPr>
                <w:rFonts w:hint="eastAsia" w:eastAsia="方正仿宋_GBK"/>
                <w:color w:val="000000"/>
                <w:sz w:val="24"/>
              </w:rPr>
            </w:pPr>
          </w:p>
          <w:p>
            <w:pPr>
              <w:spacing w:line="240" w:lineRule="exact"/>
              <w:rPr>
                <w:rFonts w:hint="eastAsia" w:eastAsia="方正仿宋_GBK"/>
                <w:color w:val="000000"/>
                <w:sz w:val="24"/>
              </w:rPr>
            </w:pPr>
          </w:p>
          <w:p>
            <w:pPr>
              <w:spacing w:line="240" w:lineRule="exact"/>
              <w:rPr>
                <w:rFonts w:hint="eastAsia" w:eastAsia="方正仿宋_GBK"/>
                <w:color w:val="000000"/>
                <w:sz w:val="24"/>
              </w:rPr>
            </w:pPr>
          </w:p>
          <w:p>
            <w:pPr>
              <w:spacing w:line="240" w:lineRule="exact"/>
              <w:rPr>
                <w:rFonts w:hint="eastAsia" w:eastAsia="方正仿宋_GBK"/>
                <w:color w:val="000000"/>
                <w:sz w:val="24"/>
              </w:rPr>
            </w:pPr>
            <w:r>
              <w:rPr>
                <w:rFonts w:hint="eastAsia" w:eastAsia="方正仿宋_GBK"/>
                <w:color w:val="000000"/>
                <w:sz w:val="24"/>
              </w:rPr>
              <w:t xml:space="preserve">                      年    月    日</w:t>
            </w:r>
          </w:p>
        </w:tc>
      </w:tr>
      <w:tr>
        <w:tblPrEx>
          <w:tblLayout w:type="fixed"/>
          <w:tblCellMar>
            <w:top w:w="0" w:type="dxa"/>
            <w:left w:w="108" w:type="dxa"/>
            <w:bottom w:w="0" w:type="dxa"/>
            <w:right w:w="108" w:type="dxa"/>
          </w:tblCellMar>
        </w:tblPrEx>
        <w:trPr>
          <w:trHeight w:val="1535" w:hRule="atLeast"/>
        </w:trPr>
        <w:tc>
          <w:tcPr>
            <w:tcW w:w="1283" w:type="dxa"/>
            <w:tcBorders>
              <w:top w:val="single" w:color="auto" w:sz="6" w:space="0"/>
              <w:left w:val="single" w:color="auto" w:sz="6" w:space="0"/>
              <w:right w:val="single" w:color="auto" w:sz="6" w:space="0"/>
            </w:tcBorders>
            <w:vAlign w:val="center"/>
          </w:tcPr>
          <w:p>
            <w:pPr>
              <w:spacing w:line="240" w:lineRule="exact"/>
              <w:jc w:val="center"/>
              <w:rPr>
                <w:rFonts w:hint="eastAsia" w:eastAsia="方正仿宋_GBK"/>
                <w:color w:val="000000"/>
                <w:sz w:val="24"/>
              </w:rPr>
            </w:pPr>
            <w:r>
              <w:rPr>
                <w:rFonts w:hint="eastAsia" w:eastAsia="方正仿宋_GBK"/>
                <w:color w:val="000000"/>
                <w:sz w:val="24"/>
              </w:rPr>
              <w:t>乡镇（街道）政府（办事处）意见</w:t>
            </w:r>
          </w:p>
        </w:tc>
        <w:tc>
          <w:tcPr>
            <w:tcW w:w="3012" w:type="dxa"/>
            <w:gridSpan w:val="2"/>
            <w:tcBorders>
              <w:top w:val="single" w:color="auto" w:sz="6" w:space="0"/>
              <w:left w:val="single" w:color="auto" w:sz="6" w:space="0"/>
              <w:right w:val="single" w:color="auto" w:sz="6" w:space="0"/>
            </w:tcBorders>
            <w:vAlign w:val="top"/>
          </w:tcPr>
          <w:p>
            <w:pPr>
              <w:spacing w:line="240" w:lineRule="exact"/>
              <w:rPr>
                <w:rFonts w:hint="eastAsia" w:eastAsia="方正仿宋_GBK"/>
                <w:color w:val="000000"/>
                <w:sz w:val="24"/>
              </w:rPr>
            </w:pPr>
            <w:r>
              <w:rPr>
                <w:rFonts w:hint="eastAsia" w:eastAsia="方正仿宋_GBK"/>
                <w:color w:val="000000"/>
                <w:sz w:val="24"/>
              </w:rPr>
              <w:t>验收人员（签字）：</w:t>
            </w:r>
          </w:p>
        </w:tc>
        <w:tc>
          <w:tcPr>
            <w:tcW w:w="4912" w:type="dxa"/>
            <w:gridSpan w:val="4"/>
            <w:tcBorders>
              <w:top w:val="single" w:color="auto" w:sz="6" w:space="0"/>
              <w:left w:val="single" w:color="auto" w:sz="6" w:space="0"/>
              <w:bottom w:val="single" w:color="auto" w:sz="6" w:space="0"/>
              <w:right w:val="single" w:color="auto" w:sz="6" w:space="0"/>
            </w:tcBorders>
            <w:vAlign w:val="top"/>
          </w:tcPr>
          <w:p>
            <w:pPr>
              <w:spacing w:line="240" w:lineRule="exact"/>
              <w:rPr>
                <w:rFonts w:hint="eastAsia" w:eastAsia="方正仿宋_GBK"/>
                <w:color w:val="000000"/>
                <w:sz w:val="24"/>
              </w:rPr>
            </w:pPr>
            <w:r>
              <w:rPr>
                <w:rFonts w:hint="eastAsia" w:eastAsia="方正仿宋_GBK"/>
                <w:color w:val="000000"/>
                <w:sz w:val="24"/>
              </w:rPr>
              <w:t>乡镇（街道）政府（办事处）（盖章）</w:t>
            </w:r>
          </w:p>
          <w:p>
            <w:pPr>
              <w:spacing w:line="240" w:lineRule="exact"/>
              <w:rPr>
                <w:rFonts w:hint="eastAsia" w:eastAsia="方正仿宋_GBK"/>
                <w:color w:val="000000"/>
                <w:sz w:val="24"/>
              </w:rPr>
            </w:pPr>
          </w:p>
          <w:p>
            <w:pPr>
              <w:spacing w:line="240" w:lineRule="exact"/>
              <w:rPr>
                <w:rFonts w:hint="eastAsia" w:eastAsia="方正仿宋_GBK"/>
                <w:color w:val="000000"/>
                <w:sz w:val="24"/>
              </w:rPr>
            </w:pPr>
          </w:p>
          <w:p>
            <w:pPr>
              <w:spacing w:line="240" w:lineRule="exact"/>
              <w:rPr>
                <w:rFonts w:hint="eastAsia" w:eastAsia="方正仿宋_GBK"/>
                <w:color w:val="000000"/>
                <w:sz w:val="24"/>
              </w:rPr>
            </w:pPr>
          </w:p>
          <w:p>
            <w:pPr>
              <w:spacing w:line="240" w:lineRule="exact"/>
              <w:rPr>
                <w:rFonts w:hint="eastAsia" w:eastAsia="方正仿宋_GBK"/>
                <w:color w:val="000000"/>
                <w:sz w:val="24"/>
              </w:rPr>
            </w:pPr>
            <w:r>
              <w:rPr>
                <w:rFonts w:hint="eastAsia" w:eastAsia="方正仿宋_GBK"/>
                <w:color w:val="000000"/>
                <w:sz w:val="24"/>
              </w:rPr>
              <w:t xml:space="preserve">                      年    月    日</w:t>
            </w:r>
          </w:p>
        </w:tc>
      </w:tr>
      <w:tr>
        <w:tblPrEx>
          <w:tblLayout w:type="fixed"/>
          <w:tblCellMar>
            <w:top w:w="0" w:type="dxa"/>
            <w:left w:w="108" w:type="dxa"/>
            <w:bottom w:w="0" w:type="dxa"/>
            <w:right w:w="108" w:type="dxa"/>
          </w:tblCellMar>
        </w:tblPrEx>
        <w:trPr>
          <w:trHeight w:val="1157" w:hRule="atLeast"/>
        </w:trPr>
        <w:tc>
          <w:tcPr>
            <w:tcW w:w="1283" w:type="dxa"/>
            <w:tcBorders>
              <w:top w:val="single" w:color="auto" w:sz="6" w:space="0"/>
              <w:left w:val="single" w:color="auto" w:sz="6" w:space="0"/>
              <w:bottom w:val="single" w:color="auto" w:sz="4" w:space="0"/>
              <w:right w:val="single" w:color="auto" w:sz="6" w:space="0"/>
            </w:tcBorders>
            <w:vAlign w:val="center"/>
          </w:tcPr>
          <w:p>
            <w:pPr>
              <w:spacing w:line="240" w:lineRule="exact"/>
              <w:jc w:val="center"/>
              <w:rPr>
                <w:rFonts w:hint="eastAsia" w:eastAsia="方正仿宋_GBK"/>
                <w:color w:val="000000"/>
                <w:sz w:val="24"/>
              </w:rPr>
            </w:pPr>
            <w:r>
              <w:rPr>
                <w:rFonts w:hint="eastAsia" w:eastAsia="方正仿宋_GBK"/>
                <w:color w:val="000000"/>
                <w:sz w:val="24"/>
              </w:rPr>
              <w:t>区住建委意见</w:t>
            </w:r>
          </w:p>
        </w:tc>
        <w:tc>
          <w:tcPr>
            <w:tcW w:w="3012" w:type="dxa"/>
            <w:gridSpan w:val="2"/>
            <w:tcBorders>
              <w:top w:val="single" w:color="auto" w:sz="6" w:space="0"/>
              <w:left w:val="single" w:color="auto" w:sz="6" w:space="0"/>
              <w:bottom w:val="single" w:color="auto" w:sz="4" w:space="0"/>
              <w:right w:val="single" w:color="auto" w:sz="6" w:space="0"/>
            </w:tcBorders>
            <w:vAlign w:val="top"/>
          </w:tcPr>
          <w:p>
            <w:pPr>
              <w:spacing w:line="240" w:lineRule="exact"/>
              <w:rPr>
                <w:rFonts w:hint="eastAsia" w:eastAsia="方正仿宋_GBK"/>
                <w:color w:val="000000"/>
                <w:sz w:val="24"/>
              </w:rPr>
            </w:pPr>
            <w:r>
              <w:rPr>
                <w:rFonts w:hint="eastAsia" w:eastAsia="方正仿宋_GBK"/>
                <w:color w:val="000000"/>
                <w:sz w:val="24"/>
              </w:rPr>
              <w:t>验收人员（签字）：</w:t>
            </w:r>
          </w:p>
        </w:tc>
        <w:tc>
          <w:tcPr>
            <w:tcW w:w="4912" w:type="dxa"/>
            <w:gridSpan w:val="4"/>
            <w:tcBorders>
              <w:top w:val="single" w:color="auto" w:sz="6" w:space="0"/>
              <w:left w:val="single" w:color="auto" w:sz="6" w:space="0"/>
              <w:bottom w:val="single" w:color="auto" w:sz="4" w:space="0"/>
              <w:right w:val="single" w:color="auto" w:sz="6" w:space="0"/>
            </w:tcBorders>
            <w:vAlign w:val="top"/>
          </w:tcPr>
          <w:p>
            <w:pPr>
              <w:spacing w:line="240" w:lineRule="exact"/>
              <w:rPr>
                <w:rFonts w:hint="eastAsia" w:eastAsia="方正仿宋_GBK"/>
                <w:color w:val="000000"/>
                <w:sz w:val="24"/>
              </w:rPr>
            </w:pPr>
            <w:r>
              <w:rPr>
                <w:rFonts w:hint="eastAsia" w:eastAsia="方正仿宋_GBK"/>
                <w:color w:val="000000"/>
                <w:sz w:val="24"/>
              </w:rPr>
              <w:t>区住建委（盖章）</w:t>
            </w:r>
          </w:p>
          <w:p>
            <w:pPr>
              <w:spacing w:line="240" w:lineRule="exact"/>
              <w:rPr>
                <w:rFonts w:hint="eastAsia" w:eastAsia="方正仿宋_GBK"/>
                <w:color w:val="000000"/>
                <w:sz w:val="24"/>
              </w:rPr>
            </w:pPr>
          </w:p>
          <w:p>
            <w:pPr>
              <w:spacing w:line="240" w:lineRule="exact"/>
              <w:rPr>
                <w:rFonts w:hint="eastAsia" w:eastAsia="方正仿宋_GBK"/>
                <w:color w:val="000000"/>
                <w:sz w:val="24"/>
              </w:rPr>
            </w:pPr>
          </w:p>
          <w:p>
            <w:pPr>
              <w:spacing w:line="240" w:lineRule="exact"/>
              <w:rPr>
                <w:rFonts w:hint="eastAsia" w:eastAsia="方正仿宋_GBK"/>
                <w:color w:val="000000"/>
                <w:sz w:val="24"/>
              </w:rPr>
            </w:pPr>
            <w:r>
              <w:rPr>
                <w:rFonts w:hint="eastAsia" w:eastAsia="方正仿宋_GBK"/>
                <w:color w:val="000000"/>
                <w:sz w:val="24"/>
              </w:rPr>
              <w:t xml:space="preserve">                       年    月   日</w:t>
            </w:r>
          </w:p>
        </w:tc>
      </w:tr>
    </w:tbl>
    <w:p>
      <w:pPr>
        <w:autoSpaceDN w:val="0"/>
        <w:spacing w:line="600" w:lineRule="exact"/>
        <w:jc w:val="left"/>
        <w:textAlignment w:val="center"/>
        <w:rPr>
          <w:rFonts w:eastAsia="方正仿宋_GBK"/>
          <w:szCs w:val="32"/>
        </w:rPr>
        <w:sectPr>
          <w:pgSz w:w="11906" w:h="16838"/>
          <w:pgMar w:top="1417" w:right="1134" w:bottom="1134" w:left="1134" w:header="851" w:footer="1304" w:gutter="0"/>
          <w:cols w:space="720" w:num="1"/>
          <w:docGrid w:type="lines" w:linePitch="321" w:charSpace="0"/>
        </w:sectPr>
      </w:pPr>
      <w:r>
        <w:rPr>
          <w:rFonts w:hint="eastAsia" w:eastAsia="方正仿宋_GBK"/>
          <w:sz w:val="18"/>
          <w:szCs w:val="18"/>
        </w:rPr>
        <w:t>说明：C级危房改造应将房屋和危险的改造前、改造中、改造后照片附后。</w:t>
      </w:r>
      <w:r>
        <w:rPr>
          <w:rFonts w:hint="eastAsia" w:eastAsia="方正仿宋_GBK"/>
          <w:szCs w:val="32"/>
        </w:rPr>
        <w:t xml:space="preserve">   </w:t>
      </w:r>
    </w:p>
    <w:p>
      <w:pPr>
        <w:jc w:val="left"/>
        <w:rPr>
          <w:rFonts w:hint="eastAsia" w:ascii="方正黑体_GBK" w:hAnsi="方正黑体_GBK" w:eastAsia="方正黑体_GBK" w:cs="方正黑体_GBK"/>
          <w:kern w:val="0"/>
          <w:sz w:val="32"/>
          <w:szCs w:val="32"/>
          <w:lang w:eastAsia="zh-CN"/>
        </w:rPr>
      </w:pPr>
      <w:r>
        <w:rPr>
          <w:rFonts w:hint="eastAsia" w:ascii="方正黑体_GBK" w:hAnsi="方正黑体_GBK" w:eastAsia="方正黑体_GBK" w:cs="方正黑体_GBK"/>
          <w:kern w:val="0"/>
          <w:sz w:val="32"/>
          <w:szCs w:val="32"/>
        </w:rPr>
        <w:t>附件1</w:t>
      </w:r>
      <w:r>
        <w:rPr>
          <w:rFonts w:hint="eastAsia" w:ascii="方正黑体_GBK" w:hAnsi="方正黑体_GBK" w:eastAsia="方正黑体_GBK" w:cs="方正黑体_GBK"/>
          <w:kern w:val="0"/>
          <w:sz w:val="32"/>
          <w:szCs w:val="32"/>
          <w:lang w:val="en-US" w:eastAsia="zh-CN"/>
        </w:rPr>
        <w:t>0</w:t>
      </w:r>
    </w:p>
    <w:p>
      <w:pPr>
        <w:jc w:val="center"/>
        <w:rPr>
          <w:rFonts w:eastAsia="方正小标宋_GBK"/>
          <w:kern w:val="0"/>
          <w:sz w:val="44"/>
          <w:szCs w:val="44"/>
        </w:rPr>
      </w:pPr>
      <w:r>
        <w:rPr>
          <w:rFonts w:hint="eastAsia" w:eastAsia="方正小标宋_GBK"/>
          <w:kern w:val="0"/>
          <w:sz w:val="44"/>
          <w:szCs w:val="44"/>
          <w:lang w:eastAsia="zh-CN"/>
        </w:rPr>
        <w:t>高梁镇</w:t>
      </w:r>
      <w:r>
        <w:rPr>
          <w:rFonts w:hint="eastAsia" w:eastAsia="方正小标宋_GBK"/>
          <w:kern w:val="0"/>
          <w:sz w:val="44"/>
          <w:szCs w:val="44"/>
          <w:u w:val="single"/>
        </w:rPr>
        <w:t xml:space="preserve"> </w:t>
      </w:r>
      <w:r>
        <w:rPr>
          <w:rFonts w:hint="eastAsia" w:eastAsia="方正小标宋_GBK"/>
          <w:kern w:val="0"/>
          <w:sz w:val="44"/>
          <w:szCs w:val="44"/>
          <w:u w:val="single"/>
          <w:lang w:val="en-US" w:eastAsia="zh-CN"/>
        </w:rPr>
        <w:t xml:space="preserve"> </w:t>
      </w:r>
      <w:r>
        <w:rPr>
          <w:rFonts w:hint="eastAsia" w:eastAsia="方正小标宋_GBK"/>
          <w:kern w:val="0"/>
          <w:sz w:val="44"/>
          <w:szCs w:val="44"/>
          <w:u w:val="single"/>
        </w:rPr>
        <w:t xml:space="preserve">  </w:t>
      </w:r>
      <w:r>
        <w:rPr>
          <w:rFonts w:hint="eastAsia" w:eastAsia="方正小标宋_GBK"/>
          <w:kern w:val="0"/>
          <w:sz w:val="44"/>
          <w:szCs w:val="44"/>
          <w:lang w:eastAsia="zh-CN"/>
        </w:rPr>
        <w:t>村（居</w:t>
      </w:r>
      <w:r>
        <w:rPr>
          <w:rFonts w:hint="eastAsia" w:eastAsia="方正小标宋_GBK"/>
          <w:kern w:val="0"/>
          <w:sz w:val="44"/>
          <w:szCs w:val="44"/>
        </w:rPr>
        <w:t>）2021年</w:t>
      </w:r>
      <w:r>
        <w:rPr>
          <w:rFonts w:eastAsia="方正小标宋_GBK"/>
          <w:kern w:val="0"/>
          <w:sz w:val="44"/>
          <w:szCs w:val="44"/>
        </w:rPr>
        <w:t>农村C级危房改造工程结算表</w:t>
      </w:r>
    </w:p>
    <w:tbl>
      <w:tblPr>
        <w:tblStyle w:val="10"/>
        <w:tblW w:w="14504" w:type="dxa"/>
        <w:tblInd w:w="0" w:type="dxa"/>
        <w:tblLayout w:type="fixed"/>
        <w:tblCellMar>
          <w:top w:w="0" w:type="dxa"/>
          <w:left w:w="108" w:type="dxa"/>
          <w:bottom w:w="0" w:type="dxa"/>
          <w:right w:w="108" w:type="dxa"/>
        </w:tblCellMar>
      </w:tblPr>
      <w:tblGrid>
        <w:gridCol w:w="527"/>
        <w:gridCol w:w="1036"/>
        <w:gridCol w:w="518"/>
        <w:gridCol w:w="978"/>
        <w:gridCol w:w="1102"/>
        <w:gridCol w:w="581"/>
        <w:gridCol w:w="666"/>
        <w:gridCol w:w="825"/>
        <w:gridCol w:w="1099"/>
        <w:gridCol w:w="56"/>
        <w:gridCol w:w="755"/>
        <w:gridCol w:w="1275"/>
        <w:gridCol w:w="158"/>
        <w:gridCol w:w="595"/>
        <w:gridCol w:w="1290"/>
        <w:gridCol w:w="417"/>
        <w:gridCol w:w="122"/>
        <w:gridCol w:w="2492"/>
        <w:gridCol w:w="12"/>
      </w:tblGrid>
      <w:tr>
        <w:tblPrEx>
          <w:tblLayout w:type="fixed"/>
          <w:tblCellMar>
            <w:top w:w="0" w:type="dxa"/>
            <w:left w:w="108" w:type="dxa"/>
            <w:bottom w:w="0" w:type="dxa"/>
            <w:right w:w="108" w:type="dxa"/>
          </w:tblCellMar>
        </w:tblPrEx>
        <w:trPr>
          <w:gridAfter w:val="1"/>
          <w:wAfter w:w="12" w:type="dxa"/>
          <w:trHeight w:val="215" w:hRule="atLeast"/>
        </w:trPr>
        <w:tc>
          <w:tcPr>
            <w:tcW w:w="14492" w:type="dxa"/>
            <w:gridSpan w:val="18"/>
            <w:tcBorders>
              <w:top w:val="single" w:color="auto" w:sz="8" w:space="0"/>
              <w:left w:val="single" w:color="auto" w:sz="8" w:space="0"/>
              <w:bottom w:val="single" w:color="auto" w:sz="4" w:space="0"/>
              <w:right w:val="single" w:color="auto" w:sz="4" w:space="0"/>
            </w:tcBorders>
            <w:vAlign w:val="center"/>
          </w:tcPr>
          <w:p>
            <w:pPr>
              <w:widowControl/>
              <w:jc w:val="center"/>
              <w:rPr>
                <w:kern w:val="0"/>
                <w:szCs w:val="21"/>
              </w:rPr>
            </w:pPr>
            <w:r>
              <w:rPr>
                <w:kern w:val="0"/>
                <w:szCs w:val="21"/>
              </w:rPr>
              <w:t>房屋及户主基本情况　</w:t>
            </w:r>
          </w:p>
        </w:tc>
      </w:tr>
      <w:tr>
        <w:tblPrEx>
          <w:tblLayout w:type="fixed"/>
          <w:tblCellMar>
            <w:top w:w="0" w:type="dxa"/>
            <w:left w:w="108" w:type="dxa"/>
            <w:bottom w:w="0" w:type="dxa"/>
            <w:right w:w="108" w:type="dxa"/>
          </w:tblCellMar>
        </w:tblPrEx>
        <w:trPr>
          <w:gridAfter w:val="1"/>
          <w:wAfter w:w="12" w:type="dxa"/>
          <w:trHeight w:val="313" w:hRule="exact"/>
        </w:trPr>
        <w:tc>
          <w:tcPr>
            <w:tcW w:w="1563" w:type="dxa"/>
            <w:gridSpan w:val="2"/>
            <w:tcBorders>
              <w:top w:val="nil"/>
              <w:left w:val="single" w:color="auto" w:sz="4" w:space="0"/>
              <w:bottom w:val="single" w:color="auto" w:sz="4" w:space="0"/>
              <w:right w:val="single" w:color="auto" w:sz="4" w:space="0"/>
            </w:tcBorders>
            <w:vAlign w:val="center"/>
          </w:tcPr>
          <w:p>
            <w:pPr>
              <w:widowControl/>
              <w:rPr>
                <w:kern w:val="0"/>
                <w:szCs w:val="21"/>
              </w:rPr>
            </w:pPr>
            <w:r>
              <w:rPr>
                <w:kern w:val="0"/>
                <w:szCs w:val="21"/>
              </w:rPr>
              <w:t>户主代表姓名</w:t>
            </w:r>
          </w:p>
          <w:p>
            <w:pPr>
              <w:widowControl/>
              <w:rPr>
                <w:kern w:val="0"/>
                <w:szCs w:val="21"/>
              </w:rPr>
            </w:pPr>
          </w:p>
        </w:tc>
        <w:tc>
          <w:tcPr>
            <w:tcW w:w="2598" w:type="dxa"/>
            <w:gridSpan w:val="3"/>
            <w:tcBorders>
              <w:top w:val="nil"/>
              <w:left w:val="nil"/>
              <w:bottom w:val="single" w:color="auto" w:sz="4" w:space="0"/>
              <w:right w:val="single" w:color="auto" w:sz="4" w:space="0"/>
            </w:tcBorders>
            <w:vAlign w:val="center"/>
          </w:tcPr>
          <w:p>
            <w:pPr>
              <w:widowControl/>
              <w:jc w:val="center"/>
              <w:rPr>
                <w:kern w:val="0"/>
                <w:szCs w:val="21"/>
              </w:rPr>
            </w:pPr>
          </w:p>
        </w:tc>
        <w:tc>
          <w:tcPr>
            <w:tcW w:w="2072" w:type="dxa"/>
            <w:gridSpan w:val="3"/>
            <w:tcBorders>
              <w:top w:val="nil"/>
              <w:left w:val="nil"/>
              <w:bottom w:val="single" w:color="auto" w:sz="4" w:space="0"/>
              <w:right w:val="single" w:color="auto" w:sz="4" w:space="0"/>
            </w:tcBorders>
            <w:vAlign w:val="center"/>
          </w:tcPr>
          <w:p>
            <w:pPr>
              <w:widowControl/>
              <w:rPr>
                <w:kern w:val="0"/>
                <w:szCs w:val="21"/>
              </w:rPr>
            </w:pPr>
            <w:r>
              <w:rPr>
                <w:kern w:val="0"/>
                <w:szCs w:val="21"/>
              </w:rPr>
              <w:t>房屋所在村</w:t>
            </w:r>
            <w:r>
              <w:rPr>
                <w:spacing w:val="-20"/>
                <w:kern w:val="0"/>
                <w:szCs w:val="21"/>
              </w:rPr>
              <w:t>（</w:t>
            </w:r>
            <w:r>
              <w:rPr>
                <w:rFonts w:hint="eastAsia"/>
                <w:spacing w:val="-20"/>
                <w:kern w:val="0"/>
                <w:szCs w:val="21"/>
                <w:lang w:eastAsia="zh-CN"/>
              </w:rPr>
              <w:t>（居）</w:t>
            </w:r>
            <w:r>
              <w:rPr>
                <w:spacing w:val="-20"/>
                <w:kern w:val="0"/>
                <w:szCs w:val="21"/>
              </w:rPr>
              <w:t>）组</w:t>
            </w:r>
          </w:p>
          <w:p>
            <w:pPr>
              <w:widowControl/>
              <w:rPr>
                <w:kern w:val="0"/>
                <w:szCs w:val="21"/>
              </w:rPr>
            </w:pPr>
          </w:p>
        </w:tc>
        <w:tc>
          <w:tcPr>
            <w:tcW w:w="3343" w:type="dxa"/>
            <w:gridSpan w:val="5"/>
            <w:tcBorders>
              <w:top w:val="nil"/>
              <w:left w:val="nil"/>
              <w:bottom w:val="single" w:color="auto" w:sz="4" w:space="0"/>
              <w:right w:val="single" w:color="auto" w:sz="4" w:space="0"/>
            </w:tcBorders>
            <w:vAlign w:val="center"/>
          </w:tcPr>
          <w:p>
            <w:pPr>
              <w:rPr>
                <w:kern w:val="0"/>
                <w:szCs w:val="21"/>
              </w:rPr>
            </w:pPr>
          </w:p>
        </w:tc>
        <w:tc>
          <w:tcPr>
            <w:tcW w:w="1885" w:type="dxa"/>
            <w:gridSpan w:val="2"/>
            <w:tcBorders>
              <w:top w:val="nil"/>
              <w:left w:val="nil"/>
              <w:bottom w:val="single" w:color="auto" w:sz="4" w:space="0"/>
              <w:right w:val="single" w:color="auto" w:sz="4" w:space="0"/>
            </w:tcBorders>
            <w:vAlign w:val="center"/>
          </w:tcPr>
          <w:p>
            <w:pPr>
              <w:widowControl/>
              <w:rPr>
                <w:kern w:val="0"/>
                <w:szCs w:val="21"/>
              </w:rPr>
            </w:pPr>
            <w:r>
              <w:rPr>
                <w:kern w:val="0"/>
                <w:szCs w:val="21"/>
              </w:rPr>
              <w:t>房屋结构</w:t>
            </w:r>
          </w:p>
          <w:p>
            <w:pPr>
              <w:widowControl/>
              <w:jc w:val="center"/>
              <w:rPr>
                <w:kern w:val="0"/>
                <w:szCs w:val="21"/>
              </w:rPr>
            </w:pPr>
          </w:p>
          <w:p>
            <w:pPr>
              <w:widowControl/>
              <w:jc w:val="center"/>
              <w:rPr>
                <w:kern w:val="0"/>
                <w:szCs w:val="21"/>
              </w:rPr>
            </w:pPr>
          </w:p>
          <w:p>
            <w:pPr>
              <w:jc w:val="center"/>
              <w:rPr>
                <w:kern w:val="0"/>
                <w:szCs w:val="21"/>
              </w:rPr>
            </w:pPr>
          </w:p>
        </w:tc>
        <w:tc>
          <w:tcPr>
            <w:tcW w:w="3031" w:type="dxa"/>
            <w:gridSpan w:val="3"/>
            <w:tcBorders>
              <w:top w:val="nil"/>
              <w:left w:val="nil"/>
              <w:bottom w:val="single" w:color="auto" w:sz="4" w:space="0"/>
              <w:right w:val="single" w:color="auto" w:sz="4" w:space="0"/>
            </w:tcBorders>
            <w:vAlign w:val="center"/>
          </w:tcPr>
          <w:p>
            <w:pPr>
              <w:widowControl/>
              <w:jc w:val="center"/>
              <w:rPr>
                <w:kern w:val="0"/>
                <w:szCs w:val="21"/>
              </w:rPr>
            </w:pPr>
          </w:p>
          <w:p>
            <w:pPr>
              <w:widowControl/>
              <w:jc w:val="center"/>
              <w:rPr>
                <w:kern w:val="0"/>
                <w:szCs w:val="21"/>
              </w:rPr>
            </w:pPr>
          </w:p>
          <w:p>
            <w:pPr>
              <w:widowControl/>
              <w:jc w:val="center"/>
              <w:rPr>
                <w:kern w:val="0"/>
                <w:szCs w:val="21"/>
              </w:rPr>
            </w:pPr>
          </w:p>
          <w:p>
            <w:pPr>
              <w:jc w:val="center"/>
              <w:rPr>
                <w:kern w:val="0"/>
                <w:szCs w:val="21"/>
              </w:rPr>
            </w:pPr>
          </w:p>
          <w:p>
            <w:pPr>
              <w:widowControl/>
              <w:rPr>
                <w:kern w:val="0"/>
                <w:szCs w:val="21"/>
              </w:rPr>
            </w:pPr>
          </w:p>
          <w:p>
            <w:pPr>
              <w:widowControl/>
              <w:jc w:val="center"/>
              <w:rPr>
                <w:kern w:val="0"/>
                <w:szCs w:val="21"/>
              </w:rPr>
            </w:pPr>
          </w:p>
          <w:p>
            <w:pPr>
              <w:widowControl/>
              <w:jc w:val="center"/>
              <w:rPr>
                <w:kern w:val="0"/>
                <w:szCs w:val="21"/>
              </w:rPr>
            </w:pPr>
          </w:p>
          <w:p>
            <w:pPr>
              <w:jc w:val="center"/>
              <w:rPr>
                <w:kern w:val="0"/>
                <w:szCs w:val="21"/>
              </w:rPr>
            </w:pPr>
          </w:p>
          <w:p>
            <w:pPr>
              <w:widowControl/>
              <w:jc w:val="center"/>
              <w:rPr>
                <w:kern w:val="0"/>
                <w:szCs w:val="21"/>
              </w:rPr>
            </w:pPr>
          </w:p>
          <w:p>
            <w:pPr>
              <w:widowControl/>
              <w:jc w:val="center"/>
              <w:rPr>
                <w:kern w:val="0"/>
                <w:szCs w:val="21"/>
              </w:rPr>
            </w:pPr>
          </w:p>
          <w:p>
            <w:pPr>
              <w:widowControl/>
              <w:jc w:val="center"/>
              <w:rPr>
                <w:kern w:val="0"/>
                <w:szCs w:val="21"/>
              </w:rPr>
            </w:pPr>
          </w:p>
          <w:p>
            <w:pPr>
              <w:jc w:val="center"/>
              <w:rPr>
                <w:kern w:val="0"/>
                <w:szCs w:val="21"/>
              </w:rPr>
            </w:pPr>
          </w:p>
        </w:tc>
      </w:tr>
      <w:tr>
        <w:tblPrEx>
          <w:tblLayout w:type="fixed"/>
          <w:tblCellMar>
            <w:top w:w="0" w:type="dxa"/>
            <w:left w:w="108" w:type="dxa"/>
            <w:bottom w:w="0" w:type="dxa"/>
            <w:right w:w="108" w:type="dxa"/>
          </w:tblCellMar>
        </w:tblPrEx>
        <w:trPr>
          <w:gridAfter w:val="1"/>
          <w:wAfter w:w="12" w:type="dxa"/>
          <w:trHeight w:val="313" w:hRule="exact"/>
        </w:trPr>
        <w:tc>
          <w:tcPr>
            <w:tcW w:w="1563" w:type="dxa"/>
            <w:gridSpan w:val="2"/>
            <w:tcBorders>
              <w:top w:val="nil"/>
              <w:left w:val="single" w:color="auto" w:sz="8" w:space="0"/>
              <w:bottom w:val="single" w:color="auto" w:sz="4" w:space="0"/>
              <w:right w:val="single" w:color="auto" w:sz="4" w:space="0"/>
            </w:tcBorders>
            <w:vAlign w:val="center"/>
          </w:tcPr>
          <w:p>
            <w:pPr>
              <w:widowControl/>
              <w:rPr>
                <w:kern w:val="0"/>
                <w:szCs w:val="21"/>
              </w:rPr>
            </w:pPr>
            <w:r>
              <w:rPr>
                <w:kern w:val="0"/>
                <w:szCs w:val="21"/>
              </w:rPr>
              <w:t>层数</w:t>
            </w:r>
          </w:p>
        </w:tc>
        <w:tc>
          <w:tcPr>
            <w:tcW w:w="2598" w:type="dxa"/>
            <w:gridSpan w:val="3"/>
            <w:tcBorders>
              <w:top w:val="nil"/>
              <w:left w:val="nil"/>
              <w:bottom w:val="single" w:color="auto" w:sz="4" w:space="0"/>
              <w:right w:val="single" w:color="auto" w:sz="4" w:space="0"/>
            </w:tcBorders>
            <w:vAlign w:val="center"/>
          </w:tcPr>
          <w:p>
            <w:pPr>
              <w:widowControl/>
              <w:rPr>
                <w:kern w:val="0"/>
                <w:szCs w:val="21"/>
              </w:rPr>
            </w:pPr>
            <w:r>
              <w:rPr>
                <w:kern w:val="0"/>
                <w:szCs w:val="21"/>
              </w:rPr>
              <w:t>　</w:t>
            </w:r>
          </w:p>
        </w:tc>
        <w:tc>
          <w:tcPr>
            <w:tcW w:w="2072" w:type="dxa"/>
            <w:gridSpan w:val="3"/>
            <w:tcBorders>
              <w:top w:val="nil"/>
              <w:left w:val="nil"/>
              <w:bottom w:val="single" w:color="auto" w:sz="4" w:space="0"/>
              <w:right w:val="single" w:color="auto" w:sz="4" w:space="0"/>
            </w:tcBorders>
            <w:vAlign w:val="center"/>
          </w:tcPr>
          <w:p>
            <w:pPr>
              <w:widowControl/>
              <w:rPr>
                <w:kern w:val="0"/>
                <w:szCs w:val="21"/>
              </w:rPr>
            </w:pPr>
            <w:r>
              <w:rPr>
                <w:kern w:val="0"/>
                <w:szCs w:val="21"/>
              </w:rPr>
              <w:t>建筑面积（m2）　</w:t>
            </w:r>
          </w:p>
        </w:tc>
        <w:tc>
          <w:tcPr>
            <w:tcW w:w="3343" w:type="dxa"/>
            <w:gridSpan w:val="5"/>
            <w:tcBorders>
              <w:top w:val="nil"/>
              <w:left w:val="nil"/>
              <w:bottom w:val="single" w:color="auto" w:sz="4" w:space="0"/>
              <w:right w:val="single" w:color="auto" w:sz="4" w:space="0"/>
            </w:tcBorders>
            <w:vAlign w:val="center"/>
          </w:tcPr>
          <w:p>
            <w:pPr>
              <w:widowControl/>
              <w:rPr>
                <w:kern w:val="0"/>
                <w:szCs w:val="21"/>
              </w:rPr>
            </w:pPr>
          </w:p>
        </w:tc>
        <w:tc>
          <w:tcPr>
            <w:tcW w:w="1885" w:type="dxa"/>
            <w:gridSpan w:val="2"/>
            <w:tcBorders>
              <w:top w:val="nil"/>
              <w:left w:val="nil"/>
              <w:bottom w:val="single" w:color="auto" w:sz="4" w:space="0"/>
              <w:right w:val="single" w:color="auto" w:sz="4" w:space="0"/>
            </w:tcBorders>
            <w:vAlign w:val="center"/>
          </w:tcPr>
          <w:p>
            <w:pPr>
              <w:rPr>
                <w:kern w:val="0"/>
                <w:szCs w:val="21"/>
              </w:rPr>
            </w:pPr>
            <w:r>
              <w:rPr>
                <w:kern w:val="0"/>
                <w:szCs w:val="21"/>
              </w:rPr>
              <w:t>屋顶形式</w:t>
            </w:r>
          </w:p>
        </w:tc>
        <w:tc>
          <w:tcPr>
            <w:tcW w:w="3031" w:type="dxa"/>
            <w:gridSpan w:val="3"/>
            <w:tcBorders>
              <w:top w:val="nil"/>
              <w:left w:val="nil"/>
              <w:bottom w:val="single" w:color="auto" w:sz="4" w:space="0"/>
              <w:right w:val="single" w:color="auto" w:sz="4" w:space="0"/>
            </w:tcBorders>
            <w:vAlign w:val="center"/>
          </w:tcPr>
          <w:p>
            <w:pPr>
              <w:widowControl/>
              <w:jc w:val="center"/>
              <w:rPr>
                <w:kern w:val="0"/>
                <w:szCs w:val="21"/>
              </w:rPr>
            </w:pPr>
          </w:p>
        </w:tc>
      </w:tr>
      <w:tr>
        <w:tblPrEx>
          <w:tblLayout w:type="fixed"/>
          <w:tblCellMar>
            <w:top w:w="0" w:type="dxa"/>
            <w:left w:w="108" w:type="dxa"/>
            <w:bottom w:w="0" w:type="dxa"/>
            <w:right w:w="108" w:type="dxa"/>
          </w:tblCellMar>
        </w:tblPrEx>
        <w:trPr>
          <w:gridAfter w:val="1"/>
          <w:wAfter w:w="12" w:type="dxa"/>
          <w:trHeight w:val="333" w:hRule="atLeast"/>
        </w:trPr>
        <w:tc>
          <w:tcPr>
            <w:tcW w:w="14492" w:type="dxa"/>
            <w:gridSpan w:val="18"/>
            <w:tcBorders>
              <w:top w:val="nil"/>
              <w:left w:val="single" w:color="auto" w:sz="8" w:space="0"/>
              <w:bottom w:val="nil"/>
              <w:right w:val="single" w:color="auto" w:sz="4" w:space="0"/>
            </w:tcBorders>
            <w:vAlign w:val="center"/>
          </w:tcPr>
          <w:p>
            <w:pPr>
              <w:widowControl/>
              <w:jc w:val="center"/>
              <w:rPr>
                <w:kern w:val="0"/>
                <w:szCs w:val="21"/>
              </w:rPr>
            </w:pPr>
            <w:r>
              <w:rPr>
                <w:kern w:val="0"/>
                <w:szCs w:val="21"/>
              </w:rPr>
              <w:t>　房屋改造工程量及造价</w:t>
            </w:r>
          </w:p>
        </w:tc>
      </w:tr>
      <w:tr>
        <w:tblPrEx>
          <w:tblLayout w:type="fixed"/>
          <w:tblCellMar>
            <w:top w:w="0" w:type="dxa"/>
            <w:left w:w="108" w:type="dxa"/>
            <w:bottom w:w="0" w:type="dxa"/>
            <w:right w:w="108" w:type="dxa"/>
          </w:tblCellMar>
        </w:tblPrEx>
        <w:trPr>
          <w:gridAfter w:val="1"/>
          <w:wAfter w:w="12" w:type="dxa"/>
          <w:trHeight w:val="271" w:hRule="atLeast"/>
        </w:trPr>
        <w:tc>
          <w:tcPr>
            <w:tcW w:w="3059" w:type="dxa"/>
            <w:gridSpan w:val="4"/>
            <w:tcBorders>
              <w:top w:val="single" w:color="auto" w:sz="4" w:space="0"/>
              <w:left w:val="single" w:color="auto" w:sz="8" w:space="0"/>
              <w:right w:val="single" w:color="auto" w:sz="4" w:space="0"/>
            </w:tcBorders>
            <w:vAlign w:val="center"/>
          </w:tcPr>
          <w:p>
            <w:pPr>
              <w:rPr>
                <w:kern w:val="0"/>
                <w:szCs w:val="21"/>
              </w:rPr>
            </w:pPr>
            <w:r>
              <w:rPr>
                <w:kern w:val="0"/>
                <w:szCs w:val="21"/>
              </w:rPr>
              <w:t>改造部位或分项名称</w:t>
            </w:r>
          </w:p>
        </w:tc>
        <w:tc>
          <w:tcPr>
            <w:tcW w:w="1102" w:type="dxa"/>
            <w:tcBorders>
              <w:top w:val="single" w:color="auto" w:sz="4" w:space="0"/>
              <w:left w:val="single" w:color="auto" w:sz="4" w:space="0"/>
              <w:right w:val="single" w:color="auto" w:sz="4" w:space="0"/>
            </w:tcBorders>
            <w:vAlign w:val="center"/>
          </w:tcPr>
          <w:p>
            <w:pPr>
              <w:jc w:val="center"/>
              <w:rPr>
                <w:kern w:val="0"/>
                <w:szCs w:val="21"/>
              </w:rPr>
            </w:pPr>
            <w:r>
              <w:rPr>
                <w:kern w:val="0"/>
                <w:szCs w:val="21"/>
              </w:rPr>
              <w:t>单位</w:t>
            </w:r>
          </w:p>
        </w:tc>
        <w:tc>
          <w:tcPr>
            <w:tcW w:w="2072" w:type="dxa"/>
            <w:gridSpan w:val="3"/>
            <w:tcBorders>
              <w:top w:val="single" w:color="auto" w:sz="4" w:space="0"/>
              <w:left w:val="nil"/>
              <w:bottom w:val="nil"/>
              <w:right w:val="single" w:color="auto" w:sz="4" w:space="0"/>
            </w:tcBorders>
            <w:vAlign w:val="center"/>
          </w:tcPr>
          <w:p>
            <w:pPr>
              <w:widowControl/>
              <w:jc w:val="center"/>
              <w:rPr>
                <w:kern w:val="0"/>
                <w:szCs w:val="21"/>
              </w:rPr>
            </w:pPr>
            <w:r>
              <w:rPr>
                <w:kern w:val="0"/>
                <w:szCs w:val="21"/>
              </w:rPr>
              <w:t>工程量</w:t>
            </w:r>
          </w:p>
        </w:tc>
        <w:tc>
          <w:tcPr>
            <w:tcW w:w="1910" w:type="dxa"/>
            <w:gridSpan w:val="3"/>
            <w:tcBorders>
              <w:top w:val="single" w:color="auto" w:sz="4" w:space="0"/>
              <w:left w:val="nil"/>
              <w:bottom w:val="nil"/>
              <w:right w:val="single" w:color="auto" w:sz="4" w:space="0"/>
            </w:tcBorders>
            <w:vAlign w:val="center"/>
          </w:tcPr>
          <w:p>
            <w:pPr>
              <w:widowControl/>
              <w:jc w:val="center"/>
              <w:rPr>
                <w:kern w:val="0"/>
                <w:szCs w:val="21"/>
              </w:rPr>
            </w:pPr>
            <w:r>
              <w:rPr>
                <w:kern w:val="0"/>
                <w:szCs w:val="21"/>
              </w:rPr>
              <w:t>单价</w:t>
            </w:r>
          </w:p>
        </w:tc>
        <w:tc>
          <w:tcPr>
            <w:tcW w:w="2028" w:type="dxa"/>
            <w:gridSpan w:val="3"/>
            <w:tcBorders>
              <w:top w:val="single" w:color="auto" w:sz="4" w:space="0"/>
              <w:left w:val="nil"/>
              <w:bottom w:val="nil"/>
              <w:right w:val="single" w:color="auto" w:sz="4" w:space="0"/>
            </w:tcBorders>
            <w:vAlign w:val="center"/>
          </w:tcPr>
          <w:p>
            <w:pPr>
              <w:widowControl/>
              <w:rPr>
                <w:kern w:val="0"/>
                <w:szCs w:val="21"/>
              </w:rPr>
            </w:pPr>
            <w:r>
              <w:rPr>
                <w:kern w:val="0"/>
                <w:szCs w:val="21"/>
              </w:rPr>
              <w:t>金额(元)</w:t>
            </w:r>
          </w:p>
        </w:tc>
        <w:tc>
          <w:tcPr>
            <w:tcW w:w="4321" w:type="dxa"/>
            <w:gridSpan w:val="4"/>
            <w:tcBorders>
              <w:top w:val="single" w:color="auto" w:sz="4" w:space="0"/>
              <w:left w:val="nil"/>
              <w:bottom w:val="nil"/>
              <w:right w:val="single" w:color="auto" w:sz="4" w:space="0"/>
            </w:tcBorders>
            <w:vAlign w:val="center"/>
          </w:tcPr>
          <w:p>
            <w:pPr>
              <w:widowControl/>
              <w:jc w:val="center"/>
              <w:rPr>
                <w:kern w:val="0"/>
                <w:szCs w:val="21"/>
              </w:rPr>
            </w:pPr>
            <w:r>
              <w:rPr>
                <w:kern w:val="0"/>
                <w:szCs w:val="21"/>
              </w:rPr>
              <w:t>备注</w:t>
            </w:r>
          </w:p>
        </w:tc>
      </w:tr>
      <w:tr>
        <w:tblPrEx>
          <w:tblLayout w:type="fixed"/>
          <w:tblCellMar>
            <w:top w:w="0" w:type="dxa"/>
            <w:left w:w="108" w:type="dxa"/>
            <w:bottom w:w="0" w:type="dxa"/>
            <w:right w:w="108" w:type="dxa"/>
          </w:tblCellMar>
        </w:tblPrEx>
        <w:trPr>
          <w:gridAfter w:val="1"/>
          <w:wAfter w:w="12" w:type="dxa"/>
          <w:trHeight w:val="365" w:hRule="exact"/>
        </w:trPr>
        <w:tc>
          <w:tcPr>
            <w:tcW w:w="527" w:type="dxa"/>
            <w:tcBorders>
              <w:top w:val="single" w:color="auto" w:sz="4" w:space="0"/>
              <w:left w:val="single" w:color="auto" w:sz="8" w:space="0"/>
              <w:right w:val="single" w:color="auto" w:sz="4" w:space="0"/>
            </w:tcBorders>
            <w:vAlign w:val="center"/>
          </w:tcPr>
          <w:p>
            <w:pPr>
              <w:rPr>
                <w:kern w:val="0"/>
                <w:szCs w:val="21"/>
              </w:rPr>
            </w:pPr>
            <w:r>
              <w:rPr>
                <w:kern w:val="0"/>
                <w:szCs w:val="21"/>
              </w:rPr>
              <w:t>1</w:t>
            </w:r>
          </w:p>
        </w:tc>
        <w:tc>
          <w:tcPr>
            <w:tcW w:w="2532" w:type="dxa"/>
            <w:gridSpan w:val="3"/>
            <w:tcBorders>
              <w:top w:val="single" w:color="auto" w:sz="4" w:space="0"/>
              <w:left w:val="single" w:color="auto" w:sz="4" w:space="0"/>
              <w:right w:val="single" w:color="auto" w:sz="4" w:space="0"/>
            </w:tcBorders>
            <w:vAlign w:val="center"/>
          </w:tcPr>
          <w:p>
            <w:pPr>
              <w:widowControl/>
              <w:rPr>
                <w:kern w:val="0"/>
                <w:szCs w:val="21"/>
              </w:rPr>
            </w:pPr>
            <w:r>
              <w:rPr>
                <w:rFonts w:hint="eastAsia"/>
                <w:kern w:val="0"/>
                <w:szCs w:val="21"/>
              </w:rPr>
              <w:t>墙面</w:t>
            </w:r>
            <w:r>
              <w:rPr>
                <w:kern w:val="0"/>
                <w:szCs w:val="21"/>
              </w:rPr>
              <w:t>裂缝修补</w:t>
            </w:r>
          </w:p>
        </w:tc>
        <w:tc>
          <w:tcPr>
            <w:tcW w:w="1102" w:type="dxa"/>
            <w:tcBorders>
              <w:top w:val="single" w:color="auto" w:sz="4" w:space="0"/>
              <w:left w:val="single" w:color="auto" w:sz="4" w:space="0"/>
              <w:bottom w:val="nil"/>
              <w:right w:val="single" w:color="auto" w:sz="4" w:space="0"/>
            </w:tcBorders>
            <w:vAlign w:val="center"/>
          </w:tcPr>
          <w:p>
            <w:pPr>
              <w:widowControl/>
              <w:jc w:val="center"/>
              <w:rPr>
                <w:rFonts w:hint="eastAsia"/>
                <w:kern w:val="0"/>
                <w:szCs w:val="21"/>
              </w:rPr>
            </w:pPr>
            <w:r>
              <w:rPr>
                <w:rFonts w:hint="eastAsia"/>
                <w:kern w:val="0"/>
                <w:szCs w:val="21"/>
              </w:rPr>
              <w:t>m</w:t>
            </w:r>
          </w:p>
        </w:tc>
        <w:tc>
          <w:tcPr>
            <w:tcW w:w="2072" w:type="dxa"/>
            <w:gridSpan w:val="3"/>
            <w:tcBorders>
              <w:top w:val="single" w:color="auto" w:sz="4" w:space="0"/>
              <w:left w:val="nil"/>
              <w:bottom w:val="nil"/>
              <w:right w:val="single" w:color="auto" w:sz="4" w:space="0"/>
            </w:tcBorders>
            <w:vAlign w:val="center"/>
          </w:tcPr>
          <w:p>
            <w:pPr>
              <w:widowControl/>
              <w:jc w:val="center"/>
              <w:rPr>
                <w:kern w:val="0"/>
                <w:szCs w:val="21"/>
              </w:rPr>
            </w:pPr>
          </w:p>
        </w:tc>
        <w:tc>
          <w:tcPr>
            <w:tcW w:w="1910" w:type="dxa"/>
            <w:gridSpan w:val="3"/>
            <w:tcBorders>
              <w:top w:val="single" w:color="auto" w:sz="4" w:space="0"/>
              <w:left w:val="nil"/>
              <w:bottom w:val="nil"/>
              <w:right w:val="single" w:color="auto" w:sz="4" w:space="0"/>
            </w:tcBorders>
            <w:vAlign w:val="center"/>
          </w:tcPr>
          <w:p>
            <w:pPr>
              <w:widowControl/>
              <w:jc w:val="center"/>
              <w:rPr>
                <w:kern w:val="0"/>
                <w:szCs w:val="21"/>
              </w:rPr>
            </w:pPr>
          </w:p>
        </w:tc>
        <w:tc>
          <w:tcPr>
            <w:tcW w:w="2028" w:type="dxa"/>
            <w:gridSpan w:val="3"/>
            <w:tcBorders>
              <w:top w:val="single" w:color="auto" w:sz="4" w:space="0"/>
              <w:left w:val="nil"/>
              <w:bottom w:val="nil"/>
              <w:right w:val="single" w:color="auto" w:sz="4" w:space="0"/>
            </w:tcBorders>
            <w:vAlign w:val="center"/>
          </w:tcPr>
          <w:p>
            <w:pPr>
              <w:widowControl/>
              <w:rPr>
                <w:kern w:val="0"/>
                <w:szCs w:val="21"/>
              </w:rPr>
            </w:pPr>
          </w:p>
        </w:tc>
        <w:tc>
          <w:tcPr>
            <w:tcW w:w="4321" w:type="dxa"/>
            <w:gridSpan w:val="4"/>
            <w:tcBorders>
              <w:top w:val="single" w:color="auto" w:sz="4" w:space="0"/>
              <w:left w:val="nil"/>
              <w:bottom w:val="nil"/>
              <w:right w:val="single" w:color="auto" w:sz="4" w:space="0"/>
            </w:tcBorders>
            <w:vAlign w:val="center"/>
          </w:tcPr>
          <w:p>
            <w:pPr>
              <w:widowControl/>
              <w:jc w:val="center"/>
              <w:rPr>
                <w:kern w:val="0"/>
                <w:szCs w:val="21"/>
              </w:rPr>
            </w:pPr>
          </w:p>
        </w:tc>
      </w:tr>
      <w:tr>
        <w:tblPrEx>
          <w:tblLayout w:type="fixed"/>
          <w:tblCellMar>
            <w:top w:w="0" w:type="dxa"/>
            <w:left w:w="108" w:type="dxa"/>
            <w:bottom w:w="0" w:type="dxa"/>
            <w:right w:w="108" w:type="dxa"/>
          </w:tblCellMar>
        </w:tblPrEx>
        <w:trPr>
          <w:gridAfter w:val="1"/>
          <w:wAfter w:w="12" w:type="dxa"/>
          <w:trHeight w:val="365" w:hRule="exact"/>
        </w:trPr>
        <w:tc>
          <w:tcPr>
            <w:tcW w:w="527" w:type="dxa"/>
            <w:tcBorders>
              <w:top w:val="single" w:color="auto" w:sz="4" w:space="0"/>
              <w:left w:val="single" w:color="auto" w:sz="8" w:space="0"/>
              <w:right w:val="single" w:color="auto" w:sz="4" w:space="0"/>
            </w:tcBorders>
            <w:vAlign w:val="center"/>
          </w:tcPr>
          <w:p>
            <w:pPr>
              <w:widowControl/>
              <w:rPr>
                <w:kern w:val="0"/>
                <w:szCs w:val="21"/>
              </w:rPr>
            </w:pPr>
            <w:r>
              <w:rPr>
                <w:kern w:val="0"/>
                <w:szCs w:val="21"/>
              </w:rPr>
              <w:t>2</w:t>
            </w:r>
          </w:p>
        </w:tc>
        <w:tc>
          <w:tcPr>
            <w:tcW w:w="2532" w:type="dxa"/>
            <w:gridSpan w:val="3"/>
            <w:tcBorders>
              <w:top w:val="single" w:color="auto" w:sz="4" w:space="0"/>
              <w:left w:val="single" w:color="auto" w:sz="4" w:space="0"/>
              <w:right w:val="single" w:color="auto" w:sz="4" w:space="0"/>
            </w:tcBorders>
            <w:vAlign w:val="center"/>
          </w:tcPr>
          <w:p>
            <w:pPr>
              <w:rPr>
                <w:kern w:val="0"/>
                <w:szCs w:val="21"/>
              </w:rPr>
            </w:pPr>
            <w:r>
              <w:rPr>
                <w:kern w:val="0"/>
                <w:szCs w:val="21"/>
              </w:rPr>
              <w:t>新增砌体面积</w:t>
            </w:r>
          </w:p>
        </w:tc>
        <w:tc>
          <w:tcPr>
            <w:tcW w:w="1102" w:type="dxa"/>
            <w:tcBorders>
              <w:top w:val="single" w:color="auto" w:sz="4" w:space="0"/>
              <w:left w:val="single" w:color="auto" w:sz="4" w:space="0"/>
              <w:right w:val="single" w:color="auto" w:sz="4" w:space="0"/>
            </w:tcBorders>
            <w:vAlign w:val="center"/>
          </w:tcPr>
          <w:p>
            <w:pPr>
              <w:widowControl/>
              <w:jc w:val="center"/>
              <w:rPr>
                <w:kern w:val="0"/>
                <w:szCs w:val="21"/>
              </w:rPr>
            </w:pPr>
            <w:r>
              <w:rPr>
                <w:kern w:val="0"/>
                <w:szCs w:val="21"/>
              </w:rPr>
              <w:t>㎡</w:t>
            </w:r>
          </w:p>
        </w:tc>
        <w:tc>
          <w:tcPr>
            <w:tcW w:w="2072" w:type="dxa"/>
            <w:gridSpan w:val="3"/>
            <w:tcBorders>
              <w:top w:val="single" w:color="auto" w:sz="4" w:space="0"/>
              <w:left w:val="nil"/>
              <w:right w:val="single" w:color="auto" w:sz="4" w:space="0"/>
            </w:tcBorders>
            <w:vAlign w:val="center"/>
          </w:tcPr>
          <w:p>
            <w:pPr>
              <w:widowControl/>
              <w:jc w:val="center"/>
              <w:rPr>
                <w:kern w:val="0"/>
                <w:szCs w:val="21"/>
              </w:rPr>
            </w:pPr>
          </w:p>
        </w:tc>
        <w:tc>
          <w:tcPr>
            <w:tcW w:w="1910" w:type="dxa"/>
            <w:gridSpan w:val="3"/>
            <w:tcBorders>
              <w:top w:val="single" w:color="auto" w:sz="4" w:space="0"/>
              <w:left w:val="nil"/>
              <w:right w:val="single" w:color="auto" w:sz="4" w:space="0"/>
            </w:tcBorders>
            <w:vAlign w:val="center"/>
          </w:tcPr>
          <w:p>
            <w:pPr>
              <w:widowControl/>
              <w:jc w:val="center"/>
              <w:rPr>
                <w:kern w:val="0"/>
                <w:szCs w:val="21"/>
              </w:rPr>
            </w:pPr>
          </w:p>
        </w:tc>
        <w:tc>
          <w:tcPr>
            <w:tcW w:w="2028" w:type="dxa"/>
            <w:gridSpan w:val="3"/>
            <w:tcBorders>
              <w:top w:val="single" w:color="auto" w:sz="4" w:space="0"/>
              <w:left w:val="nil"/>
              <w:right w:val="single" w:color="auto" w:sz="4" w:space="0"/>
            </w:tcBorders>
            <w:vAlign w:val="center"/>
          </w:tcPr>
          <w:p>
            <w:pPr>
              <w:widowControl/>
              <w:rPr>
                <w:kern w:val="0"/>
                <w:szCs w:val="21"/>
              </w:rPr>
            </w:pPr>
          </w:p>
        </w:tc>
        <w:tc>
          <w:tcPr>
            <w:tcW w:w="4321" w:type="dxa"/>
            <w:gridSpan w:val="4"/>
            <w:tcBorders>
              <w:top w:val="single" w:color="auto" w:sz="4" w:space="0"/>
              <w:left w:val="nil"/>
              <w:right w:val="single" w:color="auto" w:sz="4" w:space="0"/>
            </w:tcBorders>
            <w:vAlign w:val="center"/>
          </w:tcPr>
          <w:p>
            <w:pPr>
              <w:widowControl/>
              <w:jc w:val="center"/>
              <w:rPr>
                <w:kern w:val="0"/>
                <w:szCs w:val="21"/>
              </w:rPr>
            </w:pPr>
          </w:p>
        </w:tc>
      </w:tr>
      <w:tr>
        <w:tblPrEx>
          <w:tblLayout w:type="fixed"/>
          <w:tblCellMar>
            <w:top w:w="0" w:type="dxa"/>
            <w:left w:w="108" w:type="dxa"/>
            <w:bottom w:w="0" w:type="dxa"/>
            <w:right w:w="108" w:type="dxa"/>
          </w:tblCellMar>
        </w:tblPrEx>
        <w:trPr>
          <w:gridAfter w:val="1"/>
          <w:wAfter w:w="12" w:type="dxa"/>
          <w:trHeight w:val="365" w:hRule="exact"/>
        </w:trPr>
        <w:tc>
          <w:tcPr>
            <w:tcW w:w="527" w:type="dxa"/>
            <w:tcBorders>
              <w:top w:val="single" w:color="auto" w:sz="4" w:space="0"/>
              <w:left w:val="single" w:color="auto" w:sz="8" w:space="0"/>
              <w:right w:val="single" w:color="auto" w:sz="4" w:space="0"/>
            </w:tcBorders>
            <w:vAlign w:val="center"/>
          </w:tcPr>
          <w:p>
            <w:pPr>
              <w:widowControl/>
              <w:rPr>
                <w:kern w:val="0"/>
                <w:szCs w:val="21"/>
              </w:rPr>
            </w:pPr>
            <w:r>
              <w:rPr>
                <w:kern w:val="0"/>
                <w:szCs w:val="21"/>
              </w:rPr>
              <w:t>3</w:t>
            </w:r>
          </w:p>
        </w:tc>
        <w:tc>
          <w:tcPr>
            <w:tcW w:w="2532" w:type="dxa"/>
            <w:gridSpan w:val="3"/>
            <w:tcBorders>
              <w:top w:val="single" w:color="auto" w:sz="4" w:space="0"/>
              <w:left w:val="single" w:color="auto" w:sz="4" w:space="0"/>
              <w:right w:val="single" w:color="auto" w:sz="4" w:space="0"/>
            </w:tcBorders>
            <w:vAlign w:val="center"/>
          </w:tcPr>
          <w:p>
            <w:pPr>
              <w:widowControl/>
              <w:rPr>
                <w:kern w:val="0"/>
                <w:szCs w:val="21"/>
              </w:rPr>
            </w:pPr>
            <w:r>
              <w:rPr>
                <w:kern w:val="0"/>
                <w:szCs w:val="21"/>
              </w:rPr>
              <w:t>屋面修缮</w:t>
            </w:r>
          </w:p>
        </w:tc>
        <w:tc>
          <w:tcPr>
            <w:tcW w:w="1102" w:type="dxa"/>
            <w:tcBorders>
              <w:top w:val="single" w:color="auto" w:sz="4" w:space="0"/>
              <w:left w:val="single" w:color="auto" w:sz="4" w:space="0"/>
              <w:right w:val="single" w:color="auto" w:sz="4" w:space="0"/>
            </w:tcBorders>
            <w:vAlign w:val="center"/>
          </w:tcPr>
          <w:p>
            <w:pPr>
              <w:widowControl/>
              <w:jc w:val="center"/>
              <w:rPr>
                <w:kern w:val="0"/>
                <w:szCs w:val="21"/>
              </w:rPr>
            </w:pPr>
            <w:r>
              <w:rPr>
                <w:kern w:val="0"/>
                <w:szCs w:val="21"/>
              </w:rPr>
              <w:t>㎡</w:t>
            </w:r>
          </w:p>
        </w:tc>
        <w:tc>
          <w:tcPr>
            <w:tcW w:w="2072" w:type="dxa"/>
            <w:gridSpan w:val="3"/>
            <w:tcBorders>
              <w:top w:val="single" w:color="auto" w:sz="4" w:space="0"/>
              <w:left w:val="nil"/>
              <w:right w:val="single" w:color="auto" w:sz="4" w:space="0"/>
            </w:tcBorders>
            <w:vAlign w:val="center"/>
          </w:tcPr>
          <w:p>
            <w:pPr>
              <w:widowControl/>
              <w:jc w:val="center"/>
              <w:rPr>
                <w:kern w:val="0"/>
                <w:szCs w:val="21"/>
              </w:rPr>
            </w:pPr>
          </w:p>
        </w:tc>
        <w:tc>
          <w:tcPr>
            <w:tcW w:w="1910" w:type="dxa"/>
            <w:gridSpan w:val="3"/>
            <w:tcBorders>
              <w:top w:val="single" w:color="auto" w:sz="4" w:space="0"/>
              <w:left w:val="nil"/>
              <w:right w:val="single" w:color="auto" w:sz="4" w:space="0"/>
            </w:tcBorders>
            <w:vAlign w:val="center"/>
          </w:tcPr>
          <w:p>
            <w:pPr>
              <w:widowControl/>
              <w:jc w:val="center"/>
              <w:rPr>
                <w:kern w:val="0"/>
                <w:szCs w:val="21"/>
              </w:rPr>
            </w:pPr>
          </w:p>
        </w:tc>
        <w:tc>
          <w:tcPr>
            <w:tcW w:w="2028" w:type="dxa"/>
            <w:gridSpan w:val="3"/>
            <w:tcBorders>
              <w:top w:val="single" w:color="auto" w:sz="4" w:space="0"/>
              <w:left w:val="nil"/>
              <w:right w:val="single" w:color="auto" w:sz="4" w:space="0"/>
            </w:tcBorders>
            <w:vAlign w:val="center"/>
          </w:tcPr>
          <w:p>
            <w:pPr>
              <w:widowControl/>
              <w:rPr>
                <w:kern w:val="0"/>
                <w:szCs w:val="21"/>
              </w:rPr>
            </w:pPr>
          </w:p>
        </w:tc>
        <w:tc>
          <w:tcPr>
            <w:tcW w:w="4321" w:type="dxa"/>
            <w:gridSpan w:val="4"/>
            <w:tcBorders>
              <w:top w:val="single" w:color="auto" w:sz="4" w:space="0"/>
              <w:left w:val="nil"/>
              <w:right w:val="single" w:color="auto" w:sz="4" w:space="0"/>
            </w:tcBorders>
            <w:vAlign w:val="center"/>
          </w:tcPr>
          <w:p>
            <w:pPr>
              <w:widowControl/>
              <w:jc w:val="center"/>
              <w:rPr>
                <w:kern w:val="0"/>
                <w:szCs w:val="21"/>
              </w:rPr>
            </w:pPr>
          </w:p>
        </w:tc>
      </w:tr>
      <w:tr>
        <w:tblPrEx>
          <w:tblLayout w:type="fixed"/>
          <w:tblCellMar>
            <w:top w:w="0" w:type="dxa"/>
            <w:left w:w="108" w:type="dxa"/>
            <w:bottom w:w="0" w:type="dxa"/>
            <w:right w:w="108" w:type="dxa"/>
          </w:tblCellMar>
        </w:tblPrEx>
        <w:trPr>
          <w:gridAfter w:val="1"/>
          <w:wAfter w:w="12" w:type="dxa"/>
          <w:trHeight w:val="365" w:hRule="exact"/>
        </w:trPr>
        <w:tc>
          <w:tcPr>
            <w:tcW w:w="527" w:type="dxa"/>
            <w:tcBorders>
              <w:top w:val="single" w:color="auto" w:sz="4" w:space="0"/>
              <w:left w:val="single" w:color="auto" w:sz="8" w:space="0"/>
              <w:right w:val="single" w:color="auto" w:sz="4" w:space="0"/>
            </w:tcBorders>
            <w:vAlign w:val="center"/>
          </w:tcPr>
          <w:p>
            <w:pPr>
              <w:widowControl/>
              <w:rPr>
                <w:kern w:val="0"/>
                <w:szCs w:val="21"/>
              </w:rPr>
            </w:pPr>
            <w:r>
              <w:rPr>
                <w:kern w:val="0"/>
                <w:szCs w:val="21"/>
              </w:rPr>
              <w:t>4</w:t>
            </w:r>
          </w:p>
        </w:tc>
        <w:tc>
          <w:tcPr>
            <w:tcW w:w="2532" w:type="dxa"/>
            <w:gridSpan w:val="3"/>
            <w:tcBorders>
              <w:top w:val="single" w:color="auto" w:sz="4" w:space="0"/>
              <w:left w:val="single" w:color="auto" w:sz="4" w:space="0"/>
              <w:right w:val="single" w:color="auto" w:sz="4" w:space="0"/>
            </w:tcBorders>
            <w:vAlign w:val="center"/>
          </w:tcPr>
          <w:p>
            <w:pPr>
              <w:widowControl/>
              <w:rPr>
                <w:rFonts w:hint="eastAsia"/>
                <w:kern w:val="0"/>
                <w:szCs w:val="21"/>
              </w:rPr>
            </w:pPr>
            <w:r>
              <w:rPr>
                <w:rFonts w:hint="eastAsia"/>
                <w:kern w:val="0"/>
                <w:szCs w:val="21"/>
              </w:rPr>
              <w:t>更换配件</w:t>
            </w:r>
          </w:p>
        </w:tc>
        <w:tc>
          <w:tcPr>
            <w:tcW w:w="1102" w:type="dxa"/>
            <w:tcBorders>
              <w:top w:val="single" w:color="auto" w:sz="4" w:space="0"/>
              <w:left w:val="single" w:color="auto" w:sz="4" w:space="0"/>
              <w:right w:val="single" w:color="auto" w:sz="4" w:space="0"/>
            </w:tcBorders>
            <w:vAlign w:val="center"/>
          </w:tcPr>
          <w:p>
            <w:pPr>
              <w:widowControl/>
              <w:jc w:val="center"/>
              <w:rPr>
                <w:rFonts w:hint="eastAsia"/>
                <w:kern w:val="0"/>
                <w:szCs w:val="21"/>
              </w:rPr>
            </w:pPr>
            <w:r>
              <w:rPr>
                <w:rFonts w:hint="eastAsia"/>
                <w:kern w:val="0"/>
                <w:szCs w:val="21"/>
              </w:rPr>
              <w:t>个</w:t>
            </w:r>
          </w:p>
        </w:tc>
        <w:tc>
          <w:tcPr>
            <w:tcW w:w="2072" w:type="dxa"/>
            <w:gridSpan w:val="3"/>
            <w:tcBorders>
              <w:top w:val="single" w:color="auto" w:sz="4" w:space="0"/>
              <w:left w:val="nil"/>
              <w:right w:val="single" w:color="auto" w:sz="4" w:space="0"/>
            </w:tcBorders>
            <w:vAlign w:val="center"/>
          </w:tcPr>
          <w:p>
            <w:pPr>
              <w:widowControl/>
              <w:jc w:val="center"/>
              <w:rPr>
                <w:kern w:val="0"/>
                <w:szCs w:val="21"/>
              </w:rPr>
            </w:pPr>
          </w:p>
        </w:tc>
        <w:tc>
          <w:tcPr>
            <w:tcW w:w="1910" w:type="dxa"/>
            <w:gridSpan w:val="3"/>
            <w:tcBorders>
              <w:top w:val="single" w:color="auto" w:sz="4" w:space="0"/>
              <w:left w:val="nil"/>
              <w:right w:val="single" w:color="auto" w:sz="4" w:space="0"/>
            </w:tcBorders>
            <w:vAlign w:val="center"/>
          </w:tcPr>
          <w:p>
            <w:pPr>
              <w:widowControl/>
              <w:jc w:val="center"/>
              <w:rPr>
                <w:kern w:val="0"/>
                <w:szCs w:val="21"/>
              </w:rPr>
            </w:pPr>
          </w:p>
        </w:tc>
        <w:tc>
          <w:tcPr>
            <w:tcW w:w="2028" w:type="dxa"/>
            <w:gridSpan w:val="3"/>
            <w:tcBorders>
              <w:top w:val="single" w:color="auto" w:sz="4" w:space="0"/>
              <w:left w:val="nil"/>
              <w:right w:val="single" w:color="auto" w:sz="4" w:space="0"/>
            </w:tcBorders>
            <w:vAlign w:val="center"/>
          </w:tcPr>
          <w:p>
            <w:pPr>
              <w:widowControl/>
              <w:rPr>
                <w:kern w:val="0"/>
                <w:szCs w:val="21"/>
              </w:rPr>
            </w:pPr>
          </w:p>
        </w:tc>
        <w:tc>
          <w:tcPr>
            <w:tcW w:w="4321" w:type="dxa"/>
            <w:gridSpan w:val="4"/>
            <w:tcBorders>
              <w:top w:val="single" w:color="auto" w:sz="4" w:space="0"/>
              <w:left w:val="nil"/>
              <w:right w:val="single" w:color="auto" w:sz="4" w:space="0"/>
            </w:tcBorders>
            <w:vAlign w:val="center"/>
          </w:tcPr>
          <w:p>
            <w:pPr>
              <w:widowControl/>
              <w:jc w:val="center"/>
              <w:rPr>
                <w:kern w:val="0"/>
                <w:szCs w:val="21"/>
              </w:rPr>
            </w:pPr>
          </w:p>
        </w:tc>
      </w:tr>
      <w:tr>
        <w:tblPrEx>
          <w:tblLayout w:type="fixed"/>
          <w:tblCellMar>
            <w:top w:w="0" w:type="dxa"/>
            <w:left w:w="108" w:type="dxa"/>
            <w:bottom w:w="0" w:type="dxa"/>
            <w:right w:w="108" w:type="dxa"/>
          </w:tblCellMar>
        </w:tblPrEx>
        <w:trPr>
          <w:gridAfter w:val="1"/>
          <w:wAfter w:w="12" w:type="dxa"/>
          <w:trHeight w:val="365" w:hRule="exact"/>
        </w:trPr>
        <w:tc>
          <w:tcPr>
            <w:tcW w:w="527" w:type="dxa"/>
            <w:tcBorders>
              <w:top w:val="single" w:color="auto" w:sz="4" w:space="0"/>
              <w:left w:val="single" w:color="auto" w:sz="8" w:space="0"/>
              <w:right w:val="single" w:color="auto" w:sz="4" w:space="0"/>
            </w:tcBorders>
            <w:vAlign w:val="center"/>
          </w:tcPr>
          <w:p>
            <w:pPr>
              <w:widowControl/>
              <w:rPr>
                <w:rFonts w:hint="eastAsia"/>
                <w:kern w:val="0"/>
                <w:szCs w:val="21"/>
              </w:rPr>
            </w:pPr>
          </w:p>
        </w:tc>
        <w:tc>
          <w:tcPr>
            <w:tcW w:w="2532" w:type="dxa"/>
            <w:gridSpan w:val="3"/>
            <w:tcBorders>
              <w:top w:val="single" w:color="auto" w:sz="4" w:space="0"/>
              <w:left w:val="single" w:color="auto" w:sz="4" w:space="0"/>
              <w:right w:val="single" w:color="auto" w:sz="4" w:space="0"/>
            </w:tcBorders>
            <w:vAlign w:val="center"/>
          </w:tcPr>
          <w:p>
            <w:pPr>
              <w:widowControl/>
              <w:rPr>
                <w:rFonts w:hint="eastAsia"/>
                <w:kern w:val="0"/>
                <w:szCs w:val="21"/>
              </w:rPr>
            </w:pPr>
          </w:p>
        </w:tc>
        <w:tc>
          <w:tcPr>
            <w:tcW w:w="1102" w:type="dxa"/>
            <w:tcBorders>
              <w:top w:val="single" w:color="auto" w:sz="4" w:space="0"/>
              <w:left w:val="single" w:color="auto" w:sz="4" w:space="0"/>
              <w:right w:val="single" w:color="auto" w:sz="4" w:space="0"/>
            </w:tcBorders>
            <w:vAlign w:val="center"/>
          </w:tcPr>
          <w:p>
            <w:pPr>
              <w:widowControl/>
              <w:jc w:val="center"/>
              <w:rPr>
                <w:kern w:val="0"/>
                <w:szCs w:val="21"/>
              </w:rPr>
            </w:pPr>
          </w:p>
        </w:tc>
        <w:tc>
          <w:tcPr>
            <w:tcW w:w="2072" w:type="dxa"/>
            <w:gridSpan w:val="3"/>
            <w:tcBorders>
              <w:top w:val="single" w:color="auto" w:sz="4" w:space="0"/>
              <w:left w:val="nil"/>
              <w:right w:val="single" w:color="auto" w:sz="4" w:space="0"/>
            </w:tcBorders>
            <w:vAlign w:val="center"/>
          </w:tcPr>
          <w:p>
            <w:pPr>
              <w:widowControl/>
              <w:jc w:val="center"/>
              <w:rPr>
                <w:kern w:val="0"/>
                <w:szCs w:val="21"/>
              </w:rPr>
            </w:pPr>
          </w:p>
        </w:tc>
        <w:tc>
          <w:tcPr>
            <w:tcW w:w="1910" w:type="dxa"/>
            <w:gridSpan w:val="3"/>
            <w:tcBorders>
              <w:top w:val="single" w:color="auto" w:sz="4" w:space="0"/>
              <w:left w:val="nil"/>
              <w:right w:val="single" w:color="auto" w:sz="4" w:space="0"/>
            </w:tcBorders>
            <w:vAlign w:val="center"/>
          </w:tcPr>
          <w:p>
            <w:pPr>
              <w:widowControl/>
              <w:jc w:val="center"/>
              <w:rPr>
                <w:kern w:val="0"/>
                <w:szCs w:val="21"/>
              </w:rPr>
            </w:pPr>
          </w:p>
        </w:tc>
        <w:tc>
          <w:tcPr>
            <w:tcW w:w="2028" w:type="dxa"/>
            <w:gridSpan w:val="3"/>
            <w:tcBorders>
              <w:top w:val="single" w:color="auto" w:sz="4" w:space="0"/>
              <w:left w:val="nil"/>
              <w:right w:val="single" w:color="auto" w:sz="4" w:space="0"/>
            </w:tcBorders>
            <w:vAlign w:val="center"/>
          </w:tcPr>
          <w:p>
            <w:pPr>
              <w:widowControl/>
              <w:rPr>
                <w:kern w:val="0"/>
                <w:szCs w:val="21"/>
              </w:rPr>
            </w:pPr>
          </w:p>
        </w:tc>
        <w:tc>
          <w:tcPr>
            <w:tcW w:w="4321" w:type="dxa"/>
            <w:gridSpan w:val="4"/>
            <w:tcBorders>
              <w:top w:val="single" w:color="auto" w:sz="4" w:space="0"/>
              <w:left w:val="nil"/>
              <w:right w:val="single" w:color="auto" w:sz="4" w:space="0"/>
            </w:tcBorders>
            <w:vAlign w:val="center"/>
          </w:tcPr>
          <w:p>
            <w:pPr>
              <w:widowControl/>
              <w:jc w:val="center"/>
              <w:rPr>
                <w:kern w:val="0"/>
                <w:szCs w:val="21"/>
              </w:rPr>
            </w:pPr>
          </w:p>
        </w:tc>
      </w:tr>
      <w:tr>
        <w:tblPrEx>
          <w:tblLayout w:type="fixed"/>
          <w:tblCellMar>
            <w:top w:w="0" w:type="dxa"/>
            <w:left w:w="108" w:type="dxa"/>
            <w:bottom w:w="0" w:type="dxa"/>
            <w:right w:w="108" w:type="dxa"/>
          </w:tblCellMar>
        </w:tblPrEx>
        <w:trPr>
          <w:gridAfter w:val="1"/>
          <w:wAfter w:w="12" w:type="dxa"/>
          <w:trHeight w:val="365" w:hRule="exact"/>
        </w:trPr>
        <w:tc>
          <w:tcPr>
            <w:tcW w:w="527" w:type="dxa"/>
            <w:tcBorders>
              <w:top w:val="single" w:color="auto" w:sz="4" w:space="0"/>
              <w:left w:val="single" w:color="auto" w:sz="8" w:space="0"/>
              <w:right w:val="single" w:color="auto" w:sz="4" w:space="0"/>
            </w:tcBorders>
            <w:vAlign w:val="center"/>
          </w:tcPr>
          <w:p>
            <w:pPr>
              <w:widowControl/>
              <w:rPr>
                <w:kern w:val="0"/>
                <w:szCs w:val="21"/>
              </w:rPr>
            </w:pPr>
          </w:p>
        </w:tc>
        <w:tc>
          <w:tcPr>
            <w:tcW w:w="2532" w:type="dxa"/>
            <w:gridSpan w:val="3"/>
            <w:tcBorders>
              <w:top w:val="single" w:color="auto" w:sz="4" w:space="0"/>
              <w:left w:val="single" w:color="auto" w:sz="4" w:space="0"/>
              <w:right w:val="single" w:color="auto" w:sz="4" w:space="0"/>
            </w:tcBorders>
            <w:vAlign w:val="center"/>
          </w:tcPr>
          <w:p>
            <w:pPr>
              <w:widowControl/>
              <w:rPr>
                <w:kern w:val="0"/>
                <w:szCs w:val="21"/>
              </w:rPr>
            </w:pPr>
          </w:p>
        </w:tc>
        <w:tc>
          <w:tcPr>
            <w:tcW w:w="1102" w:type="dxa"/>
            <w:tcBorders>
              <w:top w:val="single" w:color="auto" w:sz="4" w:space="0"/>
              <w:left w:val="single" w:color="auto" w:sz="4" w:space="0"/>
              <w:right w:val="single" w:color="auto" w:sz="4" w:space="0"/>
            </w:tcBorders>
            <w:vAlign w:val="center"/>
          </w:tcPr>
          <w:p>
            <w:pPr>
              <w:widowControl/>
              <w:jc w:val="center"/>
              <w:rPr>
                <w:kern w:val="0"/>
                <w:szCs w:val="21"/>
              </w:rPr>
            </w:pPr>
          </w:p>
        </w:tc>
        <w:tc>
          <w:tcPr>
            <w:tcW w:w="2072" w:type="dxa"/>
            <w:gridSpan w:val="3"/>
            <w:tcBorders>
              <w:top w:val="single" w:color="auto" w:sz="4" w:space="0"/>
              <w:left w:val="nil"/>
              <w:bottom w:val="single" w:color="auto" w:sz="4" w:space="0"/>
              <w:right w:val="single" w:color="auto" w:sz="4" w:space="0"/>
            </w:tcBorders>
            <w:vAlign w:val="center"/>
          </w:tcPr>
          <w:p>
            <w:pPr>
              <w:widowControl/>
              <w:jc w:val="center"/>
              <w:rPr>
                <w:kern w:val="0"/>
                <w:szCs w:val="21"/>
              </w:rPr>
            </w:pPr>
          </w:p>
        </w:tc>
        <w:tc>
          <w:tcPr>
            <w:tcW w:w="1910" w:type="dxa"/>
            <w:gridSpan w:val="3"/>
            <w:tcBorders>
              <w:top w:val="single" w:color="auto" w:sz="4" w:space="0"/>
              <w:left w:val="nil"/>
              <w:bottom w:val="single" w:color="auto" w:sz="4" w:space="0"/>
              <w:right w:val="single" w:color="auto" w:sz="4" w:space="0"/>
            </w:tcBorders>
            <w:vAlign w:val="center"/>
          </w:tcPr>
          <w:p>
            <w:pPr>
              <w:widowControl/>
              <w:jc w:val="center"/>
              <w:rPr>
                <w:kern w:val="0"/>
                <w:szCs w:val="21"/>
              </w:rPr>
            </w:pPr>
          </w:p>
        </w:tc>
        <w:tc>
          <w:tcPr>
            <w:tcW w:w="2028" w:type="dxa"/>
            <w:gridSpan w:val="3"/>
            <w:tcBorders>
              <w:top w:val="single" w:color="auto" w:sz="4" w:space="0"/>
              <w:left w:val="nil"/>
              <w:bottom w:val="single" w:color="auto" w:sz="4" w:space="0"/>
              <w:right w:val="single" w:color="auto" w:sz="4" w:space="0"/>
            </w:tcBorders>
            <w:vAlign w:val="center"/>
          </w:tcPr>
          <w:p>
            <w:pPr>
              <w:widowControl/>
              <w:rPr>
                <w:kern w:val="0"/>
                <w:szCs w:val="21"/>
              </w:rPr>
            </w:pPr>
          </w:p>
        </w:tc>
        <w:tc>
          <w:tcPr>
            <w:tcW w:w="4321" w:type="dxa"/>
            <w:gridSpan w:val="4"/>
            <w:tcBorders>
              <w:top w:val="single" w:color="auto" w:sz="4" w:space="0"/>
              <w:left w:val="nil"/>
              <w:bottom w:val="single" w:color="auto" w:sz="4" w:space="0"/>
              <w:right w:val="single" w:color="auto" w:sz="4" w:space="0"/>
            </w:tcBorders>
            <w:vAlign w:val="center"/>
          </w:tcPr>
          <w:p>
            <w:pPr>
              <w:widowControl/>
              <w:jc w:val="center"/>
              <w:rPr>
                <w:kern w:val="0"/>
                <w:szCs w:val="21"/>
              </w:rPr>
            </w:pPr>
          </w:p>
        </w:tc>
      </w:tr>
      <w:tr>
        <w:tblPrEx>
          <w:tblLayout w:type="fixed"/>
          <w:tblCellMar>
            <w:top w:w="0" w:type="dxa"/>
            <w:left w:w="108" w:type="dxa"/>
            <w:bottom w:w="0" w:type="dxa"/>
            <w:right w:w="108" w:type="dxa"/>
          </w:tblCellMar>
        </w:tblPrEx>
        <w:trPr>
          <w:gridAfter w:val="1"/>
          <w:wAfter w:w="12" w:type="dxa"/>
          <w:trHeight w:val="365" w:hRule="exact"/>
        </w:trPr>
        <w:tc>
          <w:tcPr>
            <w:tcW w:w="527" w:type="dxa"/>
            <w:tcBorders>
              <w:top w:val="single" w:color="auto" w:sz="4" w:space="0"/>
              <w:left w:val="single" w:color="auto" w:sz="8" w:space="0"/>
              <w:right w:val="single" w:color="auto" w:sz="4" w:space="0"/>
            </w:tcBorders>
            <w:vAlign w:val="center"/>
          </w:tcPr>
          <w:p>
            <w:pPr>
              <w:widowControl/>
              <w:rPr>
                <w:kern w:val="0"/>
                <w:szCs w:val="21"/>
              </w:rPr>
            </w:pPr>
          </w:p>
        </w:tc>
        <w:tc>
          <w:tcPr>
            <w:tcW w:w="2532" w:type="dxa"/>
            <w:gridSpan w:val="3"/>
            <w:tcBorders>
              <w:top w:val="single" w:color="auto" w:sz="4" w:space="0"/>
              <w:left w:val="single" w:color="auto" w:sz="4" w:space="0"/>
              <w:right w:val="single" w:color="auto" w:sz="4" w:space="0"/>
            </w:tcBorders>
            <w:vAlign w:val="center"/>
          </w:tcPr>
          <w:p>
            <w:pPr>
              <w:widowControl/>
              <w:rPr>
                <w:kern w:val="0"/>
                <w:szCs w:val="21"/>
              </w:rPr>
            </w:pPr>
          </w:p>
        </w:tc>
        <w:tc>
          <w:tcPr>
            <w:tcW w:w="1102" w:type="dxa"/>
            <w:tcBorders>
              <w:top w:val="single" w:color="auto" w:sz="4" w:space="0"/>
              <w:left w:val="single" w:color="auto" w:sz="4" w:space="0"/>
              <w:right w:val="single" w:color="auto" w:sz="4" w:space="0"/>
            </w:tcBorders>
            <w:vAlign w:val="center"/>
          </w:tcPr>
          <w:p>
            <w:pPr>
              <w:widowControl/>
              <w:jc w:val="center"/>
              <w:rPr>
                <w:kern w:val="0"/>
                <w:szCs w:val="21"/>
              </w:rPr>
            </w:pPr>
          </w:p>
        </w:tc>
        <w:tc>
          <w:tcPr>
            <w:tcW w:w="2072" w:type="dxa"/>
            <w:gridSpan w:val="3"/>
            <w:tcBorders>
              <w:top w:val="single" w:color="auto" w:sz="4" w:space="0"/>
              <w:left w:val="nil"/>
              <w:bottom w:val="single" w:color="auto" w:sz="4" w:space="0"/>
              <w:right w:val="single" w:color="auto" w:sz="4" w:space="0"/>
            </w:tcBorders>
            <w:vAlign w:val="center"/>
          </w:tcPr>
          <w:p>
            <w:pPr>
              <w:widowControl/>
              <w:jc w:val="center"/>
              <w:rPr>
                <w:kern w:val="0"/>
                <w:szCs w:val="21"/>
              </w:rPr>
            </w:pPr>
          </w:p>
        </w:tc>
        <w:tc>
          <w:tcPr>
            <w:tcW w:w="1910" w:type="dxa"/>
            <w:gridSpan w:val="3"/>
            <w:tcBorders>
              <w:top w:val="single" w:color="auto" w:sz="4" w:space="0"/>
              <w:left w:val="nil"/>
              <w:bottom w:val="single" w:color="auto" w:sz="4" w:space="0"/>
              <w:right w:val="single" w:color="auto" w:sz="4" w:space="0"/>
            </w:tcBorders>
            <w:vAlign w:val="center"/>
          </w:tcPr>
          <w:p>
            <w:pPr>
              <w:widowControl/>
              <w:jc w:val="center"/>
              <w:rPr>
                <w:kern w:val="0"/>
                <w:szCs w:val="21"/>
              </w:rPr>
            </w:pPr>
          </w:p>
        </w:tc>
        <w:tc>
          <w:tcPr>
            <w:tcW w:w="2028" w:type="dxa"/>
            <w:gridSpan w:val="3"/>
            <w:tcBorders>
              <w:top w:val="single" w:color="auto" w:sz="4" w:space="0"/>
              <w:left w:val="nil"/>
              <w:bottom w:val="single" w:color="auto" w:sz="4" w:space="0"/>
              <w:right w:val="single" w:color="auto" w:sz="4" w:space="0"/>
            </w:tcBorders>
            <w:vAlign w:val="center"/>
          </w:tcPr>
          <w:p>
            <w:pPr>
              <w:widowControl/>
              <w:rPr>
                <w:kern w:val="0"/>
                <w:szCs w:val="21"/>
              </w:rPr>
            </w:pPr>
          </w:p>
        </w:tc>
        <w:tc>
          <w:tcPr>
            <w:tcW w:w="4321" w:type="dxa"/>
            <w:gridSpan w:val="4"/>
            <w:tcBorders>
              <w:top w:val="single" w:color="auto" w:sz="4" w:space="0"/>
              <w:left w:val="nil"/>
              <w:bottom w:val="single" w:color="auto" w:sz="4" w:space="0"/>
              <w:right w:val="single" w:color="auto" w:sz="4" w:space="0"/>
            </w:tcBorders>
            <w:vAlign w:val="center"/>
          </w:tcPr>
          <w:p>
            <w:pPr>
              <w:widowControl/>
              <w:jc w:val="center"/>
              <w:rPr>
                <w:kern w:val="0"/>
                <w:szCs w:val="21"/>
              </w:rPr>
            </w:pPr>
          </w:p>
        </w:tc>
      </w:tr>
      <w:tr>
        <w:tblPrEx>
          <w:tblLayout w:type="fixed"/>
          <w:tblCellMar>
            <w:top w:w="0" w:type="dxa"/>
            <w:left w:w="108" w:type="dxa"/>
            <w:bottom w:w="0" w:type="dxa"/>
            <w:right w:w="108" w:type="dxa"/>
          </w:tblCellMar>
        </w:tblPrEx>
        <w:trPr>
          <w:gridAfter w:val="1"/>
          <w:wAfter w:w="12" w:type="dxa"/>
          <w:trHeight w:val="333" w:hRule="atLeast"/>
        </w:trPr>
        <w:tc>
          <w:tcPr>
            <w:tcW w:w="8143" w:type="dxa"/>
            <w:gridSpan w:val="11"/>
            <w:tcBorders>
              <w:top w:val="single" w:color="auto" w:sz="8" w:space="0"/>
              <w:left w:val="single" w:color="auto" w:sz="8" w:space="0"/>
              <w:bottom w:val="single" w:color="000000" w:sz="8" w:space="0"/>
              <w:right w:val="single" w:color="auto" w:sz="4" w:space="0"/>
            </w:tcBorders>
            <w:vAlign w:val="center"/>
          </w:tcPr>
          <w:p>
            <w:pPr>
              <w:widowControl/>
              <w:rPr>
                <w:kern w:val="0"/>
                <w:szCs w:val="21"/>
              </w:rPr>
            </w:pPr>
            <w:r>
              <w:rPr>
                <w:kern w:val="0"/>
                <w:szCs w:val="21"/>
              </w:rPr>
              <w:t>合计（元）</w:t>
            </w:r>
          </w:p>
        </w:tc>
        <w:tc>
          <w:tcPr>
            <w:tcW w:w="2028" w:type="dxa"/>
            <w:gridSpan w:val="3"/>
            <w:tcBorders>
              <w:top w:val="nil"/>
              <w:left w:val="nil"/>
              <w:bottom w:val="single" w:color="auto" w:sz="8" w:space="0"/>
              <w:right w:val="single" w:color="auto" w:sz="4" w:space="0"/>
            </w:tcBorders>
            <w:vAlign w:val="center"/>
          </w:tcPr>
          <w:p>
            <w:pPr>
              <w:widowControl/>
              <w:rPr>
                <w:kern w:val="0"/>
                <w:szCs w:val="21"/>
              </w:rPr>
            </w:pPr>
          </w:p>
        </w:tc>
        <w:tc>
          <w:tcPr>
            <w:tcW w:w="4321" w:type="dxa"/>
            <w:gridSpan w:val="4"/>
            <w:tcBorders>
              <w:top w:val="nil"/>
              <w:left w:val="nil"/>
              <w:bottom w:val="single" w:color="auto" w:sz="8" w:space="0"/>
              <w:right w:val="single" w:color="auto" w:sz="4" w:space="0"/>
            </w:tcBorders>
            <w:vAlign w:val="center"/>
          </w:tcPr>
          <w:p>
            <w:pPr>
              <w:widowControl/>
              <w:jc w:val="center"/>
              <w:rPr>
                <w:kern w:val="0"/>
                <w:szCs w:val="21"/>
              </w:rPr>
            </w:pPr>
          </w:p>
        </w:tc>
      </w:tr>
      <w:tr>
        <w:tblPrEx>
          <w:tblLayout w:type="fixed"/>
          <w:tblCellMar>
            <w:top w:w="0" w:type="dxa"/>
            <w:left w:w="108" w:type="dxa"/>
            <w:bottom w:w="0" w:type="dxa"/>
            <w:right w:w="108" w:type="dxa"/>
          </w:tblCellMar>
        </w:tblPrEx>
        <w:trPr>
          <w:gridAfter w:val="1"/>
          <w:wAfter w:w="12" w:type="dxa"/>
          <w:trHeight w:val="333" w:hRule="atLeast"/>
        </w:trPr>
        <w:tc>
          <w:tcPr>
            <w:tcW w:w="2081" w:type="dxa"/>
            <w:gridSpan w:val="3"/>
            <w:tcBorders>
              <w:top w:val="single" w:color="auto" w:sz="8" w:space="0"/>
              <w:left w:val="single" w:color="auto" w:sz="8" w:space="0"/>
              <w:bottom w:val="single" w:color="000000" w:sz="8" w:space="0"/>
              <w:right w:val="single" w:color="auto" w:sz="4" w:space="0"/>
            </w:tcBorders>
            <w:vAlign w:val="center"/>
          </w:tcPr>
          <w:p>
            <w:pPr>
              <w:widowControl/>
              <w:jc w:val="left"/>
              <w:rPr>
                <w:kern w:val="0"/>
                <w:szCs w:val="21"/>
              </w:rPr>
            </w:pPr>
            <w:r>
              <w:rPr>
                <w:kern w:val="0"/>
                <w:szCs w:val="21"/>
              </w:rPr>
              <w:t>工程结算总价（元）</w:t>
            </w:r>
          </w:p>
        </w:tc>
        <w:tc>
          <w:tcPr>
            <w:tcW w:w="3327" w:type="dxa"/>
            <w:gridSpan w:val="4"/>
            <w:tcBorders>
              <w:top w:val="single" w:color="auto" w:sz="4" w:space="0"/>
              <w:left w:val="nil"/>
              <w:bottom w:val="single" w:color="auto" w:sz="8" w:space="0"/>
              <w:right w:val="single" w:color="auto" w:sz="4" w:space="0"/>
            </w:tcBorders>
            <w:vAlign w:val="center"/>
          </w:tcPr>
          <w:p>
            <w:pPr>
              <w:widowControl/>
              <w:jc w:val="center"/>
              <w:rPr>
                <w:kern w:val="0"/>
                <w:szCs w:val="21"/>
              </w:rPr>
            </w:pPr>
          </w:p>
        </w:tc>
        <w:tc>
          <w:tcPr>
            <w:tcW w:w="1980" w:type="dxa"/>
            <w:gridSpan w:val="3"/>
            <w:tcBorders>
              <w:top w:val="nil"/>
              <w:left w:val="nil"/>
              <w:bottom w:val="single" w:color="auto" w:sz="8" w:space="0"/>
              <w:right w:val="single" w:color="auto" w:sz="4" w:space="0"/>
            </w:tcBorders>
            <w:vAlign w:val="center"/>
          </w:tcPr>
          <w:p>
            <w:pPr>
              <w:widowControl/>
              <w:jc w:val="center"/>
              <w:rPr>
                <w:kern w:val="0"/>
                <w:szCs w:val="21"/>
              </w:rPr>
            </w:pPr>
            <w:r>
              <w:rPr>
                <w:kern w:val="0"/>
                <w:szCs w:val="21"/>
              </w:rPr>
              <w:t>户主投资（元）</w:t>
            </w:r>
          </w:p>
        </w:tc>
        <w:tc>
          <w:tcPr>
            <w:tcW w:w="2030" w:type="dxa"/>
            <w:gridSpan w:val="2"/>
            <w:tcBorders>
              <w:top w:val="nil"/>
              <w:left w:val="nil"/>
              <w:bottom w:val="single" w:color="auto" w:sz="8" w:space="0"/>
              <w:right w:val="single" w:color="auto" w:sz="4" w:space="0"/>
            </w:tcBorders>
            <w:vAlign w:val="center"/>
          </w:tcPr>
          <w:p>
            <w:pPr>
              <w:widowControl/>
              <w:rPr>
                <w:kern w:val="0"/>
                <w:szCs w:val="21"/>
              </w:rPr>
            </w:pPr>
          </w:p>
        </w:tc>
        <w:tc>
          <w:tcPr>
            <w:tcW w:w="2582" w:type="dxa"/>
            <w:gridSpan w:val="5"/>
            <w:tcBorders>
              <w:top w:val="nil"/>
              <w:left w:val="nil"/>
              <w:bottom w:val="single" w:color="auto" w:sz="8" w:space="0"/>
              <w:right w:val="single" w:color="auto" w:sz="4" w:space="0"/>
            </w:tcBorders>
            <w:vAlign w:val="center"/>
          </w:tcPr>
          <w:p>
            <w:pPr>
              <w:widowControl/>
              <w:rPr>
                <w:kern w:val="0"/>
                <w:szCs w:val="21"/>
              </w:rPr>
            </w:pPr>
            <w:r>
              <w:rPr>
                <w:kern w:val="0"/>
                <w:szCs w:val="21"/>
              </w:rPr>
              <w:t>政府补助资金（元）</w:t>
            </w:r>
          </w:p>
        </w:tc>
        <w:tc>
          <w:tcPr>
            <w:tcW w:w="2492" w:type="dxa"/>
            <w:tcBorders>
              <w:top w:val="nil"/>
              <w:left w:val="nil"/>
              <w:bottom w:val="single" w:color="auto" w:sz="8" w:space="0"/>
              <w:right w:val="single" w:color="auto" w:sz="4" w:space="0"/>
            </w:tcBorders>
            <w:vAlign w:val="center"/>
          </w:tcPr>
          <w:p>
            <w:pPr>
              <w:widowControl/>
              <w:jc w:val="center"/>
              <w:rPr>
                <w:kern w:val="0"/>
                <w:szCs w:val="21"/>
              </w:rPr>
            </w:pPr>
          </w:p>
        </w:tc>
      </w:tr>
      <w:tr>
        <w:tblPrEx>
          <w:tblLayout w:type="fixed"/>
          <w:tblCellMar>
            <w:top w:w="0" w:type="dxa"/>
            <w:left w:w="108" w:type="dxa"/>
            <w:bottom w:w="0" w:type="dxa"/>
            <w:right w:w="108" w:type="dxa"/>
          </w:tblCellMar>
        </w:tblPrEx>
        <w:trPr>
          <w:gridAfter w:val="1"/>
          <w:wAfter w:w="12" w:type="dxa"/>
          <w:trHeight w:val="333" w:hRule="atLeast"/>
        </w:trPr>
        <w:tc>
          <w:tcPr>
            <w:tcW w:w="14492" w:type="dxa"/>
            <w:gridSpan w:val="18"/>
            <w:tcBorders>
              <w:top w:val="single" w:color="auto" w:sz="8" w:space="0"/>
              <w:left w:val="single" w:color="auto" w:sz="8" w:space="0"/>
              <w:bottom w:val="single" w:color="000000" w:sz="8" w:space="0"/>
              <w:right w:val="single" w:color="auto" w:sz="4" w:space="0"/>
            </w:tcBorders>
            <w:vAlign w:val="center"/>
          </w:tcPr>
          <w:p>
            <w:pPr>
              <w:widowControl/>
              <w:jc w:val="center"/>
              <w:rPr>
                <w:kern w:val="0"/>
                <w:szCs w:val="21"/>
              </w:rPr>
            </w:pPr>
            <w:r>
              <w:rPr>
                <w:kern w:val="0"/>
                <w:szCs w:val="21"/>
              </w:rPr>
              <w:t>参建及监管各方签字盖章</w:t>
            </w:r>
          </w:p>
        </w:tc>
      </w:tr>
      <w:tr>
        <w:tblPrEx>
          <w:tblLayout w:type="fixed"/>
          <w:tblCellMar>
            <w:top w:w="0" w:type="dxa"/>
            <w:left w:w="108" w:type="dxa"/>
            <w:bottom w:w="0" w:type="dxa"/>
            <w:right w:w="108" w:type="dxa"/>
          </w:tblCellMar>
        </w:tblPrEx>
        <w:trPr>
          <w:trHeight w:val="1226" w:hRule="atLeast"/>
        </w:trPr>
        <w:tc>
          <w:tcPr>
            <w:tcW w:w="2081" w:type="dxa"/>
            <w:gridSpan w:val="3"/>
            <w:tcBorders>
              <w:top w:val="single" w:color="auto" w:sz="8" w:space="0"/>
              <w:left w:val="single" w:color="auto" w:sz="8" w:space="0"/>
              <w:bottom w:val="single" w:color="000000" w:sz="8" w:space="0"/>
              <w:right w:val="single" w:color="auto" w:sz="4" w:space="0"/>
            </w:tcBorders>
            <w:vAlign w:val="top"/>
          </w:tcPr>
          <w:p>
            <w:pPr>
              <w:widowControl/>
              <w:rPr>
                <w:kern w:val="0"/>
                <w:szCs w:val="21"/>
              </w:rPr>
            </w:pPr>
            <w:r>
              <w:rPr>
                <w:kern w:val="0"/>
                <w:szCs w:val="21"/>
              </w:rPr>
              <w:t>户主代表签字：</w:t>
            </w:r>
          </w:p>
          <w:p>
            <w:pPr>
              <w:rPr>
                <w:kern w:val="0"/>
                <w:szCs w:val="21"/>
              </w:rPr>
            </w:pPr>
          </w:p>
          <w:p>
            <w:pPr>
              <w:rPr>
                <w:kern w:val="0"/>
                <w:szCs w:val="21"/>
              </w:rPr>
            </w:pPr>
          </w:p>
          <w:p>
            <w:pPr>
              <w:ind w:firstLine="840" w:firstLineChars="400"/>
              <w:rPr>
                <w:kern w:val="0"/>
                <w:szCs w:val="21"/>
              </w:rPr>
            </w:pPr>
          </w:p>
          <w:p>
            <w:pPr>
              <w:ind w:firstLine="735" w:firstLineChars="350"/>
              <w:rPr>
                <w:kern w:val="0"/>
                <w:szCs w:val="21"/>
              </w:rPr>
            </w:pPr>
            <w:r>
              <w:rPr>
                <w:kern w:val="0"/>
                <w:szCs w:val="21"/>
              </w:rPr>
              <w:t>年  月  日</w:t>
            </w:r>
          </w:p>
        </w:tc>
        <w:tc>
          <w:tcPr>
            <w:tcW w:w="2661" w:type="dxa"/>
            <w:gridSpan w:val="3"/>
            <w:tcBorders>
              <w:top w:val="single" w:color="auto" w:sz="8" w:space="0"/>
              <w:left w:val="single" w:color="auto" w:sz="4" w:space="0"/>
              <w:bottom w:val="single" w:color="000000" w:sz="8" w:space="0"/>
              <w:right w:val="single" w:color="auto" w:sz="4" w:space="0"/>
            </w:tcBorders>
            <w:vAlign w:val="top"/>
          </w:tcPr>
          <w:p>
            <w:pPr>
              <w:widowControl/>
              <w:rPr>
                <w:kern w:val="0"/>
                <w:szCs w:val="21"/>
              </w:rPr>
            </w:pPr>
            <w:r>
              <w:rPr>
                <w:kern w:val="0"/>
                <w:szCs w:val="21"/>
              </w:rPr>
              <w:t>施工</w:t>
            </w:r>
            <w:r>
              <w:rPr>
                <w:rFonts w:hint="eastAsia"/>
                <w:kern w:val="0"/>
                <w:szCs w:val="21"/>
              </w:rPr>
              <w:t>方</w:t>
            </w:r>
            <w:r>
              <w:rPr>
                <w:kern w:val="0"/>
                <w:szCs w:val="21"/>
              </w:rPr>
              <w:t>负责人签字：</w:t>
            </w:r>
          </w:p>
          <w:p>
            <w:pPr>
              <w:widowControl/>
              <w:rPr>
                <w:kern w:val="0"/>
                <w:szCs w:val="21"/>
              </w:rPr>
            </w:pPr>
          </w:p>
          <w:p>
            <w:pPr>
              <w:widowControl/>
              <w:rPr>
                <w:kern w:val="0"/>
                <w:szCs w:val="21"/>
              </w:rPr>
            </w:pPr>
          </w:p>
          <w:p>
            <w:pPr>
              <w:widowControl/>
              <w:ind w:firstLine="1260" w:firstLineChars="600"/>
              <w:rPr>
                <w:kern w:val="0"/>
                <w:szCs w:val="21"/>
              </w:rPr>
            </w:pPr>
            <w:r>
              <w:rPr>
                <w:kern w:val="0"/>
                <w:szCs w:val="21"/>
              </w:rPr>
              <w:t>年  月  日</w:t>
            </w:r>
          </w:p>
        </w:tc>
        <w:tc>
          <w:tcPr>
            <w:tcW w:w="2590" w:type="dxa"/>
            <w:gridSpan w:val="3"/>
            <w:tcBorders>
              <w:top w:val="single" w:color="auto" w:sz="8" w:space="0"/>
              <w:left w:val="single" w:color="auto" w:sz="4" w:space="0"/>
              <w:bottom w:val="single" w:color="000000" w:sz="8" w:space="0"/>
              <w:right w:val="single" w:color="auto" w:sz="4" w:space="0"/>
            </w:tcBorders>
            <w:vAlign w:val="top"/>
          </w:tcPr>
          <w:p>
            <w:pPr>
              <w:widowControl/>
              <w:rPr>
                <w:kern w:val="0"/>
                <w:szCs w:val="21"/>
              </w:rPr>
            </w:pPr>
            <w:r>
              <w:rPr>
                <w:kern w:val="0"/>
                <w:szCs w:val="21"/>
              </w:rPr>
              <w:t>监理单位负责人签字：</w:t>
            </w:r>
          </w:p>
          <w:p>
            <w:pPr>
              <w:widowControl/>
              <w:rPr>
                <w:kern w:val="0"/>
                <w:szCs w:val="21"/>
              </w:rPr>
            </w:pPr>
          </w:p>
          <w:p>
            <w:pPr>
              <w:widowControl/>
              <w:rPr>
                <w:kern w:val="0"/>
                <w:szCs w:val="21"/>
              </w:rPr>
            </w:pPr>
          </w:p>
          <w:p>
            <w:pPr>
              <w:widowControl/>
              <w:ind w:firstLine="1050" w:firstLineChars="500"/>
              <w:rPr>
                <w:kern w:val="0"/>
                <w:szCs w:val="21"/>
              </w:rPr>
            </w:pPr>
          </w:p>
          <w:p>
            <w:pPr>
              <w:widowControl/>
              <w:ind w:firstLine="1260" w:firstLineChars="600"/>
              <w:rPr>
                <w:kern w:val="0"/>
                <w:szCs w:val="21"/>
              </w:rPr>
            </w:pPr>
            <w:r>
              <w:rPr>
                <w:kern w:val="0"/>
                <w:szCs w:val="21"/>
              </w:rPr>
              <w:t>年  月  日</w:t>
            </w:r>
          </w:p>
        </w:tc>
        <w:tc>
          <w:tcPr>
            <w:tcW w:w="2086" w:type="dxa"/>
            <w:gridSpan w:val="3"/>
            <w:tcBorders>
              <w:top w:val="single" w:color="auto" w:sz="8" w:space="0"/>
              <w:left w:val="single" w:color="auto" w:sz="4" w:space="0"/>
              <w:bottom w:val="single" w:color="000000" w:sz="8" w:space="0"/>
              <w:right w:val="single" w:color="auto" w:sz="4" w:space="0"/>
            </w:tcBorders>
            <w:vAlign w:val="top"/>
          </w:tcPr>
          <w:p>
            <w:pPr>
              <w:widowControl/>
              <w:rPr>
                <w:kern w:val="0"/>
                <w:szCs w:val="21"/>
              </w:rPr>
            </w:pPr>
            <w:r>
              <w:rPr>
                <w:kern w:val="0"/>
                <w:szCs w:val="21"/>
              </w:rPr>
              <w:t>村</w:t>
            </w:r>
            <w:r>
              <w:rPr>
                <w:rFonts w:hint="eastAsia"/>
                <w:kern w:val="0"/>
                <w:szCs w:val="21"/>
                <w:lang w:eastAsia="zh-CN"/>
              </w:rPr>
              <w:t>（居）</w:t>
            </w:r>
            <w:r>
              <w:rPr>
                <w:kern w:val="0"/>
                <w:szCs w:val="21"/>
              </w:rPr>
              <w:t>委会负责人签字：</w:t>
            </w:r>
          </w:p>
          <w:p>
            <w:pPr>
              <w:widowControl/>
              <w:rPr>
                <w:kern w:val="0"/>
                <w:szCs w:val="21"/>
              </w:rPr>
            </w:pPr>
          </w:p>
          <w:p>
            <w:pPr>
              <w:widowControl/>
              <w:ind w:firstLine="735" w:firstLineChars="350"/>
              <w:rPr>
                <w:kern w:val="0"/>
                <w:szCs w:val="21"/>
              </w:rPr>
            </w:pPr>
            <w:r>
              <w:rPr>
                <w:kern w:val="0"/>
                <w:szCs w:val="21"/>
              </w:rPr>
              <w:t>公 章</w:t>
            </w:r>
          </w:p>
          <w:p>
            <w:pPr>
              <w:rPr>
                <w:kern w:val="0"/>
                <w:szCs w:val="21"/>
              </w:rPr>
            </w:pPr>
            <w:r>
              <w:rPr>
                <w:kern w:val="0"/>
                <w:szCs w:val="21"/>
              </w:rPr>
              <w:t xml:space="preserve">       年  月  日</w:t>
            </w:r>
          </w:p>
        </w:tc>
        <w:tc>
          <w:tcPr>
            <w:tcW w:w="2460" w:type="dxa"/>
            <w:gridSpan w:val="4"/>
            <w:tcBorders>
              <w:top w:val="single" w:color="auto" w:sz="8" w:space="0"/>
              <w:left w:val="single" w:color="auto" w:sz="4" w:space="0"/>
              <w:bottom w:val="single" w:color="000000" w:sz="8" w:space="0"/>
              <w:right w:val="single" w:color="auto" w:sz="4" w:space="0"/>
            </w:tcBorders>
            <w:vAlign w:val="top"/>
          </w:tcPr>
          <w:p>
            <w:pPr>
              <w:widowControl/>
              <w:rPr>
                <w:kern w:val="0"/>
                <w:szCs w:val="21"/>
              </w:rPr>
            </w:pPr>
            <w:r>
              <w:rPr>
                <w:kern w:val="0"/>
                <w:szCs w:val="21"/>
              </w:rPr>
              <w:t>村管所（城建办）负责人签字：</w:t>
            </w:r>
          </w:p>
          <w:p>
            <w:pPr>
              <w:widowControl/>
              <w:rPr>
                <w:kern w:val="0"/>
                <w:szCs w:val="21"/>
              </w:rPr>
            </w:pPr>
          </w:p>
          <w:p>
            <w:pPr>
              <w:widowControl/>
              <w:ind w:firstLine="1050" w:firstLineChars="500"/>
              <w:rPr>
                <w:kern w:val="0"/>
                <w:szCs w:val="21"/>
              </w:rPr>
            </w:pPr>
            <w:r>
              <w:rPr>
                <w:kern w:val="0"/>
                <w:szCs w:val="21"/>
              </w:rPr>
              <w:t>公 章</w:t>
            </w:r>
          </w:p>
          <w:p>
            <w:pPr>
              <w:rPr>
                <w:kern w:val="0"/>
                <w:szCs w:val="21"/>
              </w:rPr>
            </w:pPr>
            <w:r>
              <w:rPr>
                <w:kern w:val="0"/>
                <w:szCs w:val="21"/>
              </w:rPr>
              <w:t xml:space="preserve">          年  月  日</w:t>
            </w:r>
          </w:p>
        </w:tc>
        <w:tc>
          <w:tcPr>
            <w:tcW w:w="2626" w:type="dxa"/>
            <w:gridSpan w:val="3"/>
            <w:tcBorders>
              <w:top w:val="single" w:color="auto" w:sz="8" w:space="0"/>
              <w:left w:val="single" w:color="auto" w:sz="4" w:space="0"/>
              <w:bottom w:val="single" w:color="000000" w:sz="8" w:space="0"/>
              <w:right w:val="single" w:color="auto" w:sz="4" w:space="0"/>
            </w:tcBorders>
            <w:vAlign w:val="top"/>
          </w:tcPr>
          <w:p>
            <w:pPr>
              <w:widowControl/>
              <w:rPr>
                <w:kern w:val="0"/>
                <w:szCs w:val="21"/>
              </w:rPr>
            </w:pPr>
            <w:r>
              <w:rPr>
                <w:kern w:val="0"/>
                <w:szCs w:val="21"/>
              </w:rPr>
              <w:t>镇乡政府（街道办事处）负责人签字：</w:t>
            </w:r>
          </w:p>
          <w:p>
            <w:pPr>
              <w:widowControl/>
              <w:rPr>
                <w:kern w:val="0"/>
                <w:szCs w:val="21"/>
              </w:rPr>
            </w:pPr>
          </w:p>
          <w:p>
            <w:pPr>
              <w:ind w:firstLine="1155" w:firstLineChars="550"/>
              <w:rPr>
                <w:kern w:val="0"/>
                <w:szCs w:val="21"/>
              </w:rPr>
            </w:pPr>
            <w:r>
              <w:rPr>
                <w:kern w:val="0"/>
                <w:szCs w:val="21"/>
              </w:rPr>
              <w:t>公 章</w:t>
            </w:r>
          </w:p>
          <w:p>
            <w:pPr>
              <w:ind w:firstLine="1260" w:firstLineChars="600"/>
              <w:rPr>
                <w:kern w:val="0"/>
                <w:szCs w:val="21"/>
              </w:rPr>
            </w:pPr>
            <w:r>
              <w:rPr>
                <w:kern w:val="0"/>
                <w:szCs w:val="21"/>
              </w:rPr>
              <w:t>年  月  日</w:t>
            </w:r>
          </w:p>
        </w:tc>
      </w:tr>
    </w:tbl>
    <w:p>
      <w:pPr>
        <w:spacing w:line="240" w:lineRule="exact"/>
        <w:rPr>
          <w:rFonts w:hint="eastAsia" w:eastAsia="方正黑体_GBK" w:cs="方正黑体_GBK"/>
          <w:sz w:val="32"/>
        </w:rPr>
      </w:pPr>
    </w:p>
    <w:p>
      <w:pPr>
        <w:spacing w:line="240" w:lineRule="exact"/>
        <w:rPr>
          <w:rFonts w:hint="eastAsia" w:eastAsia="方正黑体_GBK" w:cs="方正黑体_GBK"/>
          <w:sz w:val="32"/>
        </w:rPr>
        <w:sectPr>
          <w:pgSz w:w="16838" w:h="11906" w:orient="landscape"/>
          <w:pgMar w:top="1134" w:right="1417" w:bottom="1134" w:left="1134" w:header="851" w:footer="1304" w:gutter="0"/>
          <w:cols w:space="720" w:num="1"/>
          <w:docGrid w:type="lines" w:linePitch="321" w:charSpace="0"/>
        </w:sectPr>
      </w:pPr>
    </w:p>
    <w:p>
      <w:pPr>
        <w:autoSpaceDN w:val="0"/>
        <w:spacing w:line="600" w:lineRule="exact"/>
        <w:jc w:val="left"/>
        <w:textAlignment w:val="center"/>
        <w:rPr>
          <w:rFonts w:hint="eastAsia" w:eastAsia="方正黑体_GBK"/>
          <w:sz w:val="18"/>
          <w:szCs w:val="18"/>
          <w:lang w:eastAsia="zh-CN"/>
        </w:rPr>
      </w:pPr>
      <w:r>
        <w:rPr>
          <w:rFonts w:hint="eastAsia" w:eastAsia="方正黑体_GBK" w:cs="方正黑体_GBK"/>
          <w:sz w:val="32"/>
        </w:rPr>
        <w:t>附件1</w:t>
      </w:r>
      <w:r>
        <w:rPr>
          <w:rFonts w:hint="eastAsia" w:eastAsia="方正黑体_GBK" w:cs="方正黑体_GBK"/>
          <w:sz w:val="32"/>
          <w:lang w:val="en-US" w:eastAsia="zh-CN"/>
        </w:rPr>
        <w:t>1</w:t>
      </w:r>
    </w:p>
    <w:tbl>
      <w:tblPr>
        <w:tblStyle w:val="10"/>
        <w:tblW w:w="8600" w:type="dxa"/>
        <w:jc w:val="center"/>
        <w:tblInd w:w="0" w:type="dxa"/>
        <w:tblLayout w:type="fixed"/>
        <w:tblCellMar>
          <w:top w:w="0" w:type="dxa"/>
          <w:left w:w="0" w:type="dxa"/>
          <w:bottom w:w="0" w:type="dxa"/>
          <w:right w:w="0" w:type="dxa"/>
        </w:tblCellMar>
      </w:tblPr>
      <w:tblGrid>
        <w:gridCol w:w="534"/>
        <w:gridCol w:w="398"/>
        <w:gridCol w:w="1667"/>
        <w:gridCol w:w="2454"/>
        <w:gridCol w:w="1642"/>
        <w:gridCol w:w="1905"/>
      </w:tblGrid>
      <w:tr>
        <w:tblPrEx>
          <w:tblLayout w:type="fixed"/>
          <w:tblCellMar>
            <w:top w:w="0" w:type="dxa"/>
            <w:left w:w="0" w:type="dxa"/>
            <w:bottom w:w="0" w:type="dxa"/>
            <w:right w:w="0" w:type="dxa"/>
          </w:tblCellMar>
        </w:tblPrEx>
        <w:trPr>
          <w:trHeight w:val="90" w:hRule="atLeast"/>
          <w:jc w:val="center"/>
        </w:trPr>
        <w:tc>
          <w:tcPr>
            <w:tcW w:w="8600" w:type="dxa"/>
            <w:gridSpan w:val="6"/>
            <w:vAlign w:val="center"/>
          </w:tcPr>
          <w:p>
            <w:pPr>
              <w:autoSpaceDN w:val="0"/>
              <w:spacing w:line="600" w:lineRule="exact"/>
              <w:jc w:val="center"/>
              <w:textAlignment w:val="center"/>
              <w:rPr>
                <w:rFonts w:hint="eastAsia" w:eastAsia="方正小标宋_GBK" w:cs="方正小标宋_GBK"/>
                <w:sz w:val="36"/>
                <w:szCs w:val="36"/>
              </w:rPr>
            </w:pPr>
            <w:r>
              <w:rPr>
                <w:rFonts w:hint="eastAsia" w:eastAsia="方正小标宋_GBK" w:cs="方正小标宋_GBK"/>
                <w:color w:val="000000"/>
                <w:kern w:val="0"/>
                <w:sz w:val="36"/>
                <w:szCs w:val="36"/>
              </w:rPr>
              <w:t>万州区</w:t>
            </w:r>
            <w:r>
              <w:rPr>
                <w:rFonts w:hint="eastAsia" w:eastAsia="方正小标宋_GBK" w:cs="方正小标宋_GBK"/>
                <w:color w:val="000000"/>
                <w:kern w:val="0"/>
                <w:sz w:val="36"/>
                <w:szCs w:val="36"/>
                <w:u w:val="single"/>
              </w:rPr>
              <w:t xml:space="preserve">   </w:t>
            </w:r>
            <w:r>
              <w:rPr>
                <w:rFonts w:hint="eastAsia" w:eastAsia="方正小标宋_GBK" w:cs="方正小标宋_GBK"/>
                <w:color w:val="000000"/>
                <w:kern w:val="0"/>
                <w:sz w:val="36"/>
                <w:szCs w:val="36"/>
              </w:rPr>
              <w:t>镇乡（街道）2021年农村</w:t>
            </w:r>
            <w:r>
              <w:rPr>
                <w:rFonts w:hint="eastAsia" w:eastAsia="方正小标宋_GBK" w:cs="方正小标宋_GBK"/>
                <w:sz w:val="36"/>
                <w:szCs w:val="36"/>
                <w:u w:val="single"/>
              </w:rPr>
              <w:t xml:space="preserve">  </w:t>
            </w:r>
            <w:r>
              <w:rPr>
                <w:rFonts w:hint="eastAsia" w:eastAsia="方正小标宋_GBK" w:cs="方正小标宋_GBK"/>
                <w:sz w:val="36"/>
                <w:szCs w:val="36"/>
              </w:rPr>
              <w:t>危房改造</w:t>
            </w:r>
          </w:p>
          <w:p>
            <w:pPr>
              <w:autoSpaceDN w:val="0"/>
              <w:spacing w:line="600" w:lineRule="exact"/>
              <w:jc w:val="center"/>
              <w:textAlignment w:val="center"/>
              <w:rPr>
                <w:sz w:val="36"/>
                <w:szCs w:val="36"/>
              </w:rPr>
            </w:pPr>
            <w:r>
              <w:rPr>
                <w:rFonts w:hint="eastAsia" w:eastAsia="方正小标宋_GBK" w:cs="方正小标宋_GBK"/>
                <w:sz w:val="36"/>
                <w:szCs w:val="36"/>
              </w:rPr>
              <w:t>一户一档目录</w:t>
            </w:r>
          </w:p>
        </w:tc>
      </w:tr>
      <w:tr>
        <w:tblPrEx>
          <w:tblLayout w:type="fixed"/>
          <w:tblCellMar>
            <w:top w:w="0" w:type="dxa"/>
            <w:left w:w="0" w:type="dxa"/>
            <w:bottom w:w="0" w:type="dxa"/>
            <w:right w:w="0" w:type="dxa"/>
          </w:tblCellMar>
        </w:tblPrEx>
        <w:trPr>
          <w:trHeight w:val="90" w:hRule="atLeast"/>
          <w:jc w:val="center"/>
        </w:trPr>
        <w:tc>
          <w:tcPr>
            <w:tcW w:w="534"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hint="eastAsia" w:ascii="方正仿宋_GBK" w:eastAsia="方正仿宋_GBK"/>
                <w:szCs w:val="21"/>
              </w:rPr>
            </w:pPr>
            <w:r>
              <w:rPr>
                <w:rFonts w:hint="eastAsia" w:ascii="方正仿宋_GBK" w:eastAsia="方正仿宋_GBK"/>
                <w:szCs w:val="21"/>
              </w:rPr>
              <w:t>序号</w:t>
            </w:r>
          </w:p>
        </w:tc>
        <w:tc>
          <w:tcPr>
            <w:tcW w:w="2065"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hint="eastAsia" w:ascii="方正仿宋_GBK" w:eastAsia="方正仿宋_GBK"/>
                <w:szCs w:val="21"/>
              </w:rPr>
            </w:pPr>
            <w:r>
              <w:rPr>
                <w:rFonts w:hint="eastAsia" w:ascii="方正仿宋_GBK" w:eastAsia="方正仿宋_GBK"/>
                <w:szCs w:val="21"/>
              </w:rPr>
              <w:t>类别</w:t>
            </w:r>
          </w:p>
        </w:tc>
        <w:tc>
          <w:tcPr>
            <w:tcW w:w="2454"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hint="eastAsia" w:ascii="方正仿宋_GBK" w:eastAsia="方正仿宋_GBK"/>
                <w:szCs w:val="21"/>
              </w:rPr>
            </w:pPr>
            <w:r>
              <w:rPr>
                <w:rFonts w:hint="eastAsia" w:ascii="方正仿宋_GBK" w:eastAsia="方正仿宋_GBK"/>
                <w:szCs w:val="21"/>
              </w:rPr>
              <w:t>标题</w:t>
            </w:r>
          </w:p>
        </w:tc>
        <w:tc>
          <w:tcPr>
            <w:tcW w:w="1642"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hint="eastAsia" w:ascii="方正仿宋_GBK" w:eastAsia="方正仿宋_GBK"/>
                <w:szCs w:val="21"/>
              </w:rPr>
            </w:pPr>
            <w:r>
              <w:rPr>
                <w:rFonts w:hint="eastAsia" w:ascii="方正仿宋_GBK" w:eastAsia="方正仿宋_GBK"/>
                <w:szCs w:val="21"/>
              </w:rPr>
              <w:t>备注</w:t>
            </w:r>
          </w:p>
        </w:tc>
        <w:tc>
          <w:tcPr>
            <w:tcW w:w="1905"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hint="eastAsia" w:ascii="方正仿宋_GBK" w:eastAsia="方正仿宋_GBK"/>
                <w:szCs w:val="21"/>
              </w:rPr>
            </w:pPr>
            <w:r>
              <w:rPr>
                <w:rFonts w:hint="eastAsia" w:ascii="方正仿宋_GBK" w:eastAsia="方正仿宋_GBK"/>
                <w:szCs w:val="21"/>
              </w:rPr>
              <w:t>说明</w:t>
            </w:r>
          </w:p>
        </w:tc>
      </w:tr>
      <w:tr>
        <w:tblPrEx>
          <w:tblLayout w:type="fixed"/>
          <w:tblCellMar>
            <w:top w:w="0" w:type="dxa"/>
            <w:left w:w="0" w:type="dxa"/>
            <w:bottom w:w="0" w:type="dxa"/>
            <w:right w:w="0" w:type="dxa"/>
          </w:tblCellMar>
        </w:tblPrEx>
        <w:trPr>
          <w:trHeight w:val="90" w:hRule="atLeast"/>
          <w:jc w:val="center"/>
        </w:trPr>
        <w:tc>
          <w:tcPr>
            <w:tcW w:w="534"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hint="eastAsia" w:ascii="方正仿宋_GBK" w:eastAsia="方正仿宋_GBK"/>
                <w:szCs w:val="21"/>
              </w:rPr>
            </w:pPr>
            <w:r>
              <w:rPr>
                <w:rFonts w:hint="eastAsia" w:ascii="方正仿宋_GBK" w:eastAsia="方正仿宋_GBK"/>
                <w:szCs w:val="21"/>
              </w:rPr>
              <w:t>1</w:t>
            </w:r>
          </w:p>
        </w:tc>
        <w:tc>
          <w:tcPr>
            <w:tcW w:w="2065"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hint="eastAsia" w:ascii="方正仿宋_GBK" w:eastAsia="方正仿宋_GBK"/>
                <w:szCs w:val="21"/>
              </w:rPr>
            </w:pPr>
            <w:r>
              <w:rPr>
                <w:rFonts w:hint="eastAsia" w:ascii="方正仿宋_GBK" w:eastAsia="方正仿宋_GBK"/>
                <w:szCs w:val="21"/>
              </w:rPr>
              <w:t>系统档案资料</w:t>
            </w:r>
          </w:p>
        </w:tc>
        <w:tc>
          <w:tcPr>
            <w:tcW w:w="2454"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textAlignment w:val="center"/>
              <w:rPr>
                <w:rFonts w:hint="eastAsia" w:ascii="方正仿宋_GBK" w:eastAsia="方正仿宋_GBK"/>
                <w:szCs w:val="21"/>
              </w:rPr>
            </w:pPr>
            <w:r>
              <w:rPr>
                <w:rFonts w:hint="eastAsia" w:ascii="方正仿宋_GBK" w:eastAsia="方正仿宋_GBK"/>
                <w:szCs w:val="21"/>
              </w:rPr>
              <w:t>全国扩大农村危房改造试点农户档案信息表</w:t>
            </w:r>
          </w:p>
        </w:tc>
        <w:tc>
          <w:tcPr>
            <w:tcW w:w="1642"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hint="eastAsia" w:ascii="方正仿宋_GBK" w:eastAsia="方正仿宋_GBK"/>
                <w:szCs w:val="21"/>
              </w:rPr>
            </w:pPr>
            <w:r>
              <w:rPr>
                <w:rFonts w:hint="eastAsia" w:ascii="方正仿宋_GBK" w:eastAsia="方正仿宋_GBK"/>
                <w:szCs w:val="21"/>
              </w:rPr>
              <w:t>从改造系统单户资料中直接打印</w:t>
            </w:r>
          </w:p>
        </w:tc>
        <w:tc>
          <w:tcPr>
            <w:tcW w:w="1905"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hint="eastAsia" w:ascii="方正仿宋_GBK" w:eastAsia="方正仿宋_GBK"/>
                <w:szCs w:val="21"/>
              </w:rPr>
            </w:pPr>
            <w:r>
              <w:rPr>
                <w:rFonts w:hint="eastAsia" w:ascii="方正仿宋_GBK" w:eastAsia="方正仿宋_GBK"/>
                <w:szCs w:val="21"/>
              </w:rPr>
              <w:t>如不属于录入任务中的，应先行录入系统，但资料类型填写“地方资金”</w:t>
            </w:r>
          </w:p>
        </w:tc>
      </w:tr>
      <w:tr>
        <w:tblPrEx>
          <w:tblLayout w:type="fixed"/>
          <w:tblCellMar>
            <w:top w:w="0" w:type="dxa"/>
            <w:left w:w="0" w:type="dxa"/>
            <w:bottom w:w="0" w:type="dxa"/>
            <w:right w:w="0" w:type="dxa"/>
          </w:tblCellMar>
        </w:tblPrEx>
        <w:trPr>
          <w:trHeight w:val="90" w:hRule="atLeast"/>
          <w:jc w:val="center"/>
        </w:trPr>
        <w:tc>
          <w:tcPr>
            <w:tcW w:w="534"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hint="eastAsia" w:ascii="方正仿宋_GBK" w:eastAsia="方正仿宋_GBK"/>
                <w:szCs w:val="21"/>
              </w:rPr>
            </w:pPr>
            <w:r>
              <w:rPr>
                <w:rFonts w:hint="eastAsia" w:ascii="方正仿宋_GBK" w:eastAsia="方正仿宋_GBK"/>
                <w:szCs w:val="21"/>
              </w:rPr>
              <w:t>2</w:t>
            </w:r>
          </w:p>
        </w:tc>
        <w:tc>
          <w:tcPr>
            <w:tcW w:w="398"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hint="eastAsia" w:ascii="方正仿宋_GBK" w:eastAsia="方正仿宋_GBK"/>
                <w:szCs w:val="21"/>
              </w:rPr>
            </w:pPr>
            <w:r>
              <w:rPr>
                <w:rFonts w:hint="eastAsia" w:ascii="方正仿宋_GBK" w:eastAsia="方正仿宋_GBK"/>
                <w:szCs w:val="21"/>
              </w:rPr>
              <w:t>申请资料</w:t>
            </w:r>
          </w:p>
        </w:tc>
        <w:tc>
          <w:tcPr>
            <w:tcW w:w="1667"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hint="eastAsia" w:ascii="方正仿宋_GBK" w:eastAsia="方正仿宋_GBK"/>
                <w:szCs w:val="21"/>
              </w:rPr>
            </w:pPr>
            <w:r>
              <w:rPr>
                <w:rFonts w:hint="eastAsia" w:ascii="方正仿宋_GBK" w:eastAsia="方正仿宋_GBK"/>
                <w:szCs w:val="21"/>
              </w:rPr>
              <w:t>申请表</w:t>
            </w:r>
          </w:p>
        </w:tc>
        <w:tc>
          <w:tcPr>
            <w:tcW w:w="2454"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hint="eastAsia" w:ascii="方正仿宋_GBK" w:eastAsia="方正仿宋_GBK"/>
                <w:szCs w:val="21"/>
              </w:rPr>
            </w:pPr>
            <w:r>
              <w:rPr>
                <w:rFonts w:hint="eastAsia" w:ascii="方正仿宋_GBK" w:eastAsia="方正仿宋_GBK"/>
                <w:szCs w:val="21"/>
              </w:rPr>
              <w:t>农村</w:t>
            </w:r>
            <w:r>
              <w:rPr>
                <w:rFonts w:hint="eastAsia" w:ascii="方正仿宋_GBK" w:eastAsia="方正仿宋_GBK"/>
                <w:szCs w:val="21"/>
                <w:u w:val="single"/>
              </w:rPr>
              <w:t xml:space="preserve">  </w:t>
            </w:r>
            <w:r>
              <w:rPr>
                <w:rFonts w:hint="eastAsia" w:ascii="方正仿宋_GBK" w:eastAsia="方正仿宋_GBK"/>
                <w:szCs w:val="21"/>
              </w:rPr>
              <w:t>级危房改造申请表及承诺书</w:t>
            </w:r>
          </w:p>
        </w:tc>
        <w:tc>
          <w:tcPr>
            <w:tcW w:w="1642"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hint="eastAsia" w:ascii="方正仿宋_GBK" w:eastAsia="方正仿宋_GBK"/>
                <w:szCs w:val="21"/>
              </w:rPr>
            </w:pPr>
          </w:p>
        </w:tc>
        <w:tc>
          <w:tcPr>
            <w:tcW w:w="1905"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hint="eastAsia" w:ascii="方正仿宋_GBK" w:eastAsia="方正仿宋_GBK"/>
                <w:szCs w:val="21"/>
              </w:rPr>
            </w:pPr>
          </w:p>
        </w:tc>
      </w:tr>
      <w:tr>
        <w:tblPrEx>
          <w:tblLayout w:type="fixed"/>
          <w:tblCellMar>
            <w:top w:w="0" w:type="dxa"/>
            <w:left w:w="0" w:type="dxa"/>
            <w:bottom w:w="0" w:type="dxa"/>
            <w:right w:w="0" w:type="dxa"/>
          </w:tblCellMar>
        </w:tblPrEx>
        <w:trPr>
          <w:trHeight w:val="90" w:hRule="atLeast"/>
          <w:jc w:val="center"/>
        </w:trPr>
        <w:tc>
          <w:tcPr>
            <w:tcW w:w="534"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hint="eastAsia" w:ascii="方正仿宋_GBK" w:eastAsia="方正仿宋_GBK"/>
                <w:szCs w:val="21"/>
              </w:rPr>
            </w:pPr>
            <w:r>
              <w:rPr>
                <w:rFonts w:hint="eastAsia" w:ascii="方正仿宋_GBK" w:eastAsia="方正仿宋_GBK"/>
                <w:szCs w:val="21"/>
              </w:rPr>
              <w:t>3</w:t>
            </w:r>
          </w:p>
        </w:tc>
        <w:tc>
          <w:tcPr>
            <w:tcW w:w="39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方正仿宋_GBK" w:eastAsia="方正仿宋_GBK"/>
                <w:szCs w:val="21"/>
              </w:rPr>
            </w:pPr>
          </w:p>
        </w:tc>
        <w:tc>
          <w:tcPr>
            <w:tcW w:w="1667"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hint="eastAsia" w:ascii="方正仿宋_GBK" w:eastAsia="方正仿宋_GBK"/>
                <w:szCs w:val="21"/>
              </w:rPr>
            </w:pPr>
            <w:r>
              <w:rPr>
                <w:rFonts w:hint="eastAsia" w:ascii="方正仿宋_GBK" w:eastAsia="方正仿宋_GBK"/>
                <w:szCs w:val="21"/>
              </w:rPr>
              <w:t>身份证明资料</w:t>
            </w:r>
          </w:p>
        </w:tc>
        <w:tc>
          <w:tcPr>
            <w:tcW w:w="2454"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hint="eastAsia" w:ascii="方正仿宋_GBK" w:eastAsia="方正仿宋_GBK"/>
                <w:szCs w:val="21"/>
              </w:rPr>
            </w:pPr>
            <w:r>
              <w:rPr>
                <w:rFonts w:hint="eastAsia" w:ascii="方正仿宋_GBK" w:eastAsia="方正仿宋_GBK"/>
                <w:szCs w:val="21"/>
              </w:rPr>
              <w:t>身份证复印件</w:t>
            </w:r>
          </w:p>
        </w:tc>
        <w:tc>
          <w:tcPr>
            <w:tcW w:w="1642"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hint="eastAsia" w:ascii="方正仿宋_GBK" w:eastAsia="方正仿宋_GBK"/>
                <w:szCs w:val="21"/>
              </w:rPr>
            </w:pPr>
          </w:p>
        </w:tc>
        <w:tc>
          <w:tcPr>
            <w:tcW w:w="1905"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hint="eastAsia" w:ascii="方正仿宋_GBK" w:eastAsia="方正仿宋_GBK"/>
                <w:szCs w:val="21"/>
              </w:rPr>
            </w:pPr>
          </w:p>
        </w:tc>
      </w:tr>
      <w:tr>
        <w:tblPrEx>
          <w:tblLayout w:type="fixed"/>
          <w:tblCellMar>
            <w:top w:w="0" w:type="dxa"/>
            <w:left w:w="0" w:type="dxa"/>
            <w:bottom w:w="0" w:type="dxa"/>
            <w:right w:w="0" w:type="dxa"/>
          </w:tblCellMar>
        </w:tblPrEx>
        <w:trPr>
          <w:trHeight w:val="90" w:hRule="atLeast"/>
          <w:jc w:val="center"/>
        </w:trPr>
        <w:tc>
          <w:tcPr>
            <w:tcW w:w="534"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hint="eastAsia" w:ascii="方正仿宋_GBK" w:eastAsia="方正仿宋_GBK"/>
                <w:szCs w:val="21"/>
              </w:rPr>
            </w:pPr>
            <w:r>
              <w:rPr>
                <w:rFonts w:hint="eastAsia" w:ascii="方正仿宋_GBK" w:eastAsia="方正仿宋_GBK"/>
                <w:szCs w:val="21"/>
              </w:rPr>
              <w:t>4</w:t>
            </w:r>
          </w:p>
        </w:tc>
        <w:tc>
          <w:tcPr>
            <w:tcW w:w="39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方正仿宋_GBK" w:eastAsia="方正仿宋_GBK"/>
                <w:szCs w:val="21"/>
              </w:rPr>
            </w:pPr>
          </w:p>
        </w:tc>
        <w:tc>
          <w:tcPr>
            <w:tcW w:w="166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方正仿宋_GBK" w:eastAsia="方正仿宋_GBK"/>
                <w:szCs w:val="21"/>
              </w:rPr>
            </w:pPr>
          </w:p>
        </w:tc>
        <w:tc>
          <w:tcPr>
            <w:tcW w:w="2454"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hint="eastAsia" w:ascii="方正仿宋_GBK" w:eastAsia="方正仿宋_GBK"/>
                <w:szCs w:val="21"/>
              </w:rPr>
            </w:pPr>
            <w:r>
              <w:rPr>
                <w:rFonts w:hint="eastAsia" w:ascii="方正仿宋_GBK" w:eastAsia="方正仿宋_GBK"/>
                <w:szCs w:val="21"/>
              </w:rPr>
              <w:t>户口本复印件</w:t>
            </w:r>
          </w:p>
        </w:tc>
        <w:tc>
          <w:tcPr>
            <w:tcW w:w="1642"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hint="eastAsia" w:ascii="方正仿宋_GBK" w:eastAsia="方正仿宋_GBK"/>
                <w:szCs w:val="21"/>
              </w:rPr>
            </w:pPr>
          </w:p>
        </w:tc>
        <w:tc>
          <w:tcPr>
            <w:tcW w:w="1905"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hint="eastAsia" w:ascii="方正仿宋_GBK" w:eastAsia="方正仿宋_GBK"/>
                <w:szCs w:val="21"/>
              </w:rPr>
            </w:pPr>
          </w:p>
        </w:tc>
      </w:tr>
      <w:tr>
        <w:tblPrEx>
          <w:tblLayout w:type="fixed"/>
          <w:tblCellMar>
            <w:top w:w="0" w:type="dxa"/>
            <w:left w:w="0" w:type="dxa"/>
            <w:bottom w:w="0" w:type="dxa"/>
            <w:right w:w="0" w:type="dxa"/>
          </w:tblCellMar>
        </w:tblPrEx>
        <w:trPr>
          <w:trHeight w:val="90" w:hRule="atLeast"/>
          <w:jc w:val="center"/>
        </w:trPr>
        <w:tc>
          <w:tcPr>
            <w:tcW w:w="534"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hint="eastAsia" w:ascii="方正仿宋_GBK" w:eastAsia="方正仿宋_GBK"/>
                <w:szCs w:val="21"/>
              </w:rPr>
            </w:pPr>
            <w:r>
              <w:rPr>
                <w:rFonts w:hint="eastAsia" w:ascii="方正仿宋_GBK" w:eastAsia="方正仿宋_GBK"/>
                <w:szCs w:val="21"/>
              </w:rPr>
              <w:t>5</w:t>
            </w:r>
          </w:p>
        </w:tc>
        <w:tc>
          <w:tcPr>
            <w:tcW w:w="39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方正仿宋_GBK" w:eastAsia="方正仿宋_GBK"/>
                <w:szCs w:val="21"/>
              </w:rPr>
            </w:pPr>
          </w:p>
        </w:tc>
        <w:tc>
          <w:tcPr>
            <w:tcW w:w="166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方正仿宋_GBK" w:eastAsia="方正仿宋_GBK"/>
                <w:szCs w:val="21"/>
              </w:rPr>
            </w:pPr>
          </w:p>
        </w:tc>
        <w:tc>
          <w:tcPr>
            <w:tcW w:w="2454"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hint="eastAsia" w:ascii="方正仿宋_GBK" w:eastAsia="方正仿宋_GBK"/>
                <w:szCs w:val="21"/>
              </w:rPr>
            </w:pPr>
            <w:r>
              <w:rPr>
                <w:rFonts w:hint="eastAsia" w:ascii="方正仿宋_GBK" w:eastAsia="方正仿宋_GBK"/>
                <w:szCs w:val="21"/>
              </w:rPr>
              <w:t>身份对象认定表及相关资料</w:t>
            </w:r>
          </w:p>
        </w:tc>
        <w:tc>
          <w:tcPr>
            <w:tcW w:w="1642"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hint="eastAsia" w:ascii="方正仿宋_GBK" w:eastAsia="方正仿宋_GBK"/>
                <w:szCs w:val="21"/>
              </w:rPr>
            </w:pPr>
            <w:r>
              <w:rPr>
                <w:rFonts w:hint="eastAsia" w:ascii="方正仿宋_GBK" w:eastAsia="方正仿宋_GBK"/>
                <w:szCs w:val="21"/>
                <w:u w:val="single"/>
              </w:rPr>
              <w:t xml:space="preserve">         </w:t>
            </w:r>
            <w:r>
              <w:rPr>
                <w:rFonts w:hint="eastAsia" w:ascii="方正仿宋_GBK" w:eastAsia="方正仿宋_GBK"/>
                <w:szCs w:val="21"/>
              </w:rPr>
              <w:t>户</w:t>
            </w:r>
          </w:p>
        </w:tc>
        <w:tc>
          <w:tcPr>
            <w:tcW w:w="1905"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hint="eastAsia" w:ascii="方正仿宋_GBK" w:eastAsia="方正仿宋_GBK"/>
                <w:szCs w:val="21"/>
              </w:rPr>
            </w:pPr>
            <w:r>
              <w:rPr>
                <w:rFonts w:hint="eastAsia" w:ascii="方正仿宋_GBK" w:eastAsia="方正仿宋_GBK"/>
                <w:szCs w:val="21"/>
              </w:rPr>
              <w:t>应有由相关部门盖章的身份认定表和低保证、五保证复印件等</w:t>
            </w:r>
          </w:p>
        </w:tc>
      </w:tr>
      <w:tr>
        <w:tblPrEx>
          <w:tblLayout w:type="fixed"/>
          <w:tblCellMar>
            <w:top w:w="0" w:type="dxa"/>
            <w:left w:w="0" w:type="dxa"/>
            <w:bottom w:w="0" w:type="dxa"/>
            <w:right w:w="0" w:type="dxa"/>
          </w:tblCellMar>
        </w:tblPrEx>
        <w:trPr>
          <w:trHeight w:val="90" w:hRule="atLeast"/>
          <w:jc w:val="center"/>
        </w:trPr>
        <w:tc>
          <w:tcPr>
            <w:tcW w:w="534"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hint="eastAsia" w:ascii="方正仿宋_GBK" w:eastAsia="方正仿宋_GBK"/>
                <w:szCs w:val="21"/>
              </w:rPr>
            </w:pPr>
            <w:r>
              <w:rPr>
                <w:rFonts w:hint="eastAsia" w:ascii="方正仿宋_GBK" w:eastAsia="方正仿宋_GBK"/>
                <w:szCs w:val="21"/>
              </w:rPr>
              <w:t>6</w:t>
            </w:r>
          </w:p>
        </w:tc>
        <w:tc>
          <w:tcPr>
            <w:tcW w:w="398" w:type="dxa"/>
            <w:vMerge w:val="restart"/>
            <w:tcBorders>
              <w:top w:val="single" w:color="000000" w:sz="4" w:space="0"/>
              <w:left w:val="single" w:color="000000" w:sz="4" w:space="0"/>
              <w:right w:val="single" w:color="000000" w:sz="4" w:space="0"/>
            </w:tcBorders>
            <w:vAlign w:val="center"/>
          </w:tcPr>
          <w:p>
            <w:pPr>
              <w:autoSpaceDN w:val="0"/>
              <w:spacing w:line="240" w:lineRule="exact"/>
              <w:jc w:val="center"/>
              <w:textAlignment w:val="center"/>
              <w:rPr>
                <w:rFonts w:hint="eastAsia" w:ascii="方正仿宋_GBK" w:eastAsia="方正仿宋_GBK"/>
                <w:szCs w:val="21"/>
              </w:rPr>
            </w:pPr>
            <w:r>
              <w:rPr>
                <w:rFonts w:hint="eastAsia" w:ascii="方正仿宋_GBK" w:eastAsia="方正仿宋_GBK"/>
                <w:szCs w:val="21"/>
              </w:rPr>
              <w:t>审核资料</w:t>
            </w:r>
          </w:p>
        </w:tc>
        <w:tc>
          <w:tcPr>
            <w:tcW w:w="1667"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hint="eastAsia" w:ascii="方正仿宋_GBK" w:eastAsia="方正仿宋_GBK"/>
                <w:szCs w:val="21"/>
              </w:rPr>
            </w:pPr>
            <w:r>
              <w:rPr>
                <w:rFonts w:hint="eastAsia" w:ascii="方正仿宋_GBK" w:eastAsia="方正仿宋_GBK"/>
                <w:szCs w:val="21"/>
              </w:rPr>
              <w:t>村级审核资料</w:t>
            </w:r>
          </w:p>
        </w:tc>
        <w:tc>
          <w:tcPr>
            <w:tcW w:w="2454"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hint="eastAsia" w:ascii="方正仿宋_GBK" w:eastAsia="方正仿宋_GBK"/>
                <w:szCs w:val="21"/>
              </w:rPr>
            </w:pPr>
            <w:r>
              <w:rPr>
                <w:rFonts w:hint="eastAsia" w:ascii="方正仿宋_GBK" w:eastAsia="方正仿宋_GBK"/>
                <w:szCs w:val="21"/>
              </w:rPr>
              <w:t>村民民主评议资料</w:t>
            </w:r>
          </w:p>
        </w:tc>
        <w:tc>
          <w:tcPr>
            <w:tcW w:w="1642"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hint="eastAsia" w:ascii="方正仿宋_GBK" w:eastAsia="方正仿宋_GBK"/>
                <w:szCs w:val="21"/>
              </w:rPr>
            </w:pPr>
          </w:p>
        </w:tc>
        <w:tc>
          <w:tcPr>
            <w:tcW w:w="1905"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hint="eastAsia" w:ascii="方正仿宋_GBK" w:eastAsia="方正仿宋_GBK"/>
                <w:szCs w:val="21"/>
              </w:rPr>
            </w:pPr>
            <w:r>
              <w:rPr>
                <w:rFonts w:hint="eastAsia" w:ascii="方正仿宋_GBK" w:eastAsia="方正仿宋_GBK"/>
                <w:szCs w:val="21"/>
              </w:rPr>
              <w:t>可以是会议记录</w:t>
            </w:r>
          </w:p>
        </w:tc>
      </w:tr>
      <w:tr>
        <w:tblPrEx>
          <w:tblLayout w:type="fixed"/>
          <w:tblCellMar>
            <w:top w:w="0" w:type="dxa"/>
            <w:left w:w="0" w:type="dxa"/>
            <w:bottom w:w="0" w:type="dxa"/>
            <w:right w:w="0" w:type="dxa"/>
          </w:tblCellMar>
        </w:tblPrEx>
        <w:trPr>
          <w:trHeight w:val="90" w:hRule="atLeast"/>
          <w:jc w:val="center"/>
        </w:trPr>
        <w:tc>
          <w:tcPr>
            <w:tcW w:w="534"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hint="eastAsia" w:ascii="方正仿宋_GBK" w:eastAsia="方正仿宋_GBK"/>
                <w:szCs w:val="21"/>
              </w:rPr>
            </w:pPr>
            <w:r>
              <w:rPr>
                <w:rFonts w:hint="eastAsia" w:ascii="方正仿宋_GBK" w:eastAsia="方正仿宋_GBK"/>
                <w:szCs w:val="21"/>
              </w:rPr>
              <w:t>7</w:t>
            </w:r>
          </w:p>
        </w:tc>
        <w:tc>
          <w:tcPr>
            <w:tcW w:w="398" w:type="dxa"/>
            <w:vMerge w:val="continue"/>
            <w:tcBorders>
              <w:left w:val="single" w:color="000000" w:sz="4" w:space="0"/>
              <w:right w:val="single" w:color="000000" w:sz="4" w:space="0"/>
            </w:tcBorders>
            <w:vAlign w:val="center"/>
          </w:tcPr>
          <w:p>
            <w:pPr>
              <w:spacing w:line="240" w:lineRule="exact"/>
              <w:rPr>
                <w:rFonts w:hint="eastAsia" w:ascii="方正仿宋_GBK" w:eastAsia="方正仿宋_GBK"/>
                <w:szCs w:val="21"/>
              </w:rPr>
            </w:pPr>
          </w:p>
        </w:tc>
        <w:tc>
          <w:tcPr>
            <w:tcW w:w="1667"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hint="eastAsia" w:ascii="方正仿宋_GBK" w:eastAsia="方正仿宋_GBK"/>
                <w:szCs w:val="21"/>
              </w:rPr>
            </w:pPr>
            <w:r>
              <w:rPr>
                <w:rFonts w:hint="eastAsia" w:ascii="方正仿宋_GBK" w:eastAsia="方正仿宋_GBK"/>
                <w:szCs w:val="21"/>
              </w:rPr>
              <w:t>镇级审核资料</w:t>
            </w:r>
          </w:p>
        </w:tc>
        <w:tc>
          <w:tcPr>
            <w:tcW w:w="2454"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hint="eastAsia" w:ascii="方正仿宋_GBK" w:eastAsia="方正仿宋_GBK"/>
                <w:szCs w:val="21"/>
              </w:rPr>
            </w:pPr>
            <w:r>
              <w:rPr>
                <w:rFonts w:hint="eastAsia" w:ascii="方正仿宋_GBK" w:eastAsia="方正仿宋_GBK"/>
                <w:szCs w:val="21"/>
              </w:rPr>
              <w:t>万州区危房等级认定表</w:t>
            </w:r>
          </w:p>
        </w:tc>
        <w:tc>
          <w:tcPr>
            <w:tcW w:w="1642"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hint="eastAsia" w:ascii="方正仿宋_GBK" w:eastAsia="方正仿宋_GBK"/>
                <w:szCs w:val="21"/>
              </w:rPr>
            </w:pPr>
          </w:p>
        </w:tc>
        <w:tc>
          <w:tcPr>
            <w:tcW w:w="1905"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hint="eastAsia" w:ascii="方正仿宋_GBK" w:eastAsia="方正仿宋_GBK"/>
                <w:szCs w:val="21"/>
              </w:rPr>
            </w:pPr>
          </w:p>
        </w:tc>
      </w:tr>
      <w:tr>
        <w:tblPrEx>
          <w:tblLayout w:type="fixed"/>
          <w:tblCellMar>
            <w:top w:w="0" w:type="dxa"/>
            <w:left w:w="0" w:type="dxa"/>
            <w:bottom w:w="0" w:type="dxa"/>
            <w:right w:w="0" w:type="dxa"/>
          </w:tblCellMar>
        </w:tblPrEx>
        <w:trPr>
          <w:trHeight w:val="90" w:hRule="atLeast"/>
          <w:jc w:val="center"/>
        </w:trPr>
        <w:tc>
          <w:tcPr>
            <w:tcW w:w="534"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hint="eastAsia" w:ascii="方正仿宋_GBK" w:eastAsia="方正仿宋_GBK"/>
                <w:szCs w:val="21"/>
              </w:rPr>
            </w:pPr>
            <w:r>
              <w:rPr>
                <w:rFonts w:hint="eastAsia" w:ascii="方正仿宋_GBK" w:eastAsia="方正仿宋_GBK"/>
                <w:szCs w:val="21"/>
              </w:rPr>
              <w:t>8</w:t>
            </w:r>
          </w:p>
        </w:tc>
        <w:tc>
          <w:tcPr>
            <w:tcW w:w="398" w:type="dxa"/>
            <w:vMerge w:val="continue"/>
            <w:tcBorders>
              <w:left w:val="single" w:color="000000" w:sz="4" w:space="0"/>
              <w:right w:val="single" w:color="000000" w:sz="4" w:space="0"/>
            </w:tcBorders>
            <w:vAlign w:val="center"/>
          </w:tcPr>
          <w:p>
            <w:pPr>
              <w:spacing w:line="240" w:lineRule="exact"/>
              <w:rPr>
                <w:rFonts w:hint="eastAsia" w:ascii="方正仿宋_GBK" w:eastAsia="方正仿宋_GBK"/>
                <w:szCs w:val="21"/>
              </w:rPr>
            </w:pPr>
          </w:p>
        </w:tc>
        <w:tc>
          <w:tcPr>
            <w:tcW w:w="166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方正仿宋_GBK" w:eastAsia="方正仿宋_GBK"/>
                <w:szCs w:val="21"/>
              </w:rPr>
            </w:pPr>
          </w:p>
        </w:tc>
        <w:tc>
          <w:tcPr>
            <w:tcW w:w="2454"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hint="eastAsia" w:ascii="方正仿宋_GBK" w:eastAsia="方正仿宋_GBK"/>
                <w:szCs w:val="21"/>
              </w:rPr>
            </w:pPr>
            <w:r>
              <w:rPr>
                <w:rFonts w:hint="eastAsia" w:ascii="方正仿宋_GBK" w:eastAsia="方正仿宋_GBK"/>
                <w:szCs w:val="21"/>
              </w:rPr>
              <w:t>镇级审核资料</w:t>
            </w:r>
          </w:p>
        </w:tc>
        <w:tc>
          <w:tcPr>
            <w:tcW w:w="1642"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hint="eastAsia" w:ascii="方正仿宋_GBK" w:eastAsia="方正仿宋_GBK"/>
                <w:szCs w:val="21"/>
              </w:rPr>
            </w:pPr>
          </w:p>
        </w:tc>
        <w:tc>
          <w:tcPr>
            <w:tcW w:w="190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hint="eastAsia" w:ascii="方正仿宋_GBK" w:eastAsia="方正仿宋_GBK"/>
                <w:szCs w:val="21"/>
              </w:rPr>
            </w:pPr>
            <w:r>
              <w:rPr>
                <w:rFonts w:hint="eastAsia" w:ascii="方正仿宋_GBK" w:eastAsia="方正仿宋_GBK"/>
                <w:szCs w:val="21"/>
              </w:rPr>
              <w:t>镇级审核资料可用申请表代替，公示照片内容除改造名单外还应有区级危房改造文件。</w:t>
            </w:r>
          </w:p>
        </w:tc>
      </w:tr>
      <w:tr>
        <w:tblPrEx>
          <w:tblLayout w:type="fixed"/>
          <w:tblCellMar>
            <w:top w:w="0" w:type="dxa"/>
            <w:left w:w="0" w:type="dxa"/>
            <w:bottom w:w="0" w:type="dxa"/>
            <w:right w:w="0" w:type="dxa"/>
          </w:tblCellMar>
        </w:tblPrEx>
        <w:trPr>
          <w:trHeight w:val="90" w:hRule="atLeast"/>
          <w:jc w:val="center"/>
        </w:trPr>
        <w:tc>
          <w:tcPr>
            <w:tcW w:w="534"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hint="eastAsia" w:ascii="方正仿宋_GBK" w:eastAsia="方正仿宋_GBK"/>
                <w:szCs w:val="21"/>
              </w:rPr>
            </w:pPr>
            <w:r>
              <w:rPr>
                <w:rFonts w:hint="eastAsia" w:ascii="方正仿宋_GBK" w:eastAsia="方正仿宋_GBK"/>
                <w:szCs w:val="21"/>
              </w:rPr>
              <w:t>9</w:t>
            </w:r>
          </w:p>
        </w:tc>
        <w:tc>
          <w:tcPr>
            <w:tcW w:w="398" w:type="dxa"/>
            <w:vMerge w:val="continue"/>
            <w:tcBorders>
              <w:left w:val="single" w:color="000000" w:sz="4" w:space="0"/>
              <w:right w:val="single" w:color="000000" w:sz="4" w:space="0"/>
            </w:tcBorders>
            <w:vAlign w:val="center"/>
          </w:tcPr>
          <w:p>
            <w:pPr>
              <w:spacing w:line="240" w:lineRule="exact"/>
              <w:rPr>
                <w:rFonts w:hint="eastAsia" w:ascii="方正仿宋_GBK" w:eastAsia="方正仿宋_GBK"/>
                <w:szCs w:val="21"/>
              </w:rPr>
            </w:pPr>
          </w:p>
        </w:tc>
        <w:tc>
          <w:tcPr>
            <w:tcW w:w="166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方正仿宋_GBK" w:eastAsia="方正仿宋_GBK"/>
                <w:szCs w:val="21"/>
              </w:rPr>
            </w:pPr>
          </w:p>
        </w:tc>
        <w:tc>
          <w:tcPr>
            <w:tcW w:w="2454"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hint="eastAsia" w:ascii="方正仿宋_GBK" w:eastAsia="方正仿宋_GBK"/>
                <w:szCs w:val="21"/>
              </w:rPr>
            </w:pPr>
            <w:r>
              <w:rPr>
                <w:rFonts w:hint="eastAsia" w:ascii="方正仿宋_GBK" w:eastAsia="方正仿宋_GBK"/>
                <w:szCs w:val="21"/>
              </w:rPr>
              <w:t>镇村两级公示照片（两张照片）</w:t>
            </w:r>
          </w:p>
        </w:tc>
        <w:tc>
          <w:tcPr>
            <w:tcW w:w="1642"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hint="eastAsia" w:ascii="方正仿宋_GBK" w:eastAsia="方正仿宋_GBK"/>
                <w:szCs w:val="21"/>
              </w:rPr>
            </w:pPr>
          </w:p>
        </w:tc>
        <w:tc>
          <w:tcPr>
            <w:tcW w:w="190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rPr>
                <w:rFonts w:hint="eastAsia" w:ascii="方正仿宋_GBK" w:eastAsia="方正仿宋_GBK"/>
                <w:szCs w:val="21"/>
              </w:rPr>
            </w:pPr>
          </w:p>
        </w:tc>
      </w:tr>
      <w:tr>
        <w:tblPrEx>
          <w:tblLayout w:type="fixed"/>
          <w:tblCellMar>
            <w:top w:w="0" w:type="dxa"/>
            <w:left w:w="0" w:type="dxa"/>
            <w:bottom w:w="0" w:type="dxa"/>
            <w:right w:w="0" w:type="dxa"/>
          </w:tblCellMar>
        </w:tblPrEx>
        <w:trPr>
          <w:trHeight w:val="90" w:hRule="atLeast"/>
          <w:jc w:val="center"/>
        </w:trPr>
        <w:tc>
          <w:tcPr>
            <w:tcW w:w="534"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hint="eastAsia" w:ascii="方正仿宋_GBK" w:eastAsia="方正仿宋_GBK"/>
                <w:szCs w:val="21"/>
              </w:rPr>
            </w:pPr>
            <w:r>
              <w:rPr>
                <w:rFonts w:hint="eastAsia" w:ascii="方正仿宋_GBK" w:eastAsia="方正仿宋_GBK"/>
                <w:szCs w:val="21"/>
              </w:rPr>
              <w:t>10</w:t>
            </w:r>
          </w:p>
        </w:tc>
        <w:tc>
          <w:tcPr>
            <w:tcW w:w="398" w:type="dxa"/>
            <w:vMerge w:val="continue"/>
            <w:tcBorders>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hint="eastAsia" w:ascii="方正仿宋_GBK" w:eastAsia="方正仿宋_GBK"/>
                <w:szCs w:val="21"/>
              </w:rPr>
            </w:pPr>
          </w:p>
        </w:tc>
        <w:tc>
          <w:tcPr>
            <w:tcW w:w="166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方正仿宋_GBK" w:eastAsia="方正仿宋_GBK"/>
                <w:szCs w:val="21"/>
              </w:rPr>
            </w:pPr>
          </w:p>
        </w:tc>
        <w:tc>
          <w:tcPr>
            <w:tcW w:w="2454"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hint="eastAsia" w:ascii="方正仿宋_GBK" w:eastAsia="方正仿宋_GBK"/>
                <w:szCs w:val="21"/>
              </w:rPr>
            </w:pPr>
            <w:r>
              <w:rPr>
                <w:rFonts w:hint="eastAsia" w:ascii="方正仿宋_GBK" w:eastAsia="方正仿宋_GBK"/>
                <w:szCs w:val="21"/>
              </w:rPr>
              <w:t>公示结果确认书</w:t>
            </w:r>
          </w:p>
        </w:tc>
        <w:tc>
          <w:tcPr>
            <w:tcW w:w="1642"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hint="eastAsia" w:ascii="方正仿宋_GBK" w:eastAsia="方正仿宋_GBK"/>
                <w:szCs w:val="21"/>
              </w:rPr>
            </w:pPr>
          </w:p>
        </w:tc>
        <w:tc>
          <w:tcPr>
            <w:tcW w:w="1905"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hint="eastAsia" w:ascii="方正仿宋_GBK" w:eastAsia="方正仿宋_GBK"/>
                <w:szCs w:val="21"/>
              </w:rPr>
            </w:pPr>
          </w:p>
        </w:tc>
      </w:tr>
      <w:tr>
        <w:tblPrEx>
          <w:tblLayout w:type="fixed"/>
          <w:tblCellMar>
            <w:top w:w="0" w:type="dxa"/>
            <w:left w:w="0" w:type="dxa"/>
            <w:bottom w:w="0" w:type="dxa"/>
            <w:right w:w="0" w:type="dxa"/>
          </w:tblCellMar>
        </w:tblPrEx>
        <w:trPr>
          <w:trHeight w:val="90" w:hRule="atLeast"/>
          <w:jc w:val="center"/>
        </w:trPr>
        <w:tc>
          <w:tcPr>
            <w:tcW w:w="534"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hint="eastAsia" w:ascii="方正仿宋_GBK" w:eastAsia="方正仿宋_GBK"/>
                <w:szCs w:val="21"/>
              </w:rPr>
            </w:pPr>
            <w:r>
              <w:rPr>
                <w:rFonts w:hint="eastAsia" w:ascii="方正仿宋_GBK" w:eastAsia="方正仿宋_GBK"/>
                <w:szCs w:val="21"/>
              </w:rPr>
              <w:t>11</w:t>
            </w:r>
          </w:p>
        </w:tc>
        <w:tc>
          <w:tcPr>
            <w:tcW w:w="398"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hint="eastAsia" w:ascii="方正仿宋_GBK" w:eastAsia="方正仿宋_GBK"/>
                <w:szCs w:val="21"/>
              </w:rPr>
            </w:pPr>
            <w:r>
              <w:rPr>
                <w:rFonts w:hint="eastAsia" w:ascii="方正仿宋_GBK" w:eastAsia="方正仿宋_GBK"/>
                <w:szCs w:val="21"/>
              </w:rPr>
              <w:t>改造资料</w:t>
            </w:r>
          </w:p>
        </w:tc>
        <w:tc>
          <w:tcPr>
            <w:tcW w:w="412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hint="eastAsia" w:ascii="方正仿宋_GBK" w:eastAsia="方正仿宋_GBK"/>
                <w:szCs w:val="21"/>
              </w:rPr>
            </w:pPr>
            <w:r>
              <w:rPr>
                <w:rFonts w:hint="eastAsia" w:ascii="方正仿宋_GBK" w:eastAsia="方正仿宋_GBK"/>
                <w:szCs w:val="21"/>
                <w:u w:val="single"/>
              </w:rPr>
              <w:t xml:space="preserve">   </w:t>
            </w:r>
            <w:r>
              <w:rPr>
                <w:rFonts w:hint="eastAsia" w:ascii="方正仿宋_GBK" w:eastAsia="方正仿宋_GBK"/>
                <w:szCs w:val="21"/>
              </w:rPr>
              <w:t>级危房改造协议书</w:t>
            </w:r>
          </w:p>
        </w:tc>
        <w:tc>
          <w:tcPr>
            <w:tcW w:w="1642"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hint="eastAsia" w:ascii="方正仿宋_GBK" w:eastAsia="方正仿宋_GBK"/>
                <w:szCs w:val="21"/>
              </w:rPr>
            </w:pPr>
          </w:p>
        </w:tc>
        <w:tc>
          <w:tcPr>
            <w:tcW w:w="1905"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hint="eastAsia" w:ascii="方正仿宋_GBK" w:eastAsia="方正仿宋_GBK"/>
                <w:szCs w:val="21"/>
              </w:rPr>
            </w:pPr>
          </w:p>
        </w:tc>
      </w:tr>
      <w:tr>
        <w:tblPrEx>
          <w:tblLayout w:type="fixed"/>
          <w:tblCellMar>
            <w:top w:w="0" w:type="dxa"/>
            <w:left w:w="0" w:type="dxa"/>
            <w:bottom w:w="0" w:type="dxa"/>
            <w:right w:w="0" w:type="dxa"/>
          </w:tblCellMar>
        </w:tblPrEx>
        <w:trPr>
          <w:trHeight w:val="90" w:hRule="atLeast"/>
          <w:jc w:val="center"/>
        </w:trPr>
        <w:tc>
          <w:tcPr>
            <w:tcW w:w="534"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hint="eastAsia" w:ascii="方正仿宋_GBK" w:eastAsia="方正仿宋_GBK"/>
                <w:szCs w:val="21"/>
              </w:rPr>
            </w:pPr>
            <w:r>
              <w:rPr>
                <w:rFonts w:hint="eastAsia" w:ascii="方正仿宋_GBK" w:eastAsia="方正仿宋_GBK"/>
                <w:szCs w:val="21"/>
              </w:rPr>
              <w:t>12</w:t>
            </w:r>
          </w:p>
        </w:tc>
        <w:tc>
          <w:tcPr>
            <w:tcW w:w="39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方正仿宋_GBK" w:eastAsia="方正仿宋_GBK"/>
                <w:szCs w:val="21"/>
              </w:rPr>
            </w:pPr>
          </w:p>
        </w:tc>
        <w:tc>
          <w:tcPr>
            <w:tcW w:w="412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hint="eastAsia" w:ascii="方正仿宋_GBK" w:eastAsia="方正仿宋_GBK"/>
                <w:szCs w:val="21"/>
              </w:rPr>
            </w:pPr>
            <w:r>
              <w:rPr>
                <w:rFonts w:hint="eastAsia" w:ascii="方正仿宋_GBK" w:eastAsia="方正仿宋_GBK"/>
                <w:szCs w:val="21"/>
              </w:rPr>
              <w:t>委托代建协议书</w:t>
            </w:r>
          </w:p>
        </w:tc>
        <w:tc>
          <w:tcPr>
            <w:tcW w:w="1642"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hint="eastAsia" w:ascii="方正仿宋_GBK" w:eastAsia="方正仿宋_GBK"/>
                <w:szCs w:val="21"/>
              </w:rPr>
            </w:pPr>
          </w:p>
        </w:tc>
        <w:tc>
          <w:tcPr>
            <w:tcW w:w="1905"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hint="eastAsia" w:ascii="方正仿宋_GBK" w:eastAsia="方正仿宋_GBK"/>
                <w:szCs w:val="21"/>
              </w:rPr>
            </w:pPr>
            <w:r>
              <w:rPr>
                <w:rFonts w:hint="eastAsia" w:ascii="方正仿宋_GBK" w:eastAsia="方正仿宋_GBK"/>
                <w:szCs w:val="21"/>
              </w:rPr>
              <w:t>委托代建应同时委托资金拨付，自建房屋不存在该协议,请自行删除。</w:t>
            </w:r>
          </w:p>
        </w:tc>
      </w:tr>
      <w:tr>
        <w:tblPrEx>
          <w:tblLayout w:type="fixed"/>
          <w:tblCellMar>
            <w:top w:w="0" w:type="dxa"/>
            <w:left w:w="0" w:type="dxa"/>
            <w:bottom w:w="0" w:type="dxa"/>
            <w:right w:w="0" w:type="dxa"/>
          </w:tblCellMar>
        </w:tblPrEx>
        <w:trPr>
          <w:trHeight w:val="90" w:hRule="atLeast"/>
          <w:jc w:val="center"/>
        </w:trPr>
        <w:tc>
          <w:tcPr>
            <w:tcW w:w="534"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hint="eastAsia" w:ascii="方正仿宋_GBK" w:eastAsia="方正仿宋_GBK"/>
                <w:szCs w:val="21"/>
              </w:rPr>
            </w:pPr>
            <w:r>
              <w:rPr>
                <w:rFonts w:hint="eastAsia" w:ascii="方正仿宋_GBK" w:eastAsia="方正仿宋_GBK"/>
                <w:szCs w:val="21"/>
              </w:rPr>
              <w:t>13</w:t>
            </w:r>
          </w:p>
        </w:tc>
        <w:tc>
          <w:tcPr>
            <w:tcW w:w="39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方正仿宋_GBK" w:eastAsia="方正仿宋_GBK"/>
                <w:szCs w:val="21"/>
              </w:rPr>
            </w:pPr>
          </w:p>
        </w:tc>
        <w:tc>
          <w:tcPr>
            <w:tcW w:w="412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hint="eastAsia" w:ascii="方正仿宋_GBK" w:eastAsia="方正仿宋_GBK"/>
                <w:szCs w:val="21"/>
              </w:rPr>
            </w:pPr>
            <w:r>
              <w:rPr>
                <w:rFonts w:hint="eastAsia" w:ascii="方正仿宋_GBK" w:eastAsia="方正仿宋_GBK"/>
                <w:szCs w:val="21"/>
              </w:rPr>
              <w:t>农户或受委托方跟施工方（工匠）签订的施工协议书</w:t>
            </w:r>
          </w:p>
        </w:tc>
        <w:tc>
          <w:tcPr>
            <w:tcW w:w="1642"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hint="eastAsia" w:ascii="方正仿宋_GBK" w:eastAsia="方正仿宋_GBK"/>
                <w:szCs w:val="21"/>
              </w:rPr>
            </w:pPr>
          </w:p>
        </w:tc>
        <w:tc>
          <w:tcPr>
            <w:tcW w:w="1905"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hint="eastAsia" w:ascii="方正仿宋_GBK" w:eastAsia="方正仿宋_GBK"/>
                <w:szCs w:val="21"/>
              </w:rPr>
            </w:pPr>
          </w:p>
        </w:tc>
      </w:tr>
      <w:tr>
        <w:tblPrEx>
          <w:tblLayout w:type="fixed"/>
          <w:tblCellMar>
            <w:top w:w="0" w:type="dxa"/>
            <w:left w:w="0" w:type="dxa"/>
            <w:bottom w:w="0" w:type="dxa"/>
            <w:right w:w="0" w:type="dxa"/>
          </w:tblCellMar>
        </w:tblPrEx>
        <w:trPr>
          <w:trHeight w:val="90" w:hRule="atLeast"/>
          <w:jc w:val="center"/>
        </w:trPr>
        <w:tc>
          <w:tcPr>
            <w:tcW w:w="534"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hint="eastAsia" w:ascii="方正仿宋_GBK" w:eastAsia="方正仿宋_GBK"/>
                <w:szCs w:val="21"/>
              </w:rPr>
            </w:pPr>
            <w:r>
              <w:rPr>
                <w:rFonts w:hint="eastAsia" w:ascii="方正仿宋_GBK" w:eastAsia="方正仿宋_GBK"/>
                <w:szCs w:val="21"/>
              </w:rPr>
              <w:t>14</w:t>
            </w:r>
          </w:p>
        </w:tc>
        <w:tc>
          <w:tcPr>
            <w:tcW w:w="39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方正仿宋_GBK" w:eastAsia="方正仿宋_GBK"/>
                <w:szCs w:val="21"/>
              </w:rPr>
            </w:pPr>
          </w:p>
        </w:tc>
        <w:tc>
          <w:tcPr>
            <w:tcW w:w="412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hint="eastAsia" w:ascii="方正仿宋_GBK" w:eastAsia="方正仿宋_GBK"/>
                <w:szCs w:val="21"/>
              </w:rPr>
            </w:pPr>
            <w:r>
              <w:rPr>
                <w:rFonts w:hint="eastAsia" w:ascii="方正仿宋_GBK" w:eastAsia="方正仿宋_GBK"/>
                <w:szCs w:val="21"/>
              </w:rPr>
              <w:t>施工单位资质、施工员资质复印件或工匠证复印件</w:t>
            </w:r>
          </w:p>
        </w:tc>
        <w:tc>
          <w:tcPr>
            <w:tcW w:w="1642"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hint="eastAsia" w:ascii="方正仿宋_GBK" w:eastAsia="方正仿宋_GBK"/>
                <w:szCs w:val="21"/>
              </w:rPr>
            </w:pPr>
          </w:p>
        </w:tc>
        <w:tc>
          <w:tcPr>
            <w:tcW w:w="1905"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hint="eastAsia" w:ascii="方正仿宋_GBK" w:eastAsia="方正仿宋_GBK"/>
                <w:szCs w:val="21"/>
              </w:rPr>
            </w:pPr>
          </w:p>
        </w:tc>
      </w:tr>
      <w:tr>
        <w:tblPrEx>
          <w:tblLayout w:type="fixed"/>
          <w:tblCellMar>
            <w:top w:w="0" w:type="dxa"/>
            <w:left w:w="0" w:type="dxa"/>
            <w:bottom w:w="0" w:type="dxa"/>
            <w:right w:w="0" w:type="dxa"/>
          </w:tblCellMar>
        </w:tblPrEx>
        <w:trPr>
          <w:trHeight w:val="90" w:hRule="atLeast"/>
          <w:jc w:val="center"/>
        </w:trPr>
        <w:tc>
          <w:tcPr>
            <w:tcW w:w="534"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hint="eastAsia" w:ascii="方正仿宋_GBK" w:eastAsia="方正仿宋_GBK"/>
                <w:szCs w:val="21"/>
              </w:rPr>
            </w:pPr>
            <w:r>
              <w:rPr>
                <w:rFonts w:hint="eastAsia" w:ascii="方正仿宋_GBK" w:eastAsia="方正仿宋_GBK"/>
                <w:szCs w:val="21"/>
              </w:rPr>
              <w:t>15</w:t>
            </w:r>
          </w:p>
        </w:tc>
        <w:tc>
          <w:tcPr>
            <w:tcW w:w="39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方正仿宋_GBK" w:eastAsia="方正仿宋_GBK"/>
                <w:szCs w:val="21"/>
              </w:rPr>
            </w:pPr>
          </w:p>
        </w:tc>
        <w:tc>
          <w:tcPr>
            <w:tcW w:w="412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hint="eastAsia" w:ascii="方正仿宋_GBK" w:eastAsia="方正仿宋_GBK"/>
                <w:szCs w:val="21"/>
              </w:rPr>
            </w:pPr>
            <w:r>
              <w:rPr>
                <w:rFonts w:hint="eastAsia" w:ascii="方正仿宋_GBK" w:eastAsia="方正仿宋_GBK"/>
                <w:szCs w:val="21"/>
              </w:rPr>
              <w:t>施工现场检查记录</w:t>
            </w:r>
          </w:p>
        </w:tc>
        <w:tc>
          <w:tcPr>
            <w:tcW w:w="1642"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hint="eastAsia" w:ascii="方正仿宋_GBK" w:eastAsia="方正仿宋_GBK"/>
                <w:szCs w:val="21"/>
              </w:rPr>
            </w:pPr>
          </w:p>
        </w:tc>
        <w:tc>
          <w:tcPr>
            <w:tcW w:w="1905"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hint="eastAsia" w:ascii="方正仿宋_GBK" w:eastAsia="方正仿宋_GBK"/>
                <w:szCs w:val="21"/>
              </w:rPr>
            </w:pPr>
            <w:r>
              <w:rPr>
                <w:rFonts w:hint="eastAsia" w:ascii="方正仿宋_GBK" w:eastAsia="方正仿宋_GBK"/>
                <w:szCs w:val="21"/>
              </w:rPr>
              <w:t>工匠或农户（受委托方）施工检查记录</w:t>
            </w:r>
          </w:p>
        </w:tc>
      </w:tr>
      <w:tr>
        <w:tblPrEx>
          <w:tblLayout w:type="fixed"/>
          <w:tblCellMar>
            <w:top w:w="0" w:type="dxa"/>
            <w:left w:w="0" w:type="dxa"/>
            <w:bottom w:w="0" w:type="dxa"/>
            <w:right w:w="0" w:type="dxa"/>
          </w:tblCellMar>
        </w:tblPrEx>
        <w:trPr>
          <w:trHeight w:val="90" w:hRule="atLeast"/>
          <w:jc w:val="center"/>
        </w:trPr>
        <w:tc>
          <w:tcPr>
            <w:tcW w:w="534"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hint="eastAsia" w:ascii="方正仿宋_GBK" w:eastAsia="方正仿宋_GBK"/>
                <w:szCs w:val="21"/>
              </w:rPr>
            </w:pPr>
            <w:r>
              <w:rPr>
                <w:rFonts w:hint="eastAsia" w:ascii="方正仿宋_GBK" w:eastAsia="方正仿宋_GBK"/>
                <w:szCs w:val="21"/>
              </w:rPr>
              <w:t>16</w:t>
            </w:r>
          </w:p>
        </w:tc>
        <w:tc>
          <w:tcPr>
            <w:tcW w:w="39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方正仿宋_GBK" w:eastAsia="方正仿宋_GBK"/>
                <w:szCs w:val="21"/>
              </w:rPr>
            </w:pPr>
          </w:p>
        </w:tc>
        <w:tc>
          <w:tcPr>
            <w:tcW w:w="412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hint="eastAsia" w:ascii="方正仿宋_GBK" w:eastAsia="方正仿宋_GBK"/>
                <w:szCs w:val="21"/>
              </w:rPr>
            </w:pPr>
            <w:r>
              <w:rPr>
                <w:rFonts w:hint="eastAsia" w:ascii="方正仿宋_GBK" w:eastAsia="方正仿宋_GBK"/>
                <w:szCs w:val="21"/>
              </w:rPr>
              <w:t>镇、村级质量安全检查指导记录</w:t>
            </w:r>
          </w:p>
        </w:tc>
        <w:tc>
          <w:tcPr>
            <w:tcW w:w="1642"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hint="eastAsia" w:ascii="方正仿宋_GBK" w:eastAsia="方正仿宋_GBK"/>
                <w:szCs w:val="21"/>
              </w:rPr>
            </w:pPr>
          </w:p>
        </w:tc>
        <w:tc>
          <w:tcPr>
            <w:tcW w:w="1905"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hint="eastAsia" w:ascii="方正仿宋_GBK" w:eastAsia="方正仿宋_GBK"/>
                <w:szCs w:val="21"/>
              </w:rPr>
            </w:pPr>
            <w:r>
              <w:rPr>
                <w:rFonts w:hint="eastAsia" w:ascii="方正仿宋_GBK" w:eastAsia="方正仿宋_GBK"/>
                <w:szCs w:val="21"/>
              </w:rPr>
              <w:t>村管所工作人员在选址、施工等阶段的巡查、指导记录</w:t>
            </w:r>
          </w:p>
        </w:tc>
      </w:tr>
      <w:tr>
        <w:tblPrEx>
          <w:tblLayout w:type="fixed"/>
          <w:tblCellMar>
            <w:top w:w="0" w:type="dxa"/>
            <w:left w:w="0" w:type="dxa"/>
            <w:bottom w:w="0" w:type="dxa"/>
            <w:right w:w="0" w:type="dxa"/>
          </w:tblCellMar>
        </w:tblPrEx>
        <w:trPr>
          <w:trHeight w:val="90" w:hRule="atLeast"/>
          <w:jc w:val="center"/>
        </w:trPr>
        <w:tc>
          <w:tcPr>
            <w:tcW w:w="534"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hint="eastAsia" w:ascii="方正仿宋_GBK" w:eastAsia="方正仿宋_GBK"/>
                <w:szCs w:val="21"/>
              </w:rPr>
            </w:pPr>
            <w:r>
              <w:rPr>
                <w:rFonts w:hint="eastAsia" w:ascii="方正仿宋_GBK" w:eastAsia="方正仿宋_GBK"/>
                <w:szCs w:val="21"/>
              </w:rPr>
              <w:t>17</w:t>
            </w:r>
          </w:p>
        </w:tc>
        <w:tc>
          <w:tcPr>
            <w:tcW w:w="39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方正仿宋_GBK" w:eastAsia="方正仿宋_GBK"/>
                <w:szCs w:val="21"/>
              </w:rPr>
            </w:pPr>
          </w:p>
        </w:tc>
        <w:tc>
          <w:tcPr>
            <w:tcW w:w="412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hint="eastAsia" w:ascii="方正仿宋_GBK" w:eastAsia="方正仿宋_GBK"/>
                <w:szCs w:val="21"/>
              </w:rPr>
            </w:pPr>
            <w:r>
              <w:rPr>
                <w:rFonts w:hint="eastAsia" w:ascii="方正仿宋_GBK" w:eastAsia="方正仿宋_GBK"/>
                <w:szCs w:val="21"/>
              </w:rPr>
              <w:t>验收意见书</w:t>
            </w:r>
          </w:p>
        </w:tc>
        <w:tc>
          <w:tcPr>
            <w:tcW w:w="1642"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hint="eastAsia" w:ascii="方正仿宋_GBK" w:eastAsia="方正仿宋_GBK"/>
                <w:szCs w:val="21"/>
              </w:rPr>
            </w:pPr>
          </w:p>
        </w:tc>
        <w:tc>
          <w:tcPr>
            <w:tcW w:w="1905"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hint="eastAsia" w:ascii="方正仿宋_GBK" w:eastAsia="方正仿宋_GBK"/>
                <w:szCs w:val="21"/>
              </w:rPr>
            </w:pPr>
          </w:p>
        </w:tc>
      </w:tr>
      <w:tr>
        <w:tblPrEx>
          <w:tblLayout w:type="fixed"/>
          <w:tblCellMar>
            <w:top w:w="0" w:type="dxa"/>
            <w:left w:w="0" w:type="dxa"/>
            <w:bottom w:w="0" w:type="dxa"/>
            <w:right w:w="0" w:type="dxa"/>
          </w:tblCellMar>
        </w:tblPrEx>
        <w:trPr>
          <w:trHeight w:val="90" w:hRule="atLeast"/>
          <w:jc w:val="center"/>
        </w:trPr>
        <w:tc>
          <w:tcPr>
            <w:tcW w:w="534"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hint="eastAsia" w:ascii="方正仿宋_GBK" w:eastAsia="方正仿宋_GBK"/>
                <w:szCs w:val="21"/>
              </w:rPr>
            </w:pPr>
            <w:r>
              <w:rPr>
                <w:rFonts w:hint="eastAsia" w:ascii="方正仿宋_GBK" w:eastAsia="方正仿宋_GBK"/>
                <w:szCs w:val="21"/>
              </w:rPr>
              <w:t>18</w:t>
            </w:r>
          </w:p>
        </w:tc>
        <w:tc>
          <w:tcPr>
            <w:tcW w:w="4519"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hint="eastAsia" w:ascii="方正仿宋_GBK" w:eastAsia="方正仿宋_GBK"/>
                <w:szCs w:val="21"/>
              </w:rPr>
            </w:pPr>
            <w:r>
              <w:rPr>
                <w:rFonts w:hint="eastAsia" w:ascii="方正仿宋_GBK" w:eastAsia="方正仿宋_GBK"/>
                <w:szCs w:val="21"/>
              </w:rPr>
              <w:t>拨款支付凭证</w:t>
            </w:r>
          </w:p>
        </w:tc>
        <w:tc>
          <w:tcPr>
            <w:tcW w:w="1642"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hint="eastAsia" w:ascii="方正仿宋_GBK" w:eastAsia="方正仿宋_GBK"/>
                <w:szCs w:val="21"/>
              </w:rPr>
            </w:pPr>
          </w:p>
        </w:tc>
        <w:tc>
          <w:tcPr>
            <w:tcW w:w="1905"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hint="eastAsia" w:ascii="方正仿宋_GBK" w:eastAsia="方正仿宋_GBK"/>
                <w:szCs w:val="21"/>
              </w:rPr>
            </w:pPr>
            <w:r>
              <w:rPr>
                <w:rFonts w:hint="eastAsia" w:ascii="方正仿宋_GBK" w:eastAsia="方正仿宋_GBK"/>
                <w:szCs w:val="21"/>
              </w:rPr>
              <w:t>存折复印件（要复印反映打款记录的资金流水）或拨款凭证（盖章）属于拨付代建方的要有农户书面同意直拨代建方的书面意见</w:t>
            </w:r>
          </w:p>
        </w:tc>
      </w:tr>
    </w:tbl>
    <w:p>
      <w:pPr>
        <w:spacing w:line="240" w:lineRule="exact"/>
        <w:rPr>
          <w:rFonts w:hint="eastAsia" w:eastAsia="方正仿宋_GBK"/>
          <w:szCs w:val="32"/>
        </w:rPr>
      </w:pPr>
      <w:r>
        <w:rPr>
          <w:rFonts w:hint="eastAsia" w:eastAsia="方正仿宋_GBK"/>
          <w:szCs w:val="32"/>
        </w:rPr>
        <w:t>说明：</w:t>
      </w:r>
    </w:p>
    <w:p>
      <w:pPr>
        <w:spacing w:line="240" w:lineRule="exact"/>
        <w:rPr>
          <w:rFonts w:hint="eastAsia" w:eastAsia="方正仿宋_GBK"/>
          <w:szCs w:val="32"/>
        </w:rPr>
      </w:pPr>
      <w:r>
        <w:rPr>
          <w:rFonts w:hint="eastAsia" w:eastAsia="方正仿宋_GBK"/>
          <w:szCs w:val="32"/>
        </w:rPr>
        <w:t xml:space="preserve">    1、正式表格仅保留“序号”、“类别”、“标题”、“备注”4栏，表格中“说明”栏不需在正式的目录中呈现。</w:t>
      </w:r>
    </w:p>
    <w:p>
      <w:pPr>
        <w:spacing w:line="240" w:lineRule="exact"/>
        <w:ind w:firstLine="420" w:firstLineChars="200"/>
        <w:rPr>
          <w:rFonts w:eastAsia="方正仿宋_GBK"/>
          <w:szCs w:val="32"/>
        </w:rPr>
        <w:sectPr>
          <w:pgSz w:w="11906" w:h="16838"/>
          <w:pgMar w:top="1417" w:right="1134" w:bottom="1134" w:left="1134" w:header="851" w:footer="1304" w:gutter="0"/>
          <w:cols w:space="720" w:num="1"/>
          <w:docGrid w:type="lines" w:linePitch="321" w:charSpace="0"/>
        </w:sectPr>
      </w:pPr>
      <w:r>
        <w:rPr>
          <w:rFonts w:hint="eastAsia" w:eastAsia="方正仿宋_GBK"/>
          <w:szCs w:val="32"/>
        </w:rPr>
        <w:t>2、本表格中所列资料，在一户一档档案资料中不得遗漏。农户一户一档档案资料应尽量收集完善，若存在表格中未列资料，请自行添加。</w:t>
      </w:r>
    </w:p>
    <w:p>
      <w:pPr>
        <w:autoSpaceDN w:val="0"/>
        <w:jc w:val="left"/>
        <w:textAlignment w:val="center"/>
        <w:rPr>
          <w:rFonts w:hint="eastAsia" w:eastAsia="方正黑体_GBK"/>
          <w:kern w:val="0"/>
          <w:sz w:val="32"/>
          <w:szCs w:val="32"/>
          <w:lang w:eastAsia="zh-CN"/>
        </w:rPr>
      </w:pPr>
      <w:r>
        <w:rPr>
          <w:rFonts w:hint="eastAsia" w:eastAsia="方正黑体_GBK" w:cs="方正黑体_GBK"/>
          <w:sz w:val="32"/>
        </w:rPr>
        <w:t>附件1</w:t>
      </w:r>
      <w:r>
        <w:rPr>
          <w:rFonts w:hint="eastAsia" w:eastAsia="方正黑体_GBK" w:cs="方正黑体_GBK"/>
          <w:sz w:val="32"/>
          <w:lang w:val="en-US" w:eastAsia="zh-CN"/>
        </w:rPr>
        <w:t>2</w:t>
      </w:r>
    </w:p>
    <w:p>
      <w:pPr>
        <w:autoSpaceDN w:val="0"/>
        <w:spacing w:line="600" w:lineRule="exact"/>
        <w:jc w:val="center"/>
        <w:textAlignment w:val="center"/>
        <w:rPr>
          <w:rFonts w:hint="eastAsia" w:eastAsia="方正小标宋_GBK" w:cs="方正小标宋_GBK"/>
          <w:sz w:val="44"/>
          <w:szCs w:val="44"/>
        </w:rPr>
      </w:pPr>
      <w:r>
        <w:rPr>
          <w:rFonts w:hint="eastAsia" w:eastAsia="方正小标宋_GBK" w:cs="方正小标宋_GBK"/>
          <w:sz w:val="44"/>
          <w:szCs w:val="44"/>
        </w:rPr>
        <w:t>万州区</w:t>
      </w:r>
      <w:r>
        <w:rPr>
          <w:rFonts w:hint="eastAsia" w:eastAsia="方正小标宋_GBK" w:cs="方正小标宋_GBK"/>
          <w:sz w:val="44"/>
          <w:szCs w:val="44"/>
          <w:u w:val="none"/>
          <w:lang w:eastAsia="zh-CN"/>
        </w:rPr>
        <w:t>高梁</w:t>
      </w:r>
      <w:r>
        <w:rPr>
          <w:rFonts w:hint="eastAsia" w:eastAsia="方正小标宋_GBK" w:cs="方正小标宋_GBK"/>
          <w:sz w:val="44"/>
          <w:szCs w:val="44"/>
        </w:rPr>
        <w:t>镇2021年农村D级</w:t>
      </w:r>
    </w:p>
    <w:p>
      <w:pPr>
        <w:autoSpaceDN w:val="0"/>
        <w:spacing w:line="600" w:lineRule="exact"/>
        <w:jc w:val="center"/>
        <w:textAlignment w:val="center"/>
        <w:rPr>
          <w:rFonts w:hint="eastAsia" w:eastAsia="方正小标宋_GBK" w:cs="方正小标宋_GBK"/>
          <w:sz w:val="44"/>
          <w:szCs w:val="44"/>
        </w:rPr>
      </w:pPr>
      <w:r>
        <w:rPr>
          <w:rFonts w:hint="eastAsia" w:eastAsia="方正小标宋_GBK" w:cs="方正小标宋_GBK"/>
          <w:sz w:val="44"/>
          <w:szCs w:val="44"/>
        </w:rPr>
        <w:t>危房改造协议书</w:t>
      </w:r>
    </w:p>
    <w:p>
      <w:pPr>
        <w:spacing w:line="580" w:lineRule="exact"/>
        <w:rPr>
          <w:rFonts w:eastAsia="仿宋_GB2312"/>
          <w:kern w:val="0"/>
          <w:sz w:val="32"/>
          <w:szCs w:val="32"/>
        </w:rPr>
      </w:pPr>
      <w:r>
        <w:rPr>
          <w:rFonts w:eastAsia="仿宋_GB2312"/>
          <w:kern w:val="0"/>
          <w:sz w:val="32"/>
          <w:szCs w:val="32"/>
        </w:rPr>
        <w:t> </w:t>
      </w:r>
    </w:p>
    <w:p>
      <w:pPr>
        <w:spacing w:line="580" w:lineRule="exact"/>
        <w:rPr>
          <w:rFonts w:eastAsia="方正仿宋_GBK"/>
          <w:sz w:val="32"/>
          <w:szCs w:val="32"/>
        </w:rPr>
      </w:pPr>
      <w:r>
        <w:rPr>
          <w:rFonts w:eastAsia="仿宋_GB2312"/>
          <w:sz w:val="32"/>
          <w:szCs w:val="32"/>
        </w:rPr>
        <w:t>　　</w:t>
      </w:r>
      <w:r>
        <w:rPr>
          <w:rFonts w:eastAsia="方正仿宋_GBK"/>
          <w:sz w:val="32"/>
          <w:szCs w:val="32"/>
        </w:rPr>
        <w:t>甲  方：</w:t>
      </w:r>
      <w:r>
        <w:rPr>
          <w:rFonts w:eastAsia="方正仿宋_GBK"/>
          <w:sz w:val="32"/>
          <w:szCs w:val="32"/>
          <w:u w:val="single"/>
        </w:rPr>
        <w:t xml:space="preserve">             </w:t>
      </w:r>
      <w:r>
        <w:rPr>
          <w:rFonts w:eastAsia="方正仿宋_GBK"/>
          <w:sz w:val="32"/>
          <w:szCs w:val="32"/>
        </w:rPr>
        <w:t>镇（乡）人民政府（街道办事处）</w:t>
      </w:r>
    </w:p>
    <w:p>
      <w:pPr>
        <w:spacing w:line="580" w:lineRule="exact"/>
        <w:ind w:firstLine="640" w:firstLineChars="200"/>
        <w:rPr>
          <w:rFonts w:eastAsia="方正仿宋_GBK"/>
          <w:sz w:val="32"/>
          <w:szCs w:val="32"/>
        </w:rPr>
      </w:pPr>
      <w:r>
        <w:rPr>
          <w:rFonts w:eastAsia="方正仿宋_GBK"/>
          <w:sz w:val="32"/>
          <w:szCs w:val="32"/>
        </w:rPr>
        <w:t>乙  方：</w:t>
      </w:r>
      <w:r>
        <w:rPr>
          <w:rFonts w:eastAsia="方正仿宋_GBK"/>
          <w:sz w:val="32"/>
          <w:szCs w:val="32"/>
          <w:u w:val="single"/>
        </w:rPr>
        <w:t xml:space="preserve">          </w:t>
      </w:r>
      <w:r>
        <w:rPr>
          <w:rFonts w:eastAsia="方正仿宋_GBK"/>
          <w:sz w:val="32"/>
          <w:szCs w:val="32"/>
        </w:rPr>
        <w:t>镇乡（街道）</w:t>
      </w:r>
      <w:r>
        <w:rPr>
          <w:rFonts w:eastAsia="方正仿宋_GBK"/>
          <w:sz w:val="32"/>
          <w:szCs w:val="32"/>
          <w:u w:val="single"/>
        </w:rPr>
        <w:t xml:space="preserve">     </w:t>
      </w:r>
      <w:r>
        <w:rPr>
          <w:rFonts w:eastAsia="方正仿宋_GBK"/>
          <w:sz w:val="32"/>
          <w:szCs w:val="32"/>
        </w:rPr>
        <w:t>村（社）</w:t>
      </w:r>
      <w:r>
        <w:rPr>
          <w:rFonts w:eastAsia="方正仿宋_GBK"/>
          <w:sz w:val="32"/>
          <w:szCs w:val="32"/>
          <w:u w:val="single"/>
        </w:rPr>
        <w:t xml:space="preserve">   </w:t>
      </w:r>
      <w:r>
        <w:rPr>
          <w:rFonts w:eastAsia="方正仿宋_GBK"/>
          <w:sz w:val="32"/>
          <w:szCs w:val="32"/>
        </w:rPr>
        <w:t>组村民</w:t>
      </w:r>
      <w:r>
        <w:rPr>
          <w:rFonts w:eastAsia="方正仿宋_GBK"/>
          <w:sz w:val="32"/>
          <w:szCs w:val="32"/>
          <w:u w:val="single"/>
        </w:rPr>
        <w:t xml:space="preserve">          </w:t>
      </w:r>
      <w:r>
        <w:rPr>
          <w:rFonts w:eastAsia="方正仿宋_GBK"/>
          <w:sz w:val="32"/>
          <w:szCs w:val="32"/>
        </w:rPr>
        <w:t>，身份证号码</w:t>
      </w:r>
      <w:r>
        <w:rPr>
          <w:rFonts w:eastAsia="方正仿宋_GBK"/>
          <w:sz w:val="32"/>
          <w:szCs w:val="32"/>
          <w:u w:val="single"/>
        </w:rPr>
        <w:t xml:space="preserve">                               </w:t>
      </w:r>
      <w:r>
        <w:rPr>
          <w:rFonts w:eastAsia="方正仿宋_GBK"/>
          <w:sz w:val="32"/>
          <w:szCs w:val="32"/>
        </w:rPr>
        <w:t>，联系电话</w:t>
      </w:r>
      <w:r>
        <w:rPr>
          <w:rFonts w:eastAsia="方正仿宋_GBK"/>
          <w:sz w:val="32"/>
          <w:szCs w:val="32"/>
          <w:u w:val="single"/>
        </w:rPr>
        <w:t xml:space="preserve">               </w:t>
      </w:r>
    </w:p>
    <w:p>
      <w:pPr>
        <w:spacing w:line="580" w:lineRule="exact"/>
        <w:ind w:firstLine="640" w:firstLineChars="200"/>
        <w:rPr>
          <w:rFonts w:eastAsia="方正仿宋_GBK"/>
          <w:sz w:val="32"/>
          <w:szCs w:val="32"/>
        </w:rPr>
      </w:pPr>
      <w:r>
        <w:rPr>
          <w:rFonts w:eastAsia="方正仿宋_GBK"/>
          <w:sz w:val="32"/>
          <w:szCs w:val="32"/>
        </w:rPr>
        <w:t>丙  方：</w:t>
      </w:r>
      <w:r>
        <w:rPr>
          <w:rFonts w:eastAsia="方正仿宋_GBK"/>
          <w:sz w:val="32"/>
          <w:szCs w:val="32"/>
          <w:u w:val="single"/>
        </w:rPr>
        <w:t xml:space="preserve">          </w:t>
      </w:r>
      <w:r>
        <w:rPr>
          <w:rFonts w:eastAsia="方正仿宋_GBK"/>
          <w:sz w:val="32"/>
          <w:szCs w:val="32"/>
        </w:rPr>
        <w:t>村（</w:t>
      </w:r>
      <w:r>
        <w:rPr>
          <w:rFonts w:hint="eastAsia" w:eastAsia="方正仿宋_GBK"/>
          <w:sz w:val="32"/>
          <w:szCs w:val="32"/>
          <w:lang w:eastAsia="zh-CN"/>
        </w:rPr>
        <w:t>（居）</w:t>
      </w:r>
      <w:r>
        <w:rPr>
          <w:rFonts w:eastAsia="方正仿宋_GBK"/>
          <w:sz w:val="32"/>
          <w:szCs w:val="32"/>
        </w:rPr>
        <w:t>）委员会</w:t>
      </w:r>
    </w:p>
    <w:p>
      <w:pPr>
        <w:spacing w:line="580" w:lineRule="exact"/>
        <w:rPr>
          <w:rFonts w:eastAsia="方正仿宋_GBK"/>
          <w:sz w:val="32"/>
          <w:szCs w:val="32"/>
        </w:rPr>
      </w:pPr>
      <w:r>
        <w:rPr>
          <w:rFonts w:eastAsia="方正仿宋_GBK"/>
          <w:sz w:val="32"/>
          <w:szCs w:val="32"/>
        </w:rPr>
        <w:t>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方正仿宋_GBK"/>
          <w:sz w:val="32"/>
          <w:szCs w:val="32"/>
        </w:rPr>
      </w:pPr>
      <w:r>
        <w:rPr>
          <w:rFonts w:eastAsia="方正仿宋_GBK"/>
          <w:sz w:val="32"/>
          <w:szCs w:val="32"/>
        </w:rPr>
        <w:t>　　根据我区农村危房改造工作有关要求，乙方被确定为我镇乡（街道）</w:t>
      </w:r>
      <w:r>
        <w:rPr>
          <w:rFonts w:hint="eastAsia" w:eastAsia="方正仿宋_GBK"/>
          <w:sz w:val="32"/>
          <w:szCs w:val="32"/>
        </w:rPr>
        <w:t>2021</w:t>
      </w:r>
      <w:r>
        <w:rPr>
          <w:rFonts w:eastAsia="方正仿宋_GBK"/>
          <w:sz w:val="32"/>
          <w:szCs w:val="32"/>
        </w:rPr>
        <w:t>年度农村D级危房改造对象，为按时保质保量完成乙方危房改造任务，确保房屋住用安全，经甲、乙、丙三方充分协商，达成以下协议条款：</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eastAsia="方正黑体_GBK"/>
          <w:sz w:val="32"/>
          <w:szCs w:val="32"/>
        </w:rPr>
      </w:pPr>
      <w:r>
        <w:rPr>
          <w:rFonts w:eastAsia="方正黑体_GBK"/>
          <w:sz w:val="32"/>
          <w:szCs w:val="32"/>
        </w:rPr>
        <w:t>一、改造房屋规模</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eastAsia="方正仿宋_GBK"/>
          <w:sz w:val="32"/>
          <w:szCs w:val="32"/>
        </w:rPr>
      </w:pPr>
      <w:r>
        <w:rPr>
          <w:rFonts w:eastAsia="方正仿宋_GBK"/>
          <w:sz w:val="32"/>
          <w:szCs w:val="32"/>
        </w:rPr>
        <w:t>（一）新（改）建房屋</w:t>
      </w:r>
      <w:r>
        <w:rPr>
          <w:rFonts w:eastAsia="方正仿宋_GBK"/>
          <w:sz w:val="32"/>
          <w:szCs w:val="32"/>
          <w:u w:val="single"/>
        </w:rPr>
        <w:t xml:space="preserve">    </w:t>
      </w:r>
      <w:r>
        <w:rPr>
          <w:rFonts w:eastAsia="方正仿宋_GBK"/>
          <w:sz w:val="32"/>
          <w:szCs w:val="32"/>
        </w:rPr>
        <w:t>间，建筑面积</w:t>
      </w:r>
      <w:r>
        <w:rPr>
          <w:rFonts w:eastAsia="方正仿宋_GBK"/>
          <w:sz w:val="32"/>
          <w:szCs w:val="32"/>
          <w:u w:val="single"/>
        </w:rPr>
        <w:t xml:space="preserve">    </w:t>
      </w:r>
      <w:r>
        <w:rPr>
          <w:rFonts w:eastAsia="方正仿宋_GBK"/>
          <w:sz w:val="32"/>
          <w:szCs w:val="32"/>
        </w:rPr>
        <w:t>㎡，结构</w:t>
      </w:r>
      <w:r>
        <w:rPr>
          <w:rFonts w:eastAsia="方正仿宋_GBK"/>
          <w:sz w:val="32"/>
          <w:szCs w:val="32"/>
          <w:u w:val="single"/>
        </w:rPr>
        <w:t xml:space="preserve">     </w:t>
      </w:r>
      <w:r>
        <w:rPr>
          <w:rFonts w:eastAsia="方正仿宋_GBK"/>
          <w:sz w:val="32"/>
          <w:szCs w:val="32"/>
        </w:rPr>
        <w:t>，层数</w:t>
      </w:r>
      <w:r>
        <w:rPr>
          <w:rFonts w:eastAsia="方正仿宋_GBK"/>
          <w:sz w:val="32"/>
          <w:szCs w:val="32"/>
          <w:u w:val="single"/>
        </w:rPr>
        <w:t xml:space="preserve">   </w:t>
      </w:r>
      <w:r>
        <w:rPr>
          <w:rFonts w:eastAsia="方正仿宋_GBK"/>
          <w:sz w:val="32"/>
          <w:szCs w:val="32"/>
        </w:rPr>
        <w:t>层。建房地点</w:t>
      </w:r>
      <w:r>
        <w:rPr>
          <w:rFonts w:eastAsia="方正仿宋_GBK"/>
          <w:sz w:val="32"/>
          <w:szCs w:val="32"/>
          <w:u w:val="single"/>
        </w:rPr>
        <w:t xml:space="preserve">                       </w:t>
      </w:r>
      <w:r>
        <w:rPr>
          <w:rFonts w:eastAsia="方正仿宋_GBK"/>
          <w:sz w:val="32"/>
          <w:szCs w:val="32"/>
        </w:rPr>
        <w:t>。工程内容详见《万州区D级危房改造设计方案》</w:t>
      </w:r>
      <w:r>
        <w:rPr>
          <w:rFonts w:eastAsia="方正仿宋_GBK"/>
          <w:sz w:val="32"/>
          <w:szCs w:val="32"/>
          <w:u w:val="single"/>
        </w:rPr>
        <w:t xml:space="preserve">    </w:t>
      </w:r>
      <w:r>
        <w:rPr>
          <w:rFonts w:eastAsia="方正仿宋_GBK"/>
          <w:sz w:val="32"/>
          <w:szCs w:val="32"/>
        </w:rPr>
        <w:t>号或</w:t>
      </w:r>
      <w:r>
        <w:rPr>
          <w:rFonts w:eastAsia="方正仿宋_GBK"/>
          <w:sz w:val="32"/>
          <w:szCs w:val="32"/>
          <w:u w:val="single"/>
        </w:rPr>
        <w:t xml:space="preserve">         </w:t>
      </w:r>
      <w:r>
        <w:rPr>
          <w:rFonts w:eastAsia="方正仿宋_GBK"/>
          <w:sz w:val="32"/>
          <w:szCs w:val="32"/>
        </w:rPr>
        <w:t>（设计单位或设计人员） 设计的《</w:t>
      </w:r>
      <w:r>
        <w:rPr>
          <w:rFonts w:eastAsia="方正仿宋_GBK"/>
          <w:sz w:val="32"/>
          <w:szCs w:val="32"/>
          <w:u w:val="single"/>
        </w:rPr>
        <w:t xml:space="preserve">                </w:t>
      </w:r>
      <w:r>
        <w:rPr>
          <w:rFonts w:eastAsia="方正仿宋_GBK"/>
          <w:sz w:val="32"/>
          <w:szCs w:val="32"/>
        </w:rPr>
        <w:t>方案图》</w:t>
      </w:r>
      <w:r>
        <w:rPr>
          <w:rFonts w:hint="eastAsia"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left"/>
        <w:textAlignment w:val="auto"/>
        <w:rPr>
          <w:rFonts w:eastAsia="方正仿宋_GBK"/>
          <w:sz w:val="32"/>
          <w:szCs w:val="32"/>
        </w:rPr>
      </w:pPr>
      <w:r>
        <w:rPr>
          <w:rFonts w:eastAsia="方正仿宋_GBK"/>
          <w:sz w:val="32"/>
          <w:szCs w:val="32"/>
        </w:rPr>
        <w:t>（二）置换房屋面积</w:t>
      </w:r>
      <w:r>
        <w:rPr>
          <w:rFonts w:eastAsia="方正仿宋_GBK"/>
          <w:sz w:val="32"/>
          <w:szCs w:val="32"/>
          <w:u w:val="single"/>
        </w:rPr>
        <w:t xml:space="preserve">         </w:t>
      </w:r>
      <w:r>
        <w:rPr>
          <w:rFonts w:eastAsia="方正仿宋_GBK"/>
          <w:sz w:val="32"/>
          <w:szCs w:val="32"/>
        </w:rPr>
        <w:t>平方米,置换房屋地址：</w:t>
      </w:r>
      <w:r>
        <w:rPr>
          <w:rFonts w:eastAsia="方正仿宋_GBK"/>
          <w:sz w:val="32"/>
          <w:szCs w:val="32"/>
          <w:u w:val="single"/>
        </w:rPr>
        <w:t xml:space="preserve">        </w:t>
      </w:r>
      <w:r>
        <w:rPr>
          <w:rFonts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left"/>
        <w:textAlignment w:val="auto"/>
        <w:rPr>
          <w:rFonts w:eastAsia="方正仿宋_GBK"/>
          <w:sz w:val="32"/>
          <w:szCs w:val="32"/>
          <w:u w:val="single"/>
        </w:rPr>
      </w:pPr>
      <w:r>
        <w:rPr>
          <w:rFonts w:eastAsia="方正仿宋_GBK"/>
          <w:sz w:val="32"/>
          <w:szCs w:val="32"/>
        </w:rPr>
        <w:t xml:space="preserve">（三）购置房屋面积 </w:t>
      </w:r>
      <w:r>
        <w:rPr>
          <w:rFonts w:eastAsia="方正仿宋_GBK"/>
          <w:sz w:val="32"/>
          <w:szCs w:val="32"/>
          <w:u w:val="single"/>
        </w:rPr>
        <w:t xml:space="preserve">        </w:t>
      </w:r>
      <w:r>
        <w:rPr>
          <w:rFonts w:eastAsia="方正仿宋_GBK"/>
          <w:sz w:val="32"/>
          <w:szCs w:val="32"/>
        </w:rPr>
        <w:t>平方米，购房合同号</w:t>
      </w:r>
      <w:r>
        <w:rPr>
          <w:rFonts w:eastAsia="方正仿宋_GBK"/>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方正仿宋_GBK"/>
          <w:sz w:val="32"/>
          <w:szCs w:val="32"/>
          <w:u w:val="single"/>
        </w:rPr>
      </w:pPr>
      <w:r>
        <w:rPr>
          <w:rFonts w:eastAsia="方正仿宋_GBK"/>
          <w:sz w:val="32"/>
          <w:szCs w:val="32"/>
          <w:u w:val="single"/>
        </w:rPr>
        <w:t xml:space="preserve">       </w:t>
      </w:r>
      <w:r>
        <w:rPr>
          <w:rFonts w:eastAsia="方正仿宋_GBK"/>
          <w:sz w:val="32"/>
          <w:szCs w:val="32"/>
        </w:rPr>
        <w:t>，合同金额</w:t>
      </w:r>
      <w:r>
        <w:rPr>
          <w:rFonts w:eastAsia="方正仿宋_GBK"/>
          <w:sz w:val="32"/>
          <w:szCs w:val="32"/>
          <w:u w:val="single"/>
        </w:rPr>
        <w:t xml:space="preserve">             </w:t>
      </w:r>
      <w:r>
        <w:rPr>
          <w:rFonts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eastAsia="方正黑体_GBK"/>
          <w:sz w:val="32"/>
          <w:szCs w:val="32"/>
        </w:rPr>
      </w:pPr>
      <w:r>
        <w:rPr>
          <w:rFonts w:eastAsia="方正黑体_GBK"/>
          <w:sz w:val="32"/>
          <w:szCs w:val="32"/>
        </w:rPr>
        <w:t>二、资金来源及管理</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eastAsia="方正仿宋_GBK"/>
          <w:sz w:val="32"/>
          <w:szCs w:val="32"/>
        </w:rPr>
      </w:pPr>
      <w:r>
        <w:rPr>
          <w:rFonts w:eastAsia="方正仿宋_GBK"/>
          <w:sz w:val="32"/>
          <w:szCs w:val="32"/>
        </w:rPr>
        <w:t>乙方自行负责危房改造资金的筹集、支付管理。待改造房屋竣工，经验收合格后，甲方给予乙方</w:t>
      </w:r>
      <w:r>
        <w:rPr>
          <w:rFonts w:eastAsia="方正仿宋_GBK"/>
          <w:sz w:val="32"/>
          <w:szCs w:val="32"/>
          <w:u w:val="single"/>
        </w:rPr>
        <w:t xml:space="preserve">       </w:t>
      </w:r>
      <w:r>
        <w:rPr>
          <w:rFonts w:eastAsia="方正仿宋_GBK"/>
          <w:sz w:val="32"/>
          <w:szCs w:val="32"/>
        </w:rPr>
        <w:t>万元的补助。</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eastAsia="方正黑体_GBK"/>
          <w:sz w:val="32"/>
          <w:szCs w:val="32"/>
        </w:rPr>
      </w:pPr>
      <w:r>
        <w:rPr>
          <w:rFonts w:eastAsia="方正黑体_GBK"/>
          <w:sz w:val="32"/>
          <w:szCs w:val="32"/>
        </w:rPr>
        <w:t>三、工程期限</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eastAsia="方正仿宋_GBK"/>
          <w:sz w:val="32"/>
          <w:szCs w:val="32"/>
        </w:rPr>
      </w:pPr>
      <w:r>
        <w:rPr>
          <w:rFonts w:eastAsia="方正仿宋_GBK"/>
          <w:sz w:val="32"/>
          <w:szCs w:val="32"/>
        </w:rPr>
        <w:t xml:space="preserve">本危房改造工程期限为    天（即： </w:t>
      </w:r>
      <w:r>
        <w:rPr>
          <w:rFonts w:eastAsia="方正仿宋_GBK"/>
          <w:sz w:val="32"/>
          <w:szCs w:val="32"/>
          <w:u w:val="single"/>
        </w:rPr>
        <w:t xml:space="preserve">      </w:t>
      </w:r>
      <w:r>
        <w:rPr>
          <w:rFonts w:eastAsia="方正仿宋_GBK"/>
          <w:sz w:val="32"/>
          <w:szCs w:val="32"/>
        </w:rPr>
        <w:t>年</w:t>
      </w:r>
      <w:r>
        <w:rPr>
          <w:rFonts w:eastAsia="方正仿宋_GBK"/>
          <w:sz w:val="32"/>
          <w:szCs w:val="32"/>
          <w:u w:val="single"/>
        </w:rPr>
        <w:t xml:space="preserve">     </w:t>
      </w:r>
      <w:r>
        <w:rPr>
          <w:rFonts w:eastAsia="方正仿宋_GBK"/>
          <w:sz w:val="32"/>
          <w:szCs w:val="32"/>
        </w:rPr>
        <w:t>月</w:t>
      </w:r>
      <w:r>
        <w:rPr>
          <w:rFonts w:eastAsia="方正仿宋_GBK"/>
          <w:sz w:val="32"/>
          <w:szCs w:val="32"/>
          <w:u w:val="single"/>
        </w:rPr>
        <w:t xml:space="preserve">     </w:t>
      </w:r>
      <w:r>
        <w:rPr>
          <w:rFonts w:eastAsia="方正仿宋_GBK"/>
          <w:sz w:val="32"/>
          <w:szCs w:val="32"/>
        </w:rPr>
        <w:t>日至</w:t>
      </w:r>
      <w:r>
        <w:rPr>
          <w:rFonts w:eastAsia="方正仿宋_GBK"/>
          <w:sz w:val="32"/>
          <w:szCs w:val="32"/>
          <w:u w:val="single"/>
        </w:rPr>
        <w:t xml:space="preserve">     </w:t>
      </w:r>
      <w:r>
        <w:rPr>
          <w:rFonts w:eastAsia="方正仿宋_GBK"/>
          <w:sz w:val="32"/>
          <w:szCs w:val="32"/>
        </w:rPr>
        <w:t>月</w:t>
      </w:r>
      <w:r>
        <w:rPr>
          <w:rFonts w:eastAsia="方正仿宋_GBK"/>
          <w:sz w:val="32"/>
          <w:szCs w:val="32"/>
          <w:u w:val="single"/>
        </w:rPr>
        <w:t xml:space="preserve">     </w:t>
      </w:r>
      <w:r>
        <w:rPr>
          <w:rFonts w:eastAsia="方正仿宋_GBK"/>
          <w:sz w:val="32"/>
          <w:szCs w:val="32"/>
        </w:rPr>
        <w:t>日）。</w:t>
      </w:r>
    </w:p>
    <w:p>
      <w:pPr>
        <w:keepNext w:val="0"/>
        <w:keepLines w:val="0"/>
        <w:pageBreakBefore w:val="0"/>
        <w:widowControl w:val="0"/>
        <w:kinsoku/>
        <w:wordWrap/>
        <w:overflowPunct/>
        <w:topLinePunct w:val="0"/>
        <w:autoSpaceDE/>
        <w:autoSpaceDN/>
        <w:bidi w:val="0"/>
        <w:adjustRightInd/>
        <w:snapToGrid/>
        <w:spacing w:line="400" w:lineRule="exact"/>
        <w:ind w:firstLine="645"/>
        <w:textAlignment w:val="auto"/>
        <w:rPr>
          <w:rFonts w:eastAsia="方正黑体_GBK"/>
          <w:sz w:val="32"/>
          <w:szCs w:val="32"/>
        </w:rPr>
      </w:pPr>
      <w:r>
        <w:rPr>
          <w:rFonts w:eastAsia="方正黑体_GBK"/>
          <w:sz w:val="32"/>
          <w:szCs w:val="32"/>
        </w:rPr>
        <w:t>四、工程管理</w:t>
      </w:r>
    </w:p>
    <w:p>
      <w:pPr>
        <w:keepNext w:val="0"/>
        <w:keepLines w:val="0"/>
        <w:pageBreakBefore w:val="0"/>
        <w:widowControl w:val="0"/>
        <w:kinsoku/>
        <w:wordWrap/>
        <w:overflowPunct/>
        <w:topLinePunct w:val="0"/>
        <w:autoSpaceDE/>
        <w:autoSpaceDN/>
        <w:bidi w:val="0"/>
        <w:adjustRightInd/>
        <w:snapToGrid/>
        <w:spacing w:line="400" w:lineRule="exact"/>
        <w:ind w:firstLine="645"/>
        <w:textAlignment w:val="auto"/>
        <w:rPr>
          <w:rFonts w:eastAsia="方正仿宋_GBK"/>
          <w:sz w:val="32"/>
          <w:szCs w:val="32"/>
        </w:rPr>
      </w:pPr>
      <w:r>
        <w:rPr>
          <w:rFonts w:eastAsia="方正仿宋_GBK"/>
          <w:sz w:val="32"/>
          <w:szCs w:val="32"/>
        </w:rPr>
        <w:t>（一）甲方负责办理乙方危房改造工程建设手续，免收一切规费；定期开展危房拆除和工程建设质量安全巡查，排查安全隐患；工程竣工后，负责组织验收；按时足额支付乙方国家危房改造补助资金。对验收不合格，取消乙方的危房改造资金补助，并限期整改直至合格。</w:t>
      </w:r>
    </w:p>
    <w:p>
      <w:pPr>
        <w:keepNext w:val="0"/>
        <w:keepLines w:val="0"/>
        <w:pageBreakBefore w:val="0"/>
        <w:widowControl w:val="0"/>
        <w:kinsoku/>
        <w:wordWrap/>
        <w:overflowPunct/>
        <w:topLinePunct w:val="0"/>
        <w:autoSpaceDE/>
        <w:autoSpaceDN/>
        <w:bidi w:val="0"/>
        <w:adjustRightInd/>
        <w:snapToGrid/>
        <w:spacing w:line="400" w:lineRule="exact"/>
        <w:ind w:firstLine="645"/>
        <w:textAlignment w:val="auto"/>
        <w:rPr>
          <w:rFonts w:eastAsia="方正仿宋_GBK"/>
          <w:sz w:val="32"/>
          <w:szCs w:val="32"/>
        </w:rPr>
      </w:pPr>
      <w:r>
        <w:rPr>
          <w:rFonts w:eastAsia="方正仿宋_GBK"/>
          <w:sz w:val="32"/>
          <w:szCs w:val="32"/>
        </w:rPr>
        <w:t>（二）乙方负责本危房改造工程的组织实施和管理。聘请有资质的建筑工匠施工建设，落实安全施工措施必备经费，加强危房拆除和建设中质量安全管理，及时排查整改安全隐患，确保工程质量和施工安全。</w:t>
      </w:r>
    </w:p>
    <w:p>
      <w:pPr>
        <w:keepNext w:val="0"/>
        <w:keepLines w:val="0"/>
        <w:pageBreakBefore w:val="0"/>
        <w:widowControl w:val="0"/>
        <w:kinsoku/>
        <w:wordWrap/>
        <w:overflowPunct/>
        <w:topLinePunct w:val="0"/>
        <w:autoSpaceDE/>
        <w:autoSpaceDN/>
        <w:bidi w:val="0"/>
        <w:adjustRightInd/>
        <w:snapToGrid/>
        <w:spacing w:line="400" w:lineRule="exact"/>
        <w:ind w:firstLine="645"/>
        <w:textAlignment w:val="auto"/>
        <w:rPr>
          <w:rFonts w:eastAsia="方正仿宋_GBK"/>
          <w:sz w:val="32"/>
          <w:szCs w:val="32"/>
        </w:rPr>
      </w:pPr>
      <w:r>
        <w:rPr>
          <w:rFonts w:eastAsia="方正仿宋_GBK"/>
          <w:sz w:val="32"/>
          <w:szCs w:val="32"/>
        </w:rPr>
        <w:t>（三）丙方负责监督管理，落实专人加强危房拆除和工程建设质量安全监管，督促乙方按图施工，落实安全防范措施。</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方正黑体_GBK"/>
          <w:sz w:val="32"/>
          <w:szCs w:val="32"/>
        </w:rPr>
      </w:pPr>
      <w:r>
        <w:rPr>
          <w:rFonts w:eastAsia="仿宋_GB2312"/>
          <w:sz w:val="32"/>
          <w:szCs w:val="32"/>
        </w:rPr>
        <w:t>　　</w:t>
      </w:r>
      <w:r>
        <w:rPr>
          <w:rFonts w:eastAsia="方正黑体_GBK"/>
          <w:sz w:val="32"/>
          <w:szCs w:val="32"/>
        </w:rPr>
        <w:t>五、违约责任</w:t>
      </w:r>
    </w:p>
    <w:p>
      <w:pPr>
        <w:keepNext w:val="0"/>
        <w:keepLines w:val="0"/>
        <w:pageBreakBefore w:val="0"/>
        <w:widowControl w:val="0"/>
        <w:kinsoku/>
        <w:wordWrap/>
        <w:overflowPunct/>
        <w:topLinePunct w:val="0"/>
        <w:autoSpaceDE/>
        <w:autoSpaceDN/>
        <w:bidi w:val="0"/>
        <w:adjustRightInd/>
        <w:snapToGrid/>
        <w:spacing w:line="400" w:lineRule="exact"/>
        <w:ind w:firstLine="660"/>
        <w:jc w:val="left"/>
        <w:textAlignment w:val="auto"/>
        <w:rPr>
          <w:rFonts w:eastAsia="方正仿宋_GBK"/>
          <w:sz w:val="32"/>
          <w:szCs w:val="32"/>
        </w:rPr>
      </w:pPr>
      <w:r>
        <w:rPr>
          <w:rFonts w:eastAsia="方正仿宋_GBK"/>
          <w:sz w:val="32"/>
          <w:szCs w:val="32"/>
        </w:rPr>
        <w:t>甲、乙、丙三方应共同遵守本协议条款，不得违约，否则，由违约方承担其相应的违约责任。</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660"/>
        <w:textAlignment w:val="auto"/>
        <w:rPr>
          <w:rFonts w:eastAsia="方正黑体_GBK"/>
          <w:sz w:val="32"/>
          <w:szCs w:val="32"/>
        </w:rPr>
      </w:pPr>
      <w:r>
        <w:rPr>
          <w:rFonts w:eastAsia="方正黑体_GBK"/>
          <w:sz w:val="32"/>
          <w:szCs w:val="32"/>
        </w:rPr>
        <w:t>其他</w:t>
      </w:r>
    </w:p>
    <w:p>
      <w:pPr>
        <w:keepNext w:val="0"/>
        <w:keepLines w:val="0"/>
        <w:pageBreakBefore w:val="0"/>
        <w:widowControl w:val="0"/>
        <w:kinsoku/>
        <w:wordWrap/>
        <w:overflowPunct/>
        <w:topLinePunct w:val="0"/>
        <w:autoSpaceDE/>
        <w:autoSpaceDN/>
        <w:bidi w:val="0"/>
        <w:adjustRightInd/>
        <w:snapToGrid/>
        <w:spacing w:line="400" w:lineRule="exact"/>
        <w:ind w:firstLine="660"/>
        <w:textAlignment w:val="auto"/>
        <w:rPr>
          <w:rFonts w:eastAsia="方正仿宋_GBK"/>
          <w:sz w:val="32"/>
          <w:szCs w:val="32"/>
        </w:rPr>
      </w:pPr>
      <w:r>
        <w:rPr>
          <w:rFonts w:eastAsia="方正仿宋_GBK"/>
          <w:sz w:val="32"/>
          <w:szCs w:val="32"/>
        </w:rPr>
        <w:t>（一）若建房或购房资金全部由政府投入，则房屋产权归政府或村集体所有，乙方仅有使用权。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方正仿宋_GBK"/>
          <w:sz w:val="32"/>
          <w:szCs w:val="32"/>
        </w:rPr>
      </w:pPr>
      <w:r>
        <w:rPr>
          <w:rFonts w:eastAsia="方正仿宋_GBK"/>
          <w:sz w:val="32"/>
          <w:szCs w:val="32"/>
        </w:rPr>
        <w:t xml:space="preserve">    （二）本协议经甲、乙、丙三方签字盖章生效。</w:t>
      </w:r>
    </w:p>
    <w:p>
      <w:pPr>
        <w:keepNext w:val="0"/>
        <w:keepLines w:val="0"/>
        <w:pageBreakBefore w:val="0"/>
        <w:widowControl w:val="0"/>
        <w:kinsoku/>
        <w:wordWrap/>
        <w:overflowPunct/>
        <w:topLinePunct w:val="0"/>
        <w:autoSpaceDE/>
        <w:autoSpaceDN/>
        <w:bidi w:val="0"/>
        <w:adjustRightInd/>
        <w:snapToGrid/>
        <w:spacing w:line="400" w:lineRule="exact"/>
        <w:ind w:firstLine="660"/>
        <w:textAlignment w:val="auto"/>
        <w:rPr>
          <w:rFonts w:eastAsia="方正仿宋_GBK"/>
          <w:sz w:val="32"/>
          <w:szCs w:val="32"/>
        </w:rPr>
      </w:pPr>
      <w:r>
        <w:rPr>
          <w:rFonts w:eastAsia="方正仿宋_GBK"/>
          <w:sz w:val="32"/>
          <w:szCs w:val="32"/>
        </w:rPr>
        <w:t>（三）本协议一式三份，甲、乙、丙三方各执一份。</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方正仿宋_GBK"/>
          <w:sz w:val="32"/>
          <w:szCs w:val="32"/>
        </w:rPr>
      </w:pPr>
      <w:r>
        <w:rPr>
          <w:rFonts w:eastAsia="方正仿宋_GBK"/>
          <w:sz w:val="32"/>
          <w:szCs w:val="32"/>
        </w:rPr>
        <w:t> </w:t>
      </w:r>
    </w:p>
    <w:p>
      <w:pPr>
        <w:spacing w:line="580" w:lineRule="exact"/>
        <w:ind w:firstLine="1280" w:firstLineChars="400"/>
        <w:jc w:val="left"/>
        <w:rPr>
          <w:rFonts w:eastAsia="方正仿宋_GBK"/>
          <w:sz w:val="32"/>
          <w:szCs w:val="32"/>
        </w:rPr>
      </w:pPr>
      <w:r>
        <w:rPr>
          <w:rFonts w:eastAsia="方正仿宋_GBK"/>
          <w:sz w:val="32"/>
          <w:szCs w:val="32"/>
        </w:rPr>
        <w:t xml:space="preserve">甲方（公章）          代表（签字）：                          </w:t>
      </w:r>
    </w:p>
    <w:p>
      <w:pPr>
        <w:spacing w:line="580" w:lineRule="exact"/>
        <w:ind w:firstLine="1280" w:firstLineChars="400"/>
        <w:rPr>
          <w:rFonts w:eastAsia="方正仿宋_GBK"/>
          <w:sz w:val="32"/>
          <w:szCs w:val="32"/>
        </w:rPr>
      </w:pPr>
    </w:p>
    <w:p>
      <w:pPr>
        <w:spacing w:line="580" w:lineRule="exact"/>
        <w:ind w:firstLine="1280" w:firstLineChars="400"/>
        <w:rPr>
          <w:rFonts w:eastAsia="方正仿宋_GBK"/>
          <w:sz w:val="32"/>
          <w:szCs w:val="32"/>
        </w:rPr>
      </w:pPr>
      <w:r>
        <w:rPr>
          <w:rFonts w:eastAsia="方正仿宋_GBK"/>
          <w:sz w:val="32"/>
          <w:szCs w:val="32"/>
        </w:rPr>
        <w:t>乙方（签字）：</w:t>
      </w:r>
    </w:p>
    <w:p>
      <w:pPr>
        <w:spacing w:line="580" w:lineRule="exact"/>
        <w:rPr>
          <w:rFonts w:eastAsia="方正仿宋_GBK"/>
          <w:sz w:val="32"/>
          <w:szCs w:val="32"/>
        </w:rPr>
      </w:pPr>
      <w:r>
        <w:rPr>
          <w:rFonts w:eastAsia="方正仿宋_GBK"/>
          <w:sz w:val="32"/>
          <w:szCs w:val="32"/>
        </w:rPr>
        <w:t xml:space="preserve">         </w:t>
      </w:r>
    </w:p>
    <w:p>
      <w:pPr>
        <w:spacing w:line="580" w:lineRule="exact"/>
        <w:ind w:firstLine="1280" w:firstLineChars="400"/>
        <w:rPr>
          <w:rFonts w:eastAsia="方正仿宋_GBK"/>
          <w:sz w:val="32"/>
          <w:szCs w:val="32"/>
        </w:rPr>
      </w:pPr>
      <w:r>
        <w:rPr>
          <w:rFonts w:eastAsia="方正仿宋_GBK"/>
          <w:sz w:val="32"/>
          <w:szCs w:val="32"/>
        </w:rPr>
        <w:t>丙方（公章）         代表（签字）：</w:t>
      </w:r>
    </w:p>
    <w:p>
      <w:pPr>
        <w:spacing w:line="580" w:lineRule="exact"/>
        <w:rPr>
          <w:rFonts w:eastAsia="方正仿宋_GBK"/>
          <w:sz w:val="32"/>
          <w:szCs w:val="32"/>
        </w:rPr>
      </w:pPr>
      <w:r>
        <w:rPr>
          <w:rFonts w:eastAsia="方正仿宋_GBK"/>
          <w:sz w:val="32"/>
          <w:szCs w:val="32"/>
        </w:rPr>
        <w:t xml:space="preserve">  </w:t>
      </w:r>
    </w:p>
    <w:p>
      <w:pPr>
        <w:spacing w:line="580" w:lineRule="exact"/>
        <w:rPr>
          <w:rFonts w:eastAsia="方正仿宋_GBK"/>
          <w:sz w:val="32"/>
          <w:szCs w:val="32"/>
        </w:rPr>
      </w:pPr>
      <w:r>
        <w:rPr>
          <w:rFonts w:eastAsia="方正仿宋_GBK"/>
          <w:sz w:val="32"/>
          <w:szCs w:val="32"/>
        </w:rPr>
        <w:t>　                                  签订日期：     年   月   日</w:t>
      </w:r>
    </w:p>
    <w:p>
      <w:pPr>
        <w:autoSpaceDN w:val="0"/>
        <w:jc w:val="left"/>
        <w:textAlignment w:val="center"/>
        <w:rPr>
          <w:rFonts w:hint="eastAsia" w:eastAsia="方正黑体_GBK" w:cs="方正黑体_GBK"/>
          <w:sz w:val="32"/>
        </w:rPr>
      </w:pPr>
    </w:p>
    <w:p>
      <w:pPr>
        <w:autoSpaceDN w:val="0"/>
        <w:jc w:val="left"/>
        <w:textAlignment w:val="center"/>
        <w:rPr>
          <w:rFonts w:hint="eastAsia" w:eastAsia="方正黑体_GBK" w:cs="方正黑体_GBK"/>
          <w:sz w:val="32"/>
        </w:rPr>
      </w:pPr>
    </w:p>
    <w:p>
      <w:pPr>
        <w:autoSpaceDN w:val="0"/>
        <w:jc w:val="left"/>
        <w:textAlignment w:val="center"/>
        <w:rPr>
          <w:rFonts w:hint="eastAsia" w:eastAsia="方正黑体_GBK" w:cs="方正黑体_GBK"/>
          <w:sz w:val="32"/>
        </w:rPr>
      </w:pPr>
    </w:p>
    <w:p>
      <w:pPr>
        <w:autoSpaceDN w:val="0"/>
        <w:jc w:val="left"/>
        <w:textAlignment w:val="center"/>
        <w:rPr>
          <w:rFonts w:hint="eastAsia" w:eastAsia="方正黑体_GBK" w:cs="方正黑体_GBK"/>
          <w:sz w:val="32"/>
        </w:rPr>
      </w:pPr>
    </w:p>
    <w:p>
      <w:pPr>
        <w:autoSpaceDN w:val="0"/>
        <w:jc w:val="left"/>
        <w:textAlignment w:val="center"/>
        <w:rPr>
          <w:rFonts w:hint="eastAsia" w:eastAsia="方正黑体_GBK" w:cs="方正黑体_GBK"/>
          <w:sz w:val="32"/>
        </w:rPr>
      </w:pPr>
    </w:p>
    <w:p>
      <w:pPr>
        <w:autoSpaceDN w:val="0"/>
        <w:jc w:val="left"/>
        <w:textAlignment w:val="center"/>
        <w:rPr>
          <w:rFonts w:hint="eastAsia" w:eastAsia="方正黑体_GBK" w:cs="方正黑体_GBK"/>
          <w:sz w:val="32"/>
        </w:rPr>
      </w:pPr>
    </w:p>
    <w:p>
      <w:pPr>
        <w:autoSpaceDN w:val="0"/>
        <w:jc w:val="left"/>
        <w:textAlignment w:val="center"/>
        <w:rPr>
          <w:rFonts w:hint="eastAsia" w:eastAsia="方正黑体_GBK" w:cs="方正黑体_GBK"/>
          <w:sz w:val="32"/>
        </w:rPr>
      </w:pPr>
    </w:p>
    <w:p>
      <w:pPr>
        <w:autoSpaceDN w:val="0"/>
        <w:jc w:val="left"/>
        <w:textAlignment w:val="center"/>
        <w:rPr>
          <w:rFonts w:hint="eastAsia" w:eastAsia="方正黑体_GBK" w:cs="方正黑体_GBK"/>
          <w:sz w:val="32"/>
        </w:rPr>
      </w:pPr>
    </w:p>
    <w:p>
      <w:pPr>
        <w:autoSpaceDN w:val="0"/>
        <w:jc w:val="left"/>
        <w:textAlignment w:val="center"/>
        <w:rPr>
          <w:rFonts w:hint="eastAsia" w:eastAsia="方正黑体_GBK"/>
          <w:kern w:val="0"/>
          <w:sz w:val="32"/>
          <w:szCs w:val="32"/>
          <w:lang w:eastAsia="zh-CN"/>
        </w:rPr>
      </w:pPr>
      <w:r>
        <w:rPr>
          <w:rFonts w:hint="eastAsia" w:eastAsia="方正黑体_GBK" w:cs="方正黑体_GBK"/>
          <w:sz w:val="32"/>
        </w:rPr>
        <w:t>附件1</w:t>
      </w:r>
      <w:r>
        <w:rPr>
          <w:rFonts w:hint="eastAsia" w:eastAsia="方正黑体_GBK" w:cs="方正黑体_GBK"/>
          <w:sz w:val="32"/>
          <w:lang w:val="en-US" w:eastAsia="zh-CN"/>
        </w:rPr>
        <w:t>3</w:t>
      </w:r>
    </w:p>
    <w:p>
      <w:pPr>
        <w:autoSpaceDN w:val="0"/>
        <w:spacing w:line="600" w:lineRule="exact"/>
        <w:jc w:val="center"/>
        <w:textAlignment w:val="center"/>
        <w:rPr>
          <w:rFonts w:hint="eastAsia" w:eastAsia="方正小标宋_GBK" w:cs="方正小标宋_GBK"/>
          <w:sz w:val="44"/>
          <w:szCs w:val="44"/>
        </w:rPr>
      </w:pPr>
      <w:r>
        <w:rPr>
          <w:rFonts w:hint="eastAsia" w:eastAsia="方正小标宋_GBK" w:cs="方正小标宋_GBK"/>
          <w:sz w:val="44"/>
          <w:szCs w:val="44"/>
        </w:rPr>
        <w:t>万州区</w:t>
      </w:r>
      <w:r>
        <w:rPr>
          <w:rFonts w:hint="eastAsia" w:eastAsia="方正小标宋_GBK" w:cs="方正小标宋_GBK"/>
          <w:sz w:val="44"/>
          <w:szCs w:val="44"/>
          <w:u w:val="none"/>
          <w:lang w:eastAsia="zh-CN"/>
        </w:rPr>
        <w:t>高梁</w:t>
      </w:r>
      <w:r>
        <w:rPr>
          <w:rFonts w:hint="eastAsia" w:eastAsia="方正小标宋_GBK" w:cs="方正小标宋_GBK"/>
          <w:sz w:val="44"/>
          <w:szCs w:val="44"/>
        </w:rPr>
        <w:t>镇2021年农村C级</w:t>
      </w:r>
    </w:p>
    <w:p>
      <w:pPr>
        <w:autoSpaceDN w:val="0"/>
        <w:spacing w:line="600" w:lineRule="exact"/>
        <w:jc w:val="center"/>
        <w:textAlignment w:val="center"/>
        <w:rPr>
          <w:rFonts w:hint="eastAsia" w:eastAsia="方正小标宋_GBK" w:cs="方正小标宋_GBK"/>
          <w:sz w:val="44"/>
          <w:szCs w:val="44"/>
        </w:rPr>
      </w:pPr>
      <w:r>
        <w:rPr>
          <w:rFonts w:hint="eastAsia" w:eastAsia="方正小标宋_GBK" w:cs="方正小标宋_GBK"/>
          <w:sz w:val="44"/>
          <w:szCs w:val="44"/>
        </w:rPr>
        <w:t>危房改造协议书</w:t>
      </w:r>
    </w:p>
    <w:p>
      <w:pPr>
        <w:spacing w:line="580" w:lineRule="exact"/>
        <w:rPr>
          <w:rFonts w:eastAsia="仿宋_GB2312"/>
          <w:kern w:val="0"/>
          <w:sz w:val="32"/>
          <w:szCs w:val="32"/>
        </w:rPr>
      </w:pPr>
      <w:r>
        <w:rPr>
          <w:rFonts w:eastAsia="仿宋_GB2312"/>
          <w:kern w:val="0"/>
          <w:sz w:val="32"/>
          <w:szCs w:val="32"/>
        </w:rPr>
        <w:t> </w:t>
      </w:r>
    </w:p>
    <w:p>
      <w:pPr>
        <w:spacing w:line="580" w:lineRule="exact"/>
        <w:rPr>
          <w:rFonts w:eastAsia="方正仿宋_GBK"/>
          <w:sz w:val="32"/>
          <w:szCs w:val="32"/>
        </w:rPr>
      </w:pPr>
      <w:r>
        <w:rPr>
          <w:rFonts w:eastAsia="仿宋_GB2312"/>
          <w:sz w:val="32"/>
          <w:szCs w:val="32"/>
        </w:rPr>
        <w:t>　　</w:t>
      </w:r>
      <w:r>
        <w:rPr>
          <w:rFonts w:eastAsia="方正仿宋_GBK"/>
          <w:sz w:val="32"/>
          <w:szCs w:val="32"/>
        </w:rPr>
        <w:t>甲  方：</w:t>
      </w:r>
      <w:r>
        <w:rPr>
          <w:rFonts w:eastAsia="方正仿宋_GBK"/>
          <w:sz w:val="32"/>
          <w:szCs w:val="32"/>
          <w:u w:val="single"/>
        </w:rPr>
        <w:t xml:space="preserve">             </w:t>
      </w:r>
      <w:r>
        <w:rPr>
          <w:rFonts w:eastAsia="方正仿宋_GBK"/>
          <w:sz w:val="32"/>
          <w:szCs w:val="32"/>
        </w:rPr>
        <w:t>镇（乡）人民政府（街道办事处）</w:t>
      </w:r>
    </w:p>
    <w:p>
      <w:pPr>
        <w:spacing w:line="580" w:lineRule="exact"/>
        <w:ind w:firstLine="640" w:firstLineChars="200"/>
        <w:rPr>
          <w:rFonts w:eastAsia="方正仿宋_GBK"/>
          <w:sz w:val="32"/>
          <w:szCs w:val="32"/>
        </w:rPr>
      </w:pPr>
      <w:r>
        <w:rPr>
          <w:rFonts w:eastAsia="方正仿宋_GBK"/>
          <w:sz w:val="32"/>
          <w:szCs w:val="32"/>
        </w:rPr>
        <w:t>乙  方：</w:t>
      </w:r>
      <w:r>
        <w:rPr>
          <w:rFonts w:eastAsia="方正仿宋_GBK"/>
          <w:sz w:val="32"/>
          <w:szCs w:val="32"/>
          <w:u w:val="single"/>
        </w:rPr>
        <w:t xml:space="preserve">          </w:t>
      </w:r>
      <w:r>
        <w:rPr>
          <w:rFonts w:eastAsia="方正仿宋_GBK"/>
          <w:sz w:val="32"/>
          <w:szCs w:val="32"/>
        </w:rPr>
        <w:t>镇乡（街道）</w:t>
      </w:r>
      <w:r>
        <w:rPr>
          <w:rFonts w:eastAsia="方正仿宋_GBK"/>
          <w:sz w:val="32"/>
          <w:szCs w:val="32"/>
          <w:u w:val="single"/>
        </w:rPr>
        <w:t xml:space="preserve">     </w:t>
      </w:r>
      <w:r>
        <w:rPr>
          <w:rFonts w:eastAsia="方正仿宋_GBK"/>
          <w:sz w:val="32"/>
          <w:szCs w:val="32"/>
        </w:rPr>
        <w:t>村（社）</w:t>
      </w:r>
      <w:r>
        <w:rPr>
          <w:rFonts w:eastAsia="方正仿宋_GBK"/>
          <w:sz w:val="32"/>
          <w:szCs w:val="32"/>
          <w:u w:val="single"/>
        </w:rPr>
        <w:t xml:space="preserve">   </w:t>
      </w:r>
      <w:r>
        <w:rPr>
          <w:rFonts w:eastAsia="方正仿宋_GBK"/>
          <w:sz w:val="32"/>
          <w:szCs w:val="32"/>
        </w:rPr>
        <w:t>组村民</w:t>
      </w:r>
      <w:r>
        <w:rPr>
          <w:rFonts w:eastAsia="方正仿宋_GBK"/>
          <w:sz w:val="32"/>
          <w:szCs w:val="32"/>
          <w:u w:val="single"/>
        </w:rPr>
        <w:t xml:space="preserve">          </w:t>
      </w:r>
      <w:r>
        <w:rPr>
          <w:rFonts w:eastAsia="方正仿宋_GBK"/>
          <w:sz w:val="32"/>
          <w:szCs w:val="32"/>
        </w:rPr>
        <w:t>，身份证号码</w:t>
      </w:r>
      <w:r>
        <w:rPr>
          <w:rFonts w:eastAsia="方正仿宋_GBK"/>
          <w:sz w:val="32"/>
          <w:szCs w:val="32"/>
          <w:u w:val="single"/>
        </w:rPr>
        <w:t xml:space="preserve">                               </w:t>
      </w:r>
      <w:r>
        <w:rPr>
          <w:rFonts w:eastAsia="方正仿宋_GBK"/>
          <w:sz w:val="32"/>
          <w:szCs w:val="32"/>
        </w:rPr>
        <w:t>，联系电话</w:t>
      </w:r>
      <w:r>
        <w:rPr>
          <w:rFonts w:eastAsia="方正仿宋_GBK"/>
          <w:sz w:val="32"/>
          <w:szCs w:val="32"/>
          <w:u w:val="single"/>
        </w:rPr>
        <w:t xml:space="preserve">               </w:t>
      </w:r>
    </w:p>
    <w:p>
      <w:pPr>
        <w:spacing w:line="580" w:lineRule="exact"/>
        <w:ind w:firstLine="640" w:firstLineChars="200"/>
        <w:rPr>
          <w:rFonts w:eastAsia="方正仿宋_GBK"/>
          <w:sz w:val="32"/>
          <w:szCs w:val="32"/>
        </w:rPr>
      </w:pPr>
      <w:r>
        <w:rPr>
          <w:rFonts w:eastAsia="方正仿宋_GBK"/>
          <w:sz w:val="32"/>
          <w:szCs w:val="32"/>
        </w:rPr>
        <w:t>丙  方：</w:t>
      </w:r>
      <w:r>
        <w:rPr>
          <w:rFonts w:eastAsia="方正仿宋_GBK"/>
          <w:sz w:val="32"/>
          <w:szCs w:val="32"/>
          <w:u w:val="single"/>
        </w:rPr>
        <w:t xml:space="preserve">          </w:t>
      </w:r>
      <w:r>
        <w:rPr>
          <w:rFonts w:eastAsia="方正仿宋_GBK"/>
          <w:sz w:val="32"/>
          <w:szCs w:val="32"/>
        </w:rPr>
        <w:t>村（</w:t>
      </w:r>
      <w:r>
        <w:rPr>
          <w:rFonts w:hint="eastAsia" w:eastAsia="方正仿宋_GBK"/>
          <w:sz w:val="32"/>
          <w:szCs w:val="32"/>
          <w:lang w:eastAsia="zh-CN"/>
        </w:rPr>
        <w:t>居</w:t>
      </w:r>
      <w:r>
        <w:rPr>
          <w:rFonts w:eastAsia="方正仿宋_GBK"/>
          <w:sz w:val="32"/>
          <w:szCs w:val="32"/>
        </w:rPr>
        <w:t>）委员会</w:t>
      </w:r>
    </w:p>
    <w:p>
      <w:pPr>
        <w:spacing w:line="580" w:lineRule="exact"/>
        <w:rPr>
          <w:rFonts w:eastAsia="方正仿宋_GBK"/>
          <w:sz w:val="32"/>
          <w:szCs w:val="32"/>
        </w:rPr>
      </w:pPr>
      <w:r>
        <w:rPr>
          <w:rFonts w:eastAsia="方正仿宋_GBK"/>
          <w:sz w:val="32"/>
          <w:szCs w:val="32"/>
        </w:rPr>
        <w:t>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方正仿宋_GBK"/>
          <w:sz w:val="32"/>
          <w:szCs w:val="32"/>
        </w:rPr>
      </w:pPr>
      <w:r>
        <w:rPr>
          <w:rFonts w:eastAsia="方正仿宋_GBK"/>
          <w:sz w:val="32"/>
          <w:szCs w:val="32"/>
        </w:rPr>
        <w:t>　　根据我区农村危房改造工作有关要求，乙方被确定为我镇乡（街道）</w:t>
      </w:r>
      <w:r>
        <w:rPr>
          <w:rFonts w:hint="eastAsia" w:eastAsia="方正仿宋_GBK"/>
          <w:sz w:val="32"/>
          <w:szCs w:val="32"/>
        </w:rPr>
        <w:t>2021</w:t>
      </w:r>
      <w:r>
        <w:rPr>
          <w:rFonts w:eastAsia="方正仿宋_GBK"/>
          <w:sz w:val="32"/>
          <w:szCs w:val="32"/>
        </w:rPr>
        <w:t>年度农村</w:t>
      </w:r>
      <w:r>
        <w:rPr>
          <w:rFonts w:hint="eastAsia" w:eastAsia="方正仿宋_GBK"/>
          <w:sz w:val="32"/>
          <w:szCs w:val="32"/>
        </w:rPr>
        <w:t>C</w:t>
      </w:r>
      <w:r>
        <w:rPr>
          <w:rFonts w:eastAsia="方正仿宋_GBK"/>
          <w:sz w:val="32"/>
          <w:szCs w:val="32"/>
        </w:rPr>
        <w:t>级危房改造对象，为按时保质保量完成乙方危房改造任务，确保房屋住用安全，经甲、乙、丙三方充分协商，达成以下协议条款：</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eastAsia="方正黑体_GBK"/>
          <w:sz w:val="32"/>
          <w:szCs w:val="32"/>
        </w:rPr>
      </w:pPr>
      <w:r>
        <w:rPr>
          <w:rFonts w:eastAsia="方正黑体_GBK"/>
          <w:sz w:val="32"/>
          <w:szCs w:val="32"/>
        </w:rPr>
        <w:t>一、改造房屋规模</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eastAsia="方正仿宋_GBK"/>
          <w:sz w:val="32"/>
          <w:szCs w:val="32"/>
        </w:rPr>
      </w:pPr>
      <w:r>
        <w:rPr>
          <w:rFonts w:eastAsia="方正仿宋_GBK"/>
          <w:sz w:val="32"/>
          <w:szCs w:val="32"/>
        </w:rPr>
        <w:t>（一）新（改）建房屋</w:t>
      </w:r>
      <w:r>
        <w:rPr>
          <w:rFonts w:eastAsia="方正仿宋_GBK"/>
          <w:sz w:val="32"/>
          <w:szCs w:val="32"/>
          <w:u w:val="single"/>
        </w:rPr>
        <w:t xml:space="preserve">    </w:t>
      </w:r>
      <w:r>
        <w:rPr>
          <w:rFonts w:eastAsia="方正仿宋_GBK"/>
          <w:sz w:val="32"/>
          <w:szCs w:val="32"/>
        </w:rPr>
        <w:t>间，建筑面积</w:t>
      </w:r>
      <w:r>
        <w:rPr>
          <w:rFonts w:eastAsia="方正仿宋_GBK"/>
          <w:sz w:val="32"/>
          <w:szCs w:val="32"/>
          <w:u w:val="single"/>
        </w:rPr>
        <w:t xml:space="preserve">    </w:t>
      </w:r>
      <w:r>
        <w:rPr>
          <w:rFonts w:eastAsia="方正仿宋_GBK"/>
          <w:sz w:val="32"/>
          <w:szCs w:val="32"/>
        </w:rPr>
        <w:t>㎡，结构</w:t>
      </w:r>
      <w:r>
        <w:rPr>
          <w:rFonts w:eastAsia="方正仿宋_GBK"/>
          <w:sz w:val="32"/>
          <w:szCs w:val="32"/>
          <w:u w:val="single"/>
        </w:rPr>
        <w:t xml:space="preserve">     </w:t>
      </w:r>
      <w:r>
        <w:rPr>
          <w:rFonts w:eastAsia="方正仿宋_GBK"/>
          <w:sz w:val="32"/>
          <w:szCs w:val="32"/>
        </w:rPr>
        <w:t>，层数</w:t>
      </w:r>
      <w:r>
        <w:rPr>
          <w:rFonts w:eastAsia="方正仿宋_GBK"/>
          <w:sz w:val="32"/>
          <w:szCs w:val="32"/>
          <w:u w:val="single"/>
        </w:rPr>
        <w:t xml:space="preserve">   </w:t>
      </w:r>
      <w:r>
        <w:rPr>
          <w:rFonts w:eastAsia="方正仿宋_GBK"/>
          <w:sz w:val="32"/>
          <w:szCs w:val="32"/>
        </w:rPr>
        <w:t>层。建房地点</w:t>
      </w:r>
      <w:r>
        <w:rPr>
          <w:rFonts w:eastAsia="方正仿宋_GBK"/>
          <w:sz w:val="32"/>
          <w:szCs w:val="32"/>
          <w:u w:val="single"/>
        </w:rPr>
        <w:t xml:space="preserve">                       </w:t>
      </w:r>
      <w:r>
        <w:rPr>
          <w:rFonts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eastAsia="方正仿宋_GBK"/>
          <w:sz w:val="32"/>
          <w:szCs w:val="32"/>
        </w:rPr>
      </w:pPr>
      <w:r>
        <w:rPr>
          <w:rFonts w:hint="eastAsia" w:eastAsia="方正仿宋_GBK"/>
          <w:sz w:val="32"/>
          <w:szCs w:val="32"/>
        </w:rPr>
        <w:t>（二）改造主要内容及工程量：</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eastAsia="方正黑体_GBK"/>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eastAsia="方正黑体_GBK"/>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eastAsia="方正黑体_GBK"/>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eastAsia="方正黑体_GBK"/>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eastAsia="方正黑体_GBK"/>
          <w:sz w:val="32"/>
          <w:szCs w:val="32"/>
        </w:rPr>
      </w:pPr>
      <w:r>
        <w:rPr>
          <w:rFonts w:eastAsia="方正黑体_GBK"/>
          <w:sz w:val="32"/>
          <w:szCs w:val="32"/>
        </w:rPr>
        <w:t>二、资金来源及管理</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eastAsia="方正仿宋_GBK"/>
          <w:sz w:val="32"/>
          <w:szCs w:val="32"/>
        </w:rPr>
      </w:pPr>
      <w:r>
        <w:rPr>
          <w:rFonts w:eastAsia="方正仿宋_GBK"/>
          <w:sz w:val="32"/>
          <w:szCs w:val="32"/>
        </w:rPr>
        <w:t>乙方自行负责危房改造资金的筹集、支付管理。待改造房屋竣工，经验收合格后，甲方给予乙方</w:t>
      </w:r>
      <w:r>
        <w:rPr>
          <w:rFonts w:eastAsia="方正仿宋_GBK"/>
          <w:sz w:val="32"/>
          <w:szCs w:val="32"/>
          <w:u w:val="single"/>
        </w:rPr>
        <w:t xml:space="preserve">       </w:t>
      </w:r>
      <w:r>
        <w:rPr>
          <w:rFonts w:eastAsia="方正仿宋_GBK"/>
          <w:sz w:val="32"/>
          <w:szCs w:val="32"/>
        </w:rPr>
        <w:t>万元的补助。</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eastAsia="方正黑体_GBK"/>
          <w:sz w:val="32"/>
          <w:szCs w:val="32"/>
        </w:rPr>
      </w:pPr>
      <w:r>
        <w:rPr>
          <w:rFonts w:eastAsia="方正黑体_GBK"/>
          <w:sz w:val="32"/>
          <w:szCs w:val="32"/>
        </w:rPr>
        <w:t>三、工程期限</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eastAsia="方正仿宋_GBK"/>
          <w:sz w:val="32"/>
          <w:szCs w:val="32"/>
        </w:rPr>
      </w:pPr>
      <w:r>
        <w:rPr>
          <w:rFonts w:eastAsia="方正仿宋_GBK"/>
          <w:sz w:val="32"/>
          <w:szCs w:val="32"/>
        </w:rPr>
        <w:t xml:space="preserve">本危房改造工程期限为    天（即： </w:t>
      </w:r>
      <w:r>
        <w:rPr>
          <w:rFonts w:eastAsia="方正仿宋_GBK"/>
          <w:sz w:val="32"/>
          <w:szCs w:val="32"/>
          <w:u w:val="single"/>
        </w:rPr>
        <w:t xml:space="preserve">      </w:t>
      </w:r>
      <w:r>
        <w:rPr>
          <w:rFonts w:eastAsia="方正仿宋_GBK"/>
          <w:sz w:val="32"/>
          <w:szCs w:val="32"/>
        </w:rPr>
        <w:t>年</w:t>
      </w:r>
      <w:r>
        <w:rPr>
          <w:rFonts w:eastAsia="方正仿宋_GBK"/>
          <w:sz w:val="32"/>
          <w:szCs w:val="32"/>
          <w:u w:val="single"/>
        </w:rPr>
        <w:t xml:space="preserve">     </w:t>
      </w:r>
      <w:r>
        <w:rPr>
          <w:rFonts w:eastAsia="方正仿宋_GBK"/>
          <w:sz w:val="32"/>
          <w:szCs w:val="32"/>
        </w:rPr>
        <w:t>月</w:t>
      </w:r>
      <w:r>
        <w:rPr>
          <w:rFonts w:eastAsia="方正仿宋_GBK"/>
          <w:sz w:val="32"/>
          <w:szCs w:val="32"/>
          <w:u w:val="single"/>
        </w:rPr>
        <w:t xml:space="preserve">     </w:t>
      </w:r>
      <w:r>
        <w:rPr>
          <w:rFonts w:eastAsia="方正仿宋_GBK"/>
          <w:sz w:val="32"/>
          <w:szCs w:val="32"/>
        </w:rPr>
        <w:t>日至</w:t>
      </w:r>
      <w:r>
        <w:rPr>
          <w:rFonts w:eastAsia="方正仿宋_GBK"/>
          <w:sz w:val="32"/>
          <w:szCs w:val="32"/>
          <w:u w:val="single"/>
        </w:rPr>
        <w:t xml:space="preserve">     </w:t>
      </w:r>
      <w:r>
        <w:rPr>
          <w:rFonts w:eastAsia="方正仿宋_GBK"/>
          <w:sz w:val="32"/>
          <w:szCs w:val="32"/>
        </w:rPr>
        <w:t>月</w:t>
      </w:r>
      <w:r>
        <w:rPr>
          <w:rFonts w:eastAsia="方正仿宋_GBK"/>
          <w:sz w:val="32"/>
          <w:szCs w:val="32"/>
          <w:u w:val="single"/>
        </w:rPr>
        <w:t xml:space="preserve">     </w:t>
      </w:r>
      <w:r>
        <w:rPr>
          <w:rFonts w:eastAsia="方正仿宋_GBK"/>
          <w:sz w:val="32"/>
          <w:szCs w:val="32"/>
        </w:rPr>
        <w:t>日）。</w:t>
      </w:r>
    </w:p>
    <w:p>
      <w:pPr>
        <w:keepNext w:val="0"/>
        <w:keepLines w:val="0"/>
        <w:pageBreakBefore w:val="0"/>
        <w:widowControl w:val="0"/>
        <w:kinsoku/>
        <w:wordWrap/>
        <w:overflowPunct/>
        <w:topLinePunct w:val="0"/>
        <w:autoSpaceDE/>
        <w:autoSpaceDN/>
        <w:bidi w:val="0"/>
        <w:adjustRightInd/>
        <w:snapToGrid/>
        <w:spacing w:line="440" w:lineRule="exact"/>
        <w:ind w:firstLine="645"/>
        <w:textAlignment w:val="auto"/>
        <w:rPr>
          <w:rFonts w:eastAsia="方正黑体_GBK"/>
          <w:sz w:val="32"/>
          <w:szCs w:val="32"/>
        </w:rPr>
      </w:pPr>
      <w:r>
        <w:rPr>
          <w:rFonts w:eastAsia="方正黑体_GBK"/>
          <w:sz w:val="32"/>
          <w:szCs w:val="32"/>
        </w:rPr>
        <w:t>四、工程管理</w:t>
      </w:r>
    </w:p>
    <w:p>
      <w:pPr>
        <w:keepNext w:val="0"/>
        <w:keepLines w:val="0"/>
        <w:pageBreakBefore w:val="0"/>
        <w:widowControl w:val="0"/>
        <w:kinsoku/>
        <w:wordWrap/>
        <w:overflowPunct/>
        <w:topLinePunct w:val="0"/>
        <w:autoSpaceDE/>
        <w:autoSpaceDN/>
        <w:bidi w:val="0"/>
        <w:adjustRightInd/>
        <w:snapToGrid/>
        <w:spacing w:line="440" w:lineRule="exact"/>
        <w:ind w:firstLine="645"/>
        <w:textAlignment w:val="auto"/>
        <w:rPr>
          <w:rFonts w:eastAsia="方正仿宋_GBK"/>
          <w:sz w:val="32"/>
          <w:szCs w:val="32"/>
        </w:rPr>
      </w:pPr>
      <w:r>
        <w:rPr>
          <w:rFonts w:eastAsia="方正仿宋_GBK"/>
          <w:sz w:val="32"/>
          <w:szCs w:val="32"/>
        </w:rPr>
        <w:t>（一）甲方负责办理乙方危房改造工程建设手续，免收一切规费；定期开展危房拆除和工程建设质量安全巡查，排查安全隐患；工程竣工后，负责组织验收；按时足额支付乙方国家危房改造补助资金。对验收不合格，取消乙方的危房改造资金补助，并限期整改直至合格。</w:t>
      </w:r>
    </w:p>
    <w:p>
      <w:pPr>
        <w:keepNext w:val="0"/>
        <w:keepLines w:val="0"/>
        <w:pageBreakBefore w:val="0"/>
        <w:widowControl w:val="0"/>
        <w:kinsoku/>
        <w:wordWrap/>
        <w:overflowPunct/>
        <w:topLinePunct w:val="0"/>
        <w:autoSpaceDE/>
        <w:autoSpaceDN/>
        <w:bidi w:val="0"/>
        <w:adjustRightInd/>
        <w:snapToGrid/>
        <w:spacing w:line="440" w:lineRule="exact"/>
        <w:ind w:firstLine="645"/>
        <w:textAlignment w:val="auto"/>
        <w:rPr>
          <w:rFonts w:eastAsia="方正仿宋_GBK"/>
          <w:sz w:val="32"/>
          <w:szCs w:val="32"/>
        </w:rPr>
      </w:pPr>
      <w:r>
        <w:rPr>
          <w:rFonts w:eastAsia="方正仿宋_GBK"/>
          <w:sz w:val="32"/>
          <w:szCs w:val="32"/>
        </w:rPr>
        <w:t>（二）乙方负责本危房改造工程的组织实施和管理。聘请有资质的建筑工匠施工建设，落实安全施工措施必备经费，加强危房拆除和建设中质量安全管理，及时排查整改安全隐患，确保工程质量和施工安全。</w:t>
      </w:r>
    </w:p>
    <w:p>
      <w:pPr>
        <w:keepNext w:val="0"/>
        <w:keepLines w:val="0"/>
        <w:pageBreakBefore w:val="0"/>
        <w:widowControl w:val="0"/>
        <w:kinsoku/>
        <w:wordWrap/>
        <w:overflowPunct/>
        <w:topLinePunct w:val="0"/>
        <w:autoSpaceDE/>
        <w:autoSpaceDN/>
        <w:bidi w:val="0"/>
        <w:adjustRightInd/>
        <w:snapToGrid/>
        <w:spacing w:line="440" w:lineRule="exact"/>
        <w:ind w:firstLine="645"/>
        <w:textAlignment w:val="auto"/>
        <w:rPr>
          <w:rFonts w:eastAsia="方正仿宋_GBK"/>
          <w:sz w:val="32"/>
          <w:szCs w:val="32"/>
        </w:rPr>
      </w:pPr>
      <w:r>
        <w:rPr>
          <w:rFonts w:eastAsia="方正仿宋_GBK"/>
          <w:sz w:val="32"/>
          <w:szCs w:val="32"/>
        </w:rPr>
        <w:t>（三）丙方负责监督管理，落实专人加强危房拆除和工程建设质量安全监管，督促乙方按图施工，落实安全防范措施。</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方正黑体_GBK"/>
          <w:sz w:val="32"/>
          <w:szCs w:val="32"/>
        </w:rPr>
      </w:pPr>
      <w:r>
        <w:rPr>
          <w:rFonts w:eastAsia="仿宋_GB2312"/>
          <w:sz w:val="32"/>
          <w:szCs w:val="32"/>
        </w:rPr>
        <w:t>　　</w:t>
      </w:r>
      <w:r>
        <w:rPr>
          <w:rFonts w:eastAsia="方正黑体_GBK"/>
          <w:sz w:val="32"/>
          <w:szCs w:val="32"/>
        </w:rPr>
        <w:t>五、违约责任</w:t>
      </w:r>
    </w:p>
    <w:p>
      <w:pPr>
        <w:keepNext w:val="0"/>
        <w:keepLines w:val="0"/>
        <w:pageBreakBefore w:val="0"/>
        <w:widowControl w:val="0"/>
        <w:kinsoku/>
        <w:wordWrap/>
        <w:overflowPunct/>
        <w:topLinePunct w:val="0"/>
        <w:autoSpaceDE/>
        <w:autoSpaceDN/>
        <w:bidi w:val="0"/>
        <w:adjustRightInd/>
        <w:snapToGrid/>
        <w:spacing w:line="440" w:lineRule="exact"/>
        <w:ind w:firstLine="660"/>
        <w:jc w:val="left"/>
        <w:textAlignment w:val="auto"/>
        <w:rPr>
          <w:rFonts w:eastAsia="方正仿宋_GBK"/>
          <w:sz w:val="32"/>
          <w:szCs w:val="32"/>
        </w:rPr>
      </w:pPr>
      <w:r>
        <w:rPr>
          <w:rFonts w:eastAsia="方正仿宋_GBK"/>
          <w:sz w:val="32"/>
          <w:szCs w:val="32"/>
        </w:rPr>
        <w:t>甲、乙、丙三方应共同遵守本协议条款，不得违约，否则，由违约方承担其相应的违约责任。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方正黑体_GBK"/>
          <w:sz w:val="32"/>
          <w:szCs w:val="32"/>
        </w:rPr>
      </w:pPr>
      <w:r>
        <w:rPr>
          <w:rFonts w:hint="eastAsia" w:eastAsia="方正黑体_GBK"/>
          <w:sz w:val="32"/>
          <w:szCs w:val="32"/>
        </w:rPr>
        <w:t xml:space="preserve">    六、</w:t>
      </w:r>
      <w:r>
        <w:rPr>
          <w:rFonts w:eastAsia="方正黑体_GBK"/>
          <w:sz w:val="32"/>
          <w:szCs w:val="32"/>
        </w:rPr>
        <w:t>其他</w:t>
      </w:r>
    </w:p>
    <w:p>
      <w:pPr>
        <w:keepNext w:val="0"/>
        <w:keepLines w:val="0"/>
        <w:pageBreakBefore w:val="0"/>
        <w:widowControl w:val="0"/>
        <w:kinsoku/>
        <w:wordWrap/>
        <w:overflowPunct/>
        <w:topLinePunct w:val="0"/>
        <w:autoSpaceDE/>
        <w:autoSpaceDN/>
        <w:bidi w:val="0"/>
        <w:adjustRightInd/>
        <w:snapToGrid/>
        <w:spacing w:line="440" w:lineRule="exact"/>
        <w:ind w:firstLine="660"/>
        <w:textAlignment w:val="auto"/>
        <w:rPr>
          <w:rFonts w:eastAsia="方正仿宋_GBK"/>
          <w:sz w:val="32"/>
          <w:szCs w:val="32"/>
        </w:rPr>
      </w:pPr>
      <w:r>
        <w:rPr>
          <w:rFonts w:eastAsia="方正仿宋_GBK"/>
          <w:sz w:val="32"/>
          <w:szCs w:val="32"/>
        </w:rPr>
        <w:t>（一）本协议经甲、乙、丙三方签字盖章生效。</w:t>
      </w:r>
    </w:p>
    <w:p>
      <w:pPr>
        <w:keepNext w:val="0"/>
        <w:keepLines w:val="0"/>
        <w:pageBreakBefore w:val="0"/>
        <w:widowControl w:val="0"/>
        <w:kinsoku/>
        <w:wordWrap/>
        <w:overflowPunct/>
        <w:topLinePunct w:val="0"/>
        <w:autoSpaceDE/>
        <w:autoSpaceDN/>
        <w:bidi w:val="0"/>
        <w:adjustRightInd/>
        <w:snapToGrid/>
        <w:spacing w:line="440" w:lineRule="exact"/>
        <w:ind w:firstLine="660"/>
        <w:textAlignment w:val="auto"/>
        <w:rPr>
          <w:rFonts w:eastAsia="方正仿宋_GBK"/>
          <w:sz w:val="32"/>
          <w:szCs w:val="32"/>
        </w:rPr>
      </w:pPr>
      <w:r>
        <w:rPr>
          <w:rFonts w:eastAsia="方正仿宋_GBK"/>
          <w:sz w:val="32"/>
          <w:szCs w:val="32"/>
        </w:rPr>
        <w:t>（</w:t>
      </w:r>
      <w:r>
        <w:rPr>
          <w:rFonts w:hint="eastAsia" w:eastAsia="方正仿宋_GBK"/>
          <w:sz w:val="32"/>
          <w:szCs w:val="32"/>
        </w:rPr>
        <w:t>二</w:t>
      </w:r>
      <w:r>
        <w:rPr>
          <w:rFonts w:eastAsia="方正仿宋_GBK"/>
          <w:sz w:val="32"/>
          <w:szCs w:val="32"/>
        </w:rPr>
        <w:t>）本协议一式三份，甲、乙、丙三方各执一份。</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eastAsia="方正仿宋_GBK"/>
          <w:sz w:val="32"/>
          <w:szCs w:val="32"/>
        </w:rPr>
      </w:pPr>
      <w:r>
        <w:rPr>
          <w:rFonts w:eastAsia="方正仿宋_GBK"/>
          <w:sz w:val="32"/>
          <w:szCs w:val="32"/>
        </w:rPr>
        <w:t> </w:t>
      </w:r>
    </w:p>
    <w:p>
      <w:pPr>
        <w:spacing w:line="580" w:lineRule="exact"/>
        <w:rPr>
          <w:rFonts w:hint="eastAsia" w:eastAsia="方正仿宋_GBK"/>
          <w:sz w:val="32"/>
          <w:szCs w:val="32"/>
        </w:rPr>
      </w:pPr>
    </w:p>
    <w:p>
      <w:pPr>
        <w:spacing w:line="580" w:lineRule="exact"/>
        <w:ind w:firstLine="1280" w:firstLineChars="400"/>
        <w:rPr>
          <w:rFonts w:eastAsia="方正仿宋_GBK"/>
          <w:sz w:val="32"/>
          <w:szCs w:val="32"/>
        </w:rPr>
      </w:pPr>
      <w:r>
        <w:rPr>
          <w:rFonts w:eastAsia="方正仿宋_GBK"/>
          <w:sz w:val="32"/>
          <w:szCs w:val="32"/>
        </w:rPr>
        <w:t xml:space="preserve">甲方（公章）          代表（签字）：                          </w:t>
      </w:r>
    </w:p>
    <w:p>
      <w:pPr>
        <w:spacing w:line="580" w:lineRule="exact"/>
        <w:ind w:firstLine="1280" w:firstLineChars="400"/>
        <w:rPr>
          <w:rFonts w:eastAsia="方正仿宋_GBK"/>
          <w:sz w:val="32"/>
          <w:szCs w:val="32"/>
        </w:rPr>
      </w:pPr>
    </w:p>
    <w:p>
      <w:pPr>
        <w:spacing w:line="580" w:lineRule="exact"/>
        <w:ind w:firstLine="1280" w:firstLineChars="400"/>
        <w:rPr>
          <w:rFonts w:eastAsia="方正仿宋_GBK"/>
          <w:sz w:val="32"/>
          <w:szCs w:val="32"/>
        </w:rPr>
      </w:pPr>
      <w:r>
        <w:rPr>
          <w:rFonts w:eastAsia="方正仿宋_GBK"/>
          <w:sz w:val="32"/>
          <w:szCs w:val="32"/>
        </w:rPr>
        <w:t>乙方（签字）：</w:t>
      </w:r>
    </w:p>
    <w:p>
      <w:pPr>
        <w:spacing w:line="580" w:lineRule="exact"/>
        <w:rPr>
          <w:rFonts w:eastAsia="方正仿宋_GBK"/>
          <w:sz w:val="32"/>
          <w:szCs w:val="32"/>
        </w:rPr>
      </w:pPr>
      <w:r>
        <w:rPr>
          <w:rFonts w:eastAsia="方正仿宋_GBK"/>
          <w:sz w:val="32"/>
          <w:szCs w:val="32"/>
        </w:rPr>
        <w:t xml:space="preserve">         </w:t>
      </w:r>
    </w:p>
    <w:p>
      <w:pPr>
        <w:spacing w:line="580" w:lineRule="exact"/>
        <w:ind w:firstLine="1280" w:firstLineChars="400"/>
        <w:rPr>
          <w:rFonts w:eastAsia="方正仿宋_GBK"/>
          <w:sz w:val="32"/>
          <w:szCs w:val="32"/>
        </w:rPr>
      </w:pPr>
      <w:r>
        <w:rPr>
          <w:rFonts w:eastAsia="方正仿宋_GBK"/>
          <w:sz w:val="32"/>
          <w:szCs w:val="32"/>
        </w:rPr>
        <w:t>丙方（公章）           代表（签字）：</w:t>
      </w:r>
    </w:p>
    <w:p>
      <w:pPr>
        <w:spacing w:line="580" w:lineRule="exact"/>
        <w:rPr>
          <w:rFonts w:eastAsia="方正仿宋_GBK"/>
          <w:sz w:val="32"/>
          <w:szCs w:val="32"/>
        </w:rPr>
      </w:pPr>
      <w:r>
        <w:rPr>
          <w:rFonts w:eastAsia="方正仿宋_GBK"/>
          <w:sz w:val="32"/>
          <w:szCs w:val="32"/>
        </w:rPr>
        <w:t xml:space="preserve">  </w:t>
      </w:r>
    </w:p>
    <w:p>
      <w:pPr>
        <w:spacing w:line="580" w:lineRule="exact"/>
        <w:rPr>
          <w:rFonts w:eastAsia="方正仿宋_GBK"/>
          <w:sz w:val="32"/>
          <w:szCs w:val="32"/>
        </w:rPr>
      </w:pPr>
      <w:r>
        <w:rPr>
          <w:rFonts w:eastAsia="方正仿宋_GBK"/>
          <w:sz w:val="32"/>
          <w:szCs w:val="32"/>
        </w:rPr>
        <w:t>　                                  签订日期：     年   月   日</w:t>
      </w:r>
    </w:p>
    <w:p>
      <w:pPr>
        <w:spacing w:before="8"/>
        <w:ind w:left="500" w:right="0" w:firstLine="0"/>
        <w:jc w:val="left"/>
        <w:rPr>
          <w:rFonts w:hint="eastAsia" w:ascii="方正黑体_GBK" w:eastAsia="方正黑体_GBK"/>
          <w:sz w:val="30"/>
        </w:rPr>
      </w:pPr>
    </w:p>
    <w:p>
      <w:pPr>
        <w:spacing w:before="8"/>
        <w:ind w:left="500" w:right="0" w:firstLine="0"/>
        <w:jc w:val="left"/>
        <w:rPr>
          <w:rFonts w:hint="eastAsia" w:ascii="方正黑体_GBK" w:eastAsia="方正黑体_GBK"/>
          <w:sz w:val="30"/>
        </w:rPr>
      </w:pPr>
    </w:p>
    <w:p>
      <w:pPr>
        <w:spacing w:before="8"/>
        <w:ind w:left="500" w:right="0" w:firstLine="0"/>
        <w:jc w:val="left"/>
        <w:rPr>
          <w:rFonts w:hint="eastAsia" w:ascii="方正黑体_GBK" w:eastAsia="方正黑体_GBK"/>
          <w:sz w:val="30"/>
        </w:rPr>
      </w:pPr>
    </w:p>
    <w:p>
      <w:pPr>
        <w:spacing w:before="8"/>
        <w:ind w:right="0"/>
        <w:jc w:val="left"/>
        <w:rPr>
          <w:rFonts w:hint="default" w:ascii="Times New Roman" w:eastAsia="方正黑体_GBK"/>
          <w:sz w:val="34"/>
          <w:lang w:val="en-US" w:eastAsia="zh-CN"/>
        </w:rPr>
      </w:pPr>
      <w:r>
        <w:rPr>
          <w:rFonts w:hint="eastAsia" w:ascii="方正黑体_GBK" w:eastAsia="方正黑体_GBK"/>
          <w:sz w:val="30"/>
        </w:rPr>
        <w:t xml:space="preserve">附件 </w:t>
      </w:r>
      <w:r>
        <w:rPr>
          <w:rFonts w:hint="eastAsia"/>
          <w:sz w:val="30"/>
          <w:lang w:val="en-US" w:eastAsia="zh-CN"/>
        </w:rPr>
        <w:t>14</w:t>
      </w:r>
    </w:p>
    <w:p>
      <w:pPr>
        <w:pStyle w:val="4"/>
        <w:spacing w:before="204"/>
        <w:ind w:left="1051"/>
      </w:pPr>
      <w:r>
        <mc:AlternateContent>
          <mc:Choice Requires="wps">
            <w:drawing>
              <wp:anchor distT="0" distB="0" distL="114300" distR="114300" simplePos="0" relativeHeight="251658240" behindDoc="0" locked="0" layoutInCell="1" allowOverlap="1">
                <wp:simplePos x="0" y="0"/>
                <wp:positionH relativeFrom="page">
                  <wp:posOffset>1071245</wp:posOffset>
                </wp:positionH>
                <wp:positionV relativeFrom="paragraph">
                  <wp:posOffset>475615</wp:posOffset>
                </wp:positionV>
                <wp:extent cx="5383530" cy="8238490"/>
                <wp:effectExtent l="0" t="0" r="0" b="0"/>
                <wp:wrapNone/>
                <wp:docPr id="4" name="文本框 4"/>
                <wp:cNvGraphicFramePr/>
                <a:graphic xmlns:a="http://schemas.openxmlformats.org/drawingml/2006/main">
                  <a:graphicData uri="http://schemas.microsoft.com/office/word/2010/wordprocessingShape">
                    <wps:wsp>
                      <wps:cNvSpPr txBox="1"/>
                      <wps:spPr>
                        <a:xfrm>
                          <a:off x="0" y="0"/>
                          <a:ext cx="5383530" cy="8238490"/>
                        </a:xfrm>
                        <a:prstGeom prst="rect">
                          <a:avLst/>
                        </a:prstGeom>
                        <a:noFill/>
                        <a:ln>
                          <a:noFill/>
                        </a:ln>
                      </wps:spPr>
                      <wps:txbx>
                        <w:txbxContent>
                          <w:tbl>
                            <w:tblPr>
                              <w:tblStyle w:val="10"/>
                              <w:tblW w:w="82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2"/>
                              <w:gridCol w:w="695"/>
                              <w:gridCol w:w="272"/>
                              <w:gridCol w:w="276"/>
                              <w:gridCol w:w="132"/>
                              <w:gridCol w:w="280"/>
                              <w:gridCol w:w="143"/>
                              <w:gridCol w:w="532"/>
                              <w:gridCol w:w="243"/>
                              <w:gridCol w:w="316"/>
                              <w:gridCol w:w="405"/>
                              <w:gridCol w:w="147"/>
                              <w:gridCol w:w="282"/>
                              <w:gridCol w:w="236"/>
                              <w:gridCol w:w="595"/>
                              <w:gridCol w:w="123"/>
                              <w:gridCol w:w="1"/>
                              <w:gridCol w:w="371"/>
                              <w:gridCol w:w="184"/>
                              <w:gridCol w:w="553"/>
                              <w:gridCol w:w="1"/>
                              <w:gridCol w:w="397"/>
                              <w:gridCol w:w="325"/>
                              <w:gridCol w:w="363"/>
                              <w:gridCol w:w="4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8" w:hRule="atLeast"/>
                              </w:trPr>
                              <w:tc>
                                <w:tcPr>
                                  <w:tcW w:w="922" w:type="dxa"/>
                                  <w:vMerge w:val="restart"/>
                                </w:tcPr>
                                <w:p>
                                  <w:pPr>
                                    <w:pStyle w:val="14"/>
                                    <w:spacing w:before="17"/>
                                    <w:rPr>
                                      <w:rFonts w:ascii="方正小标宋_GBK"/>
                                      <w:sz w:val="15"/>
                                    </w:rPr>
                                  </w:pPr>
                                </w:p>
                                <w:p>
                                  <w:pPr>
                                    <w:pStyle w:val="14"/>
                                    <w:spacing w:line="213" w:lineRule="auto"/>
                                    <w:ind w:left="107" w:right="98"/>
                                    <w:rPr>
                                      <w:sz w:val="21"/>
                                    </w:rPr>
                                  </w:pPr>
                                  <w:r>
                                    <w:rPr>
                                      <w:sz w:val="21"/>
                                    </w:rPr>
                                    <w:t>申请户主信息</w:t>
                                  </w:r>
                                </w:p>
                              </w:tc>
                              <w:tc>
                                <w:tcPr>
                                  <w:tcW w:w="695" w:type="dxa"/>
                                </w:tcPr>
                                <w:p>
                                  <w:pPr>
                                    <w:pStyle w:val="14"/>
                                    <w:spacing w:before="4"/>
                                    <w:ind w:right="171"/>
                                    <w:jc w:val="right"/>
                                    <w:rPr>
                                      <w:sz w:val="21"/>
                                    </w:rPr>
                                  </w:pPr>
                                  <w:r>
                                    <w:rPr>
                                      <w:w w:val="95"/>
                                      <w:sz w:val="21"/>
                                    </w:rPr>
                                    <w:t>姓名</w:t>
                                  </w:r>
                                </w:p>
                              </w:tc>
                              <w:tc>
                                <w:tcPr>
                                  <w:tcW w:w="1103" w:type="dxa"/>
                                  <w:gridSpan w:val="5"/>
                                </w:tcPr>
                                <w:p>
                                  <w:pPr>
                                    <w:pStyle w:val="14"/>
                                    <w:rPr>
                                      <w:rFonts w:ascii="Times New Roman"/>
                                      <w:sz w:val="20"/>
                                    </w:rPr>
                                  </w:pPr>
                                </w:p>
                              </w:tc>
                              <w:tc>
                                <w:tcPr>
                                  <w:tcW w:w="775" w:type="dxa"/>
                                  <w:gridSpan w:val="2"/>
                                </w:tcPr>
                                <w:p>
                                  <w:pPr>
                                    <w:pStyle w:val="14"/>
                                    <w:spacing w:before="4"/>
                                    <w:ind w:left="95"/>
                                    <w:rPr>
                                      <w:sz w:val="21"/>
                                    </w:rPr>
                                  </w:pPr>
                                  <w:r>
                                    <w:rPr>
                                      <w:sz w:val="21"/>
                                    </w:rPr>
                                    <w:t>性别</w:t>
                                  </w:r>
                                </w:p>
                              </w:tc>
                              <w:tc>
                                <w:tcPr>
                                  <w:tcW w:w="721" w:type="dxa"/>
                                  <w:gridSpan w:val="2"/>
                                </w:tcPr>
                                <w:p>
                                  <w:pPr>
                                    <w:pStyle w:val="14"/>
                                    <w:rPr>
                                      <w:rFonts w:ascii="Times New Roman"/>
                                      <w:sz w:val="20"/>
                                    </w:rPr>
                                  </w:pPr>
                                </w:p>
                              </w:tc>
                              <w:tc>
                                <w:tcPr>
                                  <w:tcW w:w="665" w:type="dxa"/>
                                  <w:gridSpan w:val="3"/>
                                </w:tcPr>
                                <w:p>
                                  <w:pPr>
                                    <w:pStyle w:val="14"/>
                                    <w:spacing w:before="4"/>
                                    <w:ind w:left="106"/>
                                    <w:rPr>
                                      <w:sz w:val="21"/>
                                    </w:rPr>
                                  </w:pPr>
                                  <w:r>
                                    <w:rPr>
                                      <w:sz w:val="21"/>
                                    </w:rPr>
                                    <w:t>年龄</w:t>
                                  </w:r>
                                </w:p>
                              </w:tc>
                              <w:tc>
                                <w:tcPr>
                                  <w:tcW w:w="718" w:type="dxa"/>
                                  <w:gridSpan w:val="2"/>
                                </w:tcPr>
                                <w:p>
                                  <w:pPr>
                                    <w:pStyle w:val="14"/>
                                    <w:spacing w:before="4"/>
                                    <w:ind w:right="-15"/>
                                    <w:jc w:val="right"/>
                                    <w:rPr>
                                      <w:sz w:val="21"/>
                                    </w:rPr>
                                  </w:pPr>
                                  <w:r>
                                    <w:rPr>
                                      <w:w w:val="99"/>
                                      <w:sz w:val="21"/>
                                    </w:rPr>
                                    <w:t>岁</w:t>
                                  </w:r>
                                </w:p>
                              </w:tc>
                              <w:tc>
                                <w:tcPr>
                                  <w:tcW w:w="1110" w:type="dxa"/>
                                  <w:gridSpan w:val="5"/>
                                </w:tcPr>
                                <w:p>
                                  <w:pPr>
                                    <w:pStyle w:val="14"/>
                                    <w:spacing w:before="4"/>
                                    <w:ind w:left="100"/>
                                    <w:rPr>
                                      <w:sz w:val="21"/>
                                    </w:rPr>
                                  </w:pPr>
                                  <w:r>
                                    <w:rPr>
                                      <w:sz w:val="21"/>
                                    </w:rPr>
                                    <w:t>联系电话</w:t>
                                  </w:r>
                                </w:p>
                              </w:tc>
                              <w:tc>
                                <w:tcPr>
                                  <w:tcW w:w="1551" w:type="dxa"/>
                                  <w:gridSpan w:val="4"/>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7" w:hRule="atLeast"/>
                              </w:trPr>
                              <w:tc>
                                <w:tcPr>
                                  <w:tcW w:w="922" w:type="dxa"/>
                                  <w:vMerge w:val="continue"/>
                                  <w:tcBorders>
                                    <w:top w:val="nil"/>
                                  </w:tcBorders>
                                </w:tcPr>
                                <w:p>
                                  <w:pPr>
                                    <w:rPr>
                                      <w:sz w:val="2"/>
                                      <w:szCs w:val="2"/>
                                    </w:rPr>
                                  </w:pPr>
                                </w:p>
                              </w:tc>
                              <w:tc>
                                <w:tcPr>
                                  <w:tcW w:w="967" w:type="dxa"/>
                                  <w:gridSpan w:val="2"/>
                                </w:tcPr>
                                <w:p>
                                  <w:pPr>
                                    <w:pStyle w:val="14"/>
                                    <w:spacing w:before="4"/>
                                    <w:ind w:left="108"/>
                                    <w:rPr>
                                      <w:sz w:val="21"/>
                                    </w:rPr>
                                  </w:pPr>
                                  <w:r>
                                    <w:rPr>
                                      <w:sz w:val="21"/>
                                    </w:rPr>
                                    <w:t>身份证号</w:t>
                                  </w:r>
                                </w:p>
                              </w:tc>
                              <w:tc>
                                <w:tcPr>
                                  <w:tcW w:w="1922" w:type="dxa"/>
                                  <w:gridSpan w:val="7"/>
                                </w:tcPr>
                                <w:p>
                                  <w:pPr>
                                    <w:pStyle w:val="14"/>
                                    <w:rPr>
                                      <w:rFonts w:ascii="Times New Roman"/>
                                      <w:sz w:val="20"/>
                                    </w:rPr>
                                  </w:pPr>
                                </w:p>
                              </w:tc>
                              <w:tc>
                                <w:tcPr>
                                  <w:tcW w:w="1070" w:type="dxa"/>
                                  <w:gridSpan w:val="4"/>
                                </w:tcPr>
                                <w:p>
                                  <w:pPr>
                                    <w:pStyle w:val="14"/>
                                    <w:spacing w:line="300" w:lineRule="exact"/>
                                    <w:ind w:left="106" w:right="102"/>
                                    <w:rPr>
                                      <w:sz w:val="21"/>
                                    </w:rPr>
                                  </w:pPr>
                                  <w:r>
                                    <w:rPr>
                                      <w:sz w:val="21"/>
                                    </w:rPr>
                                    <w:t>户口所在地地</w:t>
                                  </w:r>
                                </w:p>
                              </w:tc>
                              <w:tc>
                                <w:tcPr>
                                  <w:tcW w:w="3379" w:type="dxa"/>
                                  <w:gridSpan w:val="11"/>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922" w:type="dxa"/>
                                  <w:vMerge w:val="restart"/>
                                </w:tcPr>
                                <w:p>
                                  <w:pPr>
                                    <w:pStyle w:val="14"/>
                                    <w:rPr>
                                      <w:rFonts w:ascii="方正小标宋_GBK"/>
                                      <w:sz w:val="24"/>
                                    </w:rPr>
                                  </w:pPr>
                                </w:p>
                                <w:p>
                                  <w:pPr>
                                    <w:pStyle w:val="14"/>
                                    <w:spacing w:before="14"/>
                                    <w:rPr>
                                      <w:rFonts w:ascii="方正小标宋_GBK"/>
                                      <w:sz w:val="28"/>
                                    </w:rPr>
                                  </w:pPr>
                                </w:p>
                                <w:p>
                                  <w:pPr>
                                    <w:pStyle w:val="14"/>
                                    <w:spacing w:line="213" w:lineRule="auto"/>
                                    <w:ind w:left="107" w:right="98"/>
                                    <w:rPr>
                                      <w:sz w:val="21"/>
                                    </w:rPr>
                                  </w:pPr>
                                  <w:r>
                                    <w:rPr>
                                      <w:sz w:val="21"/>
                                    </w:rPr>
                                    <w:t>家庭成员信息</w:t>
                                  </w:r>
                                </w:p>
                              </w:tc>
                              <w:tc>
                                <w:tcPr>
                                  <w:tcW w:w="967" w:type="dxa"/>
                                  <w:gridSpan w:val="2"/>
                                </w:tcPr>
                                <w:p>
                                  <w:pPr>
                                    <w:pStyle w:val="14"/>
                                    <w:spacing w:before="13" w:line="332" w:lineRule="exact"/>
                                    <w:ind w:left="321"/>
                                    <w:rPr>
                                      <w:sz w:val="21"/>
                                    </w:rPr>
                                  </w:pPr>
                                  <w:r>
                                    <w:rPr>
                                      <w:sz w:val="21"/>
                                    </w:rPr>
                                    <w:t>姓名</w:t>
                                  </w:r>
                                </w:p>
                              </w:tc>
                              <w:tc>
                                <w:tcPr>
                                  <w:tcW w:w="688" w:type="dxa"/>
                                  <w:gridSpan w:val="3"/>
                                </w:tcPr>
                                <w:p>
                                  <w:pPr>
                                    <w:pStyle w:val="14"/>
                                    <w:spacing w:before="13" w:line="332" w:lineRule="exact"/>
                                    <w:ind w:left="145"/>
                                    <w:rPr>
                                      <w:sz w:val="21"/>
                                    </w:rPr>
                                  </w:pPr>
                                  <w:r>
                                    <w:rPr>
                                      <w:sz w:val="21"/>
                                    </w:rPr>
                                    <w:t>年龄</w:t>
                                  </w:r>
                                </w:p>
                              </w:tc>
                              <w:tc>
                                <w:tcPr>
                                  <w:tcW w:w="1234" w:type="dxa"/>
                                  <w:gridSpan w:val="4"/>
                                </w:tcPr>
                                <w:p>
                                  <w:pPr>
                                    <w:pStyle w:val="14"/>
                                    <w:spacing w:before="13" w:line="332" w:lineRule="exact"/>
                                    <w:ind w:left="111"/>
                                    <w:rPr>
                                      <w:sz w:val="21"/>
                                    </w:rPr>
                                  </w:pPr>
                                  <w:r>
                                    <w:rPr>
                                      <w:sz w:val="21"/>
                                    </w:rPr>
                                    <w:t>与户主关系</w:t>
                                  </w:r>
                                </w:p>
                              </w:tc>
                              <w:tc>
                                <w:tcPr>
                                  <w:tcW w:w="1789" w:type="dxa"/>
                                  <w:gridSpan w:val="7"/>
                                </w:tcPr>
                                <w:p>
                                  <w:pPr>
                                    <w:pStyle w:val="14"/>
                                    <w:spacing w:before="13" w:line="332" w:lineRule="exact"/>
                                    <w:ind w:left="500"/>
                                    <w:rPr>
                                      <w:sz w:val="21"/>
                                    </w:rPr>
                                  </w:pPr>
                                  <w:r>
                                    <w:rPr>
                                      <w:sz w:val="21"/>
                                    </w:rPr>
                                    <w:t>身份证号</w:t>
                                  </w:r>
                                </w:p>
                              </w:tc>
                              <w:tc>
                                <w:tcPr>
                                  <w:tcW w:w="2660" w:type="dxa"/>
                                  <w:gridSpan w:val="8"/>
                                </w:tcPr>
                                <w:p>
                                  <w:pPr>
                                    <w:pStyle w:val="14"/>
                                    <w:spacing w:before="13" w:line="332" w:lineRule="exact"/>
                                    <w:ind w:left="837"/>
                                    <w:rPr>
                                      <w:sz w:val="21"/>
                                    </w:rPr>
                                  </w:pPr>
                                  <w:r>
                                    <w:rPr>
                                      <w:sz w:val="21"/>
                                    </w:rPr>
                                    <w:t>户口所在地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2" w:hRule="atLeast"/>
                              </w:trPr>
                              <w:tc>
                                <w:tcPr>
                                  <w:tcW w:w="922" w:type="dxa"/>
                                  <w:vMerge w:val="continue"/>
                                  <w:tcBorders>
                                    <w:top w:val="nil"/>
                                  </w:tcBorders>
                                </w:tcPr>
                                <w:p>
                                  <w:pPr>
                                    <w:rPr>
                                      <w:sz w:val="2"/>
                                      <w:szCs w:val="2"/>
                                    </w:rPr>
                                  </w:pPr>
                                </w:p>
                              </w:tc>
                              <w:tc>
                                <w:tcPr>
                                  <w:tcW w:w="967" w:type="dxa"/>
                                  <w:gridSpan w:val="2"/>
                                </w:tcPr>
                                <w:p>
                                  <w:pPr>
                                    <w:pStyle w:val="14"/>
                                    <w:rPr>
                                      <w:rFonts w:ascii="Times New Roman"/>
                                      <w:sz w:val="20"/>
                                    </w:rPr>
                                  </w:pPr>
                                </w:p>
                              </w:tc>
                              <w:tc>
                                <w:tcPr>
                                  <w:tcW w:w="688" w:type="dxa"/>
                                  <w:gridSpan w:val="3"/>
                                </w:tcPr>
                                <w:p>
                                  <w:pPr>
                                    <w:pStyle w:val="14"/>
                                    <w:rPr>
                                      <w:rFonts w:ascii="Times New Roman"/>
                                      <w:sz w:val="20"/>
                                    </w:rPr>
                                  </w:pPr>
                                </w:p>
                              </w:tc>
                              <w:tc>
                                <w:tcPr>
                                  <w:tcW w:w="1234" w:type="dxa"/>
                                  <w:gridSpan w:val="4"/>
                                </w:tcPr>
                                <w:p>
                                  <w:pPr>
                                    <w:pStyle w:val="14"/>
                                    <w:rPr>
                                      <w:rFonts w:ascii="Times New Roman"/>
                                      <w:sz w:val="20"/>
                                    </w:rPr>
                                  </w:pPr>
                                </w:p>
                              </w:tc>
                              <w:tc>
                                <w:tcPr>
                                  <w:tcW w:w="1789" w:type="dxa"/>
                                  <w:gridSpan w:val="7"/>
                                </w:tcPr>
                                <w:p>
                                  <w:pPr>
                                    <w:pStyle w:val="14"/>
                                    <w:rPr>
                                      <w:rFonts w:ascii="Times New Roman"/>
                                      <w:sz w:val="20"/>
                                    </w:rPr>
                                  </w:pPr>
                                </w:p>
                              </w:tc>
                              <w:tc>
                                <w:tcPr>
                                  <w:tcW w:w="2660" w:type="dxa"/>
                                  <w:gridSpan w:val="8"/>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7" w:hRule="atLeast"/>
                              </w:trPr>
                              <w:tc>
                                <w:tcPr>
                                  <w:tcW w:w="922" w:type="dxa"/>
                                  <w:vMerge w:val="continue"/>
                                  <w:tcBorders>
                                    <w:top w:val="nil"/>
                                  </w:tcBorders>
                                </w:tcPr>
                                <w:p>
                                  <w:pPr>
                                    <w:rPr>
                                      <w:sz w:val="2"/>
                                      <w:szCs w:val="2"/>
                                    </w:rPr>
                                  </w:pPr>
                                </w:p>
                              </w:tc>
                              <w:tc>
                                <w:tcPr>
                                  <w:tcW w:w="967" w:type="dxa"/>
                                  <w:gridSpan w:val="2"/>
                                </w:tcPr>
                                <w:p>
                                  <w:pPr>
                                    <w:pStyle w:val="14"/>
                                    <w:rPr>
                                      <w:rFonts w:ascii="Times New Roman"/>
                                      <w:sz w:val="20"/>
                                    </w:rPr>
                                  </w:pPr>
                                </w:p>
                              </w:tc>
                              <w:tc>
                                <w:tcPr>
                                  <w:tcW w:w="688" w:type="dxa"/>
                                  <w:gridSpan w:val="3"/>
                                </w:tcPr>
                                <w:p>
                                  <w:pPr>
                                    <w:pStyle w:val="14"/>
                                    <w:rPr>
                                      <w:rFonts w:ascii="Times New Roman"/>
                                      <w:sz w:val="20"/>
                                    </w:rPr>
                                  </w:pPr>
                                </w:p>
                              </w:tc>
                              <w:tc>
                                <w:tcPr>
                                  <w:tcW w:w="1234" w:type="dxa"/>
                                  <w:gridSpan w:val="4"/>
                                </w:tcPr>
                                <w:p>
                                  <w:pPr>
                                    <w:pStyle w:val="14"/>
                                    <w:rPr>
                                      <w:rFonts w:ascii="Times New Roman"/>
                                      <w:sz w:val="20"/>
                                    </w:rPr>
                                  </w:pPr>
                                </w:p>
                              </w:tc>
                              <w:tc>
                                <w:tcPr>
                                  <w:tcW w:w="1789" w:type="dxa"/>
                                  <w:gridSpan w:val="7"/>
                                </w:tcPr>
                                <w:p>
                                  <w:pPr>
                                    <w:pStyle w:val="14"/>
                                    <w:rPr>
                                      <w:rFonts w:ascii="Times New Roman"/>
                                      <w:sz w:val="20"/>
                                    </w:rPr>
                                  </w:pPr>
                                </w:p>
                              </w:tc>
                              <w:tc>
                                <w:tcPr>
                                  <w:tcW w:w="2660" w:type="dxa"/>
                                  <w:gridSpan w:val="8"/>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7" w:hRule="atLeast"/>
                              </w:trPr>
                              <w:tc>
                                <w:tcPr>
                                  <w:tcW w:w="922" w:type="dxa"/>
                                  <w:vMerge w:val="continue"/>
                                  <w:tcBorders>
                                    <w:top w:val="nil"/>
                                  </w:tcBorders>
                                </w:tcPr>
                                <w:p>
                                  <w:pPr>
                                    <w:rPr>
                                      <w:sz w:val="2"/>
                                      <w:szCs w:val="2"/>
                                    </w:rPr>
                                  </w:pPr>
                                </w:p>
                              </w:tc>
                              <w:tc>
                                <w:tcPr>
                                  <w:tcW w:w="967" w:type="dxa"/>
                                  <w:gridSpan w:val="2"/>
                                </w:tcPr>
                                <w:p>
                                  <w:pPr>
                                    <w:pStyle w:val="14"/>
                                    <w:rPr>
                                      <w:rFonts w:ascii="Times New Roman"/>
                                      <w:sz w:val="20"/>
                                    </w:rPr>
                                  </w:pPr>
                                </w:p>
                              </w:tc>
                              <w:tc>
                                <w:tcPr>
                                  <w:tcW w:w="688" w:type="dxa"/>
                                  <w:gridSpan w:val="3"/>
                                </w:tcPr>
                                <w:p>
                                  <w:pPr>
                                    <w:pStyle w:val="14"/>
                                    <w:rPr>
                                      <w:rFonts w:ascii="Times New Roman"/>
                                      <w:sz w:val="20"/>
                                    </w:rPr>
                                  </w:pPr>
                                </w:p>
                              </w:tc>
                              <w:tc>
                                <w:tcPr>
                                  <w:tcW w:w="1234" w:type="dxa"/>
                                  <w:gridSpan w:val="4"/>
                                </w:tcPr>
                                <w:p>
                                  <w:pPr>
                                    <w:pStyle w:val="14"/>
                                    <w:rPr>
                                      <w:rFonts w:ascii="Times New Roman"/>
                                      <w:sz w:val="20"/>
                                    </w:rPr>
                                  </w:pPr>
                                </w:p>
                              </w:tc>
                              <w:tc>
                                <w:tcPr>
                                  <w:tcW w:w="1789" w:type="dxa"/>
                                  <w:gridSpan w:val="7"/>
                                </w:tcPr>
                                <w:p>
                                  <w:pPr>
                                    <w:pStyle w:val="14"/>
                                    <w:rPr>
                                      <w:rFonts w:ascii="Times New Roman"/>
                                      <w:sz w:val="20"/>
                                    </w:rPr>
                                  </w:pPr>
                                </w:p>
                              </w:tc>
                              <w:tc>
                                <w:tcPr>
                                  <w:tcW w:w="2660" w:type="dxa"/>
                                  <w:gridSpan w:val="8"/>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8" w:hRule="atLeast"/>
                              </w:trPr>
                              <w:tc>
                                <w:tcPr>
                                  <w:tcW w:w="922" w:type="dxa"/>
                                  <w:vMerge w:val="continue"/>
                                  <w:tcBorders>
                                    <w:top w:val="nil"/>
                                  </w:tcBorders>
                                </w:tcPr>
                                <w:p>
                                  <w:pPr>
                                    <w:rPr>
                                      <w:sz w:val="2"/>
                                      <w:szCs w:val="2"/>
                                    </w:rPr>
                                  </w:pPr>
                                </w:p>
                              </w:tc>
                              <w:tc>
                                <w:tcPr>
                                  <w:tcW w:w="967" w:type="dxa"/>
                                  <w:gridSpan w:val="2"/>
                                </w:tcPr>
                                <w:p>
                                  <w:pPr>
                                    <w:pStyle w:val="14"/>
                                    <w:rPr>
                                      <w:rFonts w:ascii="Times New Roman"/>
                                      <w:sz w:val="20"/>
                                    </w:rPr>
                                  </w:pPr>
                                </w:p>
                              </w:tc>
                              <w:tc>
                                <w:tcPr>
                                  <w:tcW w:w="688" w:type="dxa"/>
                                  <w:gridSpan w:val="3"/>
                                </w:tcPr>
                                <w:p>
                                  <w:pPr>
                                    <w:pStyle w:val="14"/>
                                    <w:rPr>
                                      <w:rFonts w:ascii="Times New Roman"/>
                                      <w:sz w:val="20"/>
                                    </w:rPr>
                                  </w:pPr>
                                </w:p>
                              </w:tc>
                              <w:tc>
                                <w:tcPr>
                                  <w:tcW w:w="1234" w:type="dxa"/>
                                  <w:gridSpan w:val="4"/>
                                </w:tcPr>
                                <w:p>
                                  <w:pPr>
                                    <w:pStyle w:val="14"/>
                                    <w:rPr>
                                      <w:rFonts w:ascii="Times New Roman"/>
                                      <w:sz w:val="20"/>
                                    </w:rPr>
                                  </w:pPr>
                                </w:p>
                              </w:tc>
                              <w:tc>
                                <w:tcPr>
                                  <w:tcW w:w="1789" w:type="dxa"/>
                                  <w:gridSpan w:val="7"/>
                                </w:tcPr>
                                <w:p>
                                  <w:pPr>
                                    <w:pStyle w:val="14"/>
                                    <w:rPr>
                                      <w:rFonts w:ascii="Times New Roman"/>
                                      <w:sz w:val="20"/>
                                    </w:rPr>
                                  </w:pPr>
                                </w:p>
                              </w:tc>
                              <w:tc>
                                <w:tcPr>
                                  <w:tcW w:w="2660" w:type="dxa"/>
                                  <w:gridSpan w:val="8"/>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7" w:hRule="atLeast"/>
                              </w:trPr>
                              <w:tc>
                                <w:tcPr>
                                  <w:tcW w:w="922" w:type="dxa"/>
                                  <w:vMerge w:val="continue"/>
                                  <w:tcBorders>
                                    <w:top w:val="nil"/>
                                  </w:tcBorders>
                                </w:tcPr>
                                <w:p>
                                  <w:pPr>
                                    <w:rPr>
                                      <w:sz w:val="2"/>
                                      <w:szCs w:val="2"/>
                                    </w:rPr>
                                  </w:pPr>
                                </w:p>
                              </w:tc>
                              <w:tc>
                                <w:tcPr>
                                  <w:tcW w:w="967" w:type="dxa"/>
                                  <w:gridSpan w:val="2"/>
                                </w:tcPr>
                                <w:p>
                                  <w:pPr>
                                    <w:pStyle w:val="14"/>
                                    <w:rPr>
                                      <w:rFonts w:ascii="Times New Roman"/>
                                      <w:sz w:val="20"/>
                                    </w:rPr>
                                  </w:pPr>
                                </w:p>
                              </w:tc>
                              <w:tc>
                                <w:tcPr>
                                  <w:tcW w:w="688" w:type="dxa"/>
                                  <w:gridSpan w:val="3"/>
                                </w:tcPr>
                                <w:p>
                                  <w:pPr>
                                    <w:pStyle w:val="14"/>
                                    <w:rPr>
                                      <w:rFonts w:ascii="Times New Roman"/>
                                      <w:sz w:val="20"/>
                                    </w:rPr>
                                  </w:pPr>
                                </w:p>
                              </w:tc>
                              <w:tc>
                                <w:tcPr>
                                  <w:tcW w:w="1234" w:type="dxa"/>
                                  <w:gridSpan w:val="4"/>
                                </w:tcPr>
                                <w:p>
                                  <w:pPr>
                                    <w:pStyle w:val="14"/>
                                    <w:rPr>
                                      <w:rFonts w:ascii="Times New Roman"/>
                                      <w:sz w:val="20"/>
                                    </w:rPr>
                                  </w:pPr>
                                </w:p>
                              </w:tc>
                              <w:tc>
                                <w:tcPr>
                                  <w:tcW w:w="1789" w:type="dxa"/>
                                  <w:gridSpan w:val="7"/>
                                </w:tcPr>
                                <w:p>
                                  <w:pPr>
                                    <w:pStyle w:val="14"/>
                                    <w:rPr>
                                      <w:rFonts w:ascii="Times New Roman"/>
                                      <w:sz w:val="20"/>
                                    </w:rPr>
                                  </w:pPr>
                                </w:p>
                              </w:tc>
                              <w:tc>
                                <w:tcPr>
                                  <w:tcW w:w="2660" w:type="dxa"/>
                                  <w:gridSpan w:val="8"/>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9" w:hRule="atLeast"/>
                              </w:trPr>
                              <w:tc>
                                <w:tcPr>
                                  <w:tcW w:w="922" w:type="dxa"/>
                                  <w:vMerge w:val="restart"/>
                                </w:tcPr>
                                <w:p>
                                  <w:pPr>
                                    <w:pStyle w:val="14"/>
                                    <w:spacing w:before="1" w:line="300" w:lineRule="exact"/>
                                    <w:ind w:left="129" w:right="119"/>
                                    <w:jc w:val="both"/>
                                    <w:rPr>
                                      <w:sz w:val="21"/>
                                    </w:rPr>
                                  </w:pPr>
                                  <w:r>
                                    <w:rPr>
                                      <w:sz w:val="21"/>
                                    </w:rPr>
                                    <w:t>现宅基地及农房情况</w:t>
                                  </w:r>
                                </w:p>
                              </w:tc>
                              <w:tc>
                                <w:tcPr>
                                  <w:tcW w:w="1243" w:type="dxa"/>
                                  <w:gridSpan w:val="3"/>
                                </w:tcPr>
                                <w:p>
                                  <w:pPr>
                                    <w:pStyle w:val="14"/>
                                    <w:spacing w:before="87"/>
                                    <w:ind w:left="108"/>
                                    <w:rPr>
                                      <w:sz w:val="21"/>
                                    </w:rPr>
                                  </w:pPr>
                                  <w:r>
                                    <w:rPr>
                                      <w:sz w:val="21"/>
                                    </w:rPr>
                                    <w:t>宅基地面积</w:t>
                                  </w:r>
                                </w:p>
                              </w:tc>
                              <w:tc>
                                <w:tcPr>
                                  <w:tcW w:w="1087" w:type="dxa"/>
                                  <w:gridSpan w:val="4"/>
                                </w:tcPr>
                                <w:p>
                                  <w:pPr>
                                    <w:pStyle w:val="14"/>
                                    <w:spacing w:before="127"/>
                                    <w:ind w:left="738"/>
                                    <w:rPr>
                                      <w:rFonts w:ascii="Times New Roman"/>
                                      <w:sz w:val="13"/>
                                    </w:rPr>
                                  </w:pPr>
                                  <w:r>
                                    <w:rPr>
                                      <w:rFonts w:ascii="Times New Roman"/>
                                      <w:position w:val="-6"/>
                                      <w:sz w:val="21"/>
                                    </w:rPr>
                                    <w:t>m</w:t>
                                  </w:r>
                                  <w:r>
                                    <w:rPr>
                                      <w:rFonts w:ascii="Times New Roman"/>
                                      <w:sz w:val="13"/>
                                    </w:rPr>
                                    <w:t>2</w:t>
                                  </w:r>
                                </w:p>
                              </w:tc>
                              <w:tc>
                                <w:tcPr>
                                  <w:tcW w:w="1111" w:type="dxa"/>
                                  <w:gridSpan w:val="4"/>
                                </w:tcPr>
                                <w:p>
                                  <w:pPr>
                                    <w:pStyle w:val="14"/>
                                    <w:spacing w:before="87"/>
                                    <w:ind w:left="107"/>
                                    <w:rPr>
                                      <w:sz w:val="21"/>
                                    </w:rPr>
                                  </w:pPr>
                                  <w:r>
                                    <w:rPr>
                                      <w:sz w:val="21"/>
                                    </w:rPr>
                                    <w:t>建筑面积</w:t>
                                  </w:r>
                                </w:p>
                              </w:tc>
                              <w:tc>
                                <w:tcPr>
                                  <w:tcW w:w="1113" w:type="dxa"/>
                                  <w:gridSpan w:val="3"/>
                                </w:tcPr>
                                <w:p>
                                  <w:pPr>
                                    <w:pStyle w:val="14"/>
                                    <w:spacing w:before="127"/>
                                    <w:ind w:right="102"/>
                                    <w:jc w:val="right"/>
                                    <w:rPr>
                                      <w:rFonts w:ascii="Times New Roman"/>
                                      <w:sz w:val="13"/>
                                    </w:rPr>
                                  </w:pPr>
                                  <w:r>
                                    <w:rPr>
                                      <w:rFonts w:ascii="Times New Roman"/>
                                      <w:position w:val="-6"/>
                                      <w:sz w:val="21"/>
                                    </w:rPr>
                                    <w:t>m</w:t>
                                  </w:r>
                                  <w:r>
                                    <w:rPr>
                                      <w:rFonts w:ascii="Times New Roman"/>
                                      <w:sz w:val="13"/>
                                    </w:rPr>
                                    <w:t>2</w:t>
                                  </w:r>
                                </w:p>
                              </w:tc>
                              <w:tc>
                                <w:tcPr>
                                  <w:tcW w:w="1232" w:type="dxa"/>
                                  <w:gridSpan w:val="5"/>
                                </w:tcPr>
                                <w:p>
                                  <w:pPr>
                                    <w:pStyle w:val="14"/>
                                    <w:spacing w:before="87"/>
                                    <w:ind w:left="102"/>
                                    <w:rPr>
                                      <w:sz w:val="21"/>
                                    </w:rPr>
                                  </w:pPr>
                                  <w:r>
                                    <w:rPr>
                                      <w:sz w:val="21"/>
                                    </w:rPr>
                                    <w:t>权属证书号</w:t>
                                  </w:r>
                                </w:p>
                              </w:tc>
                              <w:tc>
                                <w:tcPr>
                                  <w:tcW w:w="1552" w:type="dxa"/>
                                  <w:gridSpan w:val="5"/>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8" w:hRule="atLeast"/>
                              </w:trPr>
                              <w:tc>
                                <w:tcPr>
                                  <w:tcW w:w="922" w:type="dxa"/>
                                  <w:vMerge w:val="continue"/>
                                  <w:tcBorders>
                                    <w:top w:val="nil"/>
                                  </w:tcBorders>
                                </w:tcPr>
                                <w:p>
                                  <w:pPr>
                                    <w:rPr>
                                      <w:sz w:val="2"/>
                                      <w:szCs w:val="2"/>
                                    </w:rPr>
                                  </w:pPr>
                                </w:p>
                              </w:tc>
                              <w:tc>
                                <w:tcPr>
                                  <w:tcW w:w="1798" w:type="dxa"/>
                                  <w:gridSpan w:val="6"/>
                                </w:tcPr>
                                <w:p>
                                  <w:pPr>
                                    <w:pStyle w:val="14"/>
                                    <w:spacing w:before="64" w:line="335" w:lineRule="exact"/>
                                    <w:ind w:left="108"/>
                                    <w:rPr>
                                      <w:sz w:val="21"/>
                                    </w:rPr>
                                  </w:pPr>
                                  <w:r>
                                    <w:rPr>
                                      <w:sz w:val="21"/>
                                    </w:rPr>
                                    <w:t>现宅基地处置情况</w:t>
                                  </w:r>
                                </w:p>
                              </w:tc>
                              <w:tc>
                                <w:tcPr>
                                  <w:tcW w:w="4711" w:type="dxa"/>
                                  <w:gridSpan w:val="16"/>
                                  <w:tcBorders>
                                    <w:right w:val="nil"/>
                                  </w:tcBorders>
                                </w:tcPr>
                                <w:p>
                                  <w:pPr>
                                    <w:pStyle w:val="14"/>
                                    <w:tabs>
                                      <w:tab w:val="left" w:pos="1431"/>
                                    </w:tabs>
                                    <w:spacing w:before="64" w:line="335" w:lineRule="exact"/>
                                    <w:ind w:left="119"/>
                                    <w:rPr>
                                      <w:sz w:val="21"/>
                                    </w:rPr>
                                  </w:pPr>
                                  <w:r>
                                    <w:rPr>
                                      <w:rFonts w:ascii="Times New Roman" w:eastAsia="Times New Roman"/>
                                      <w:sz w:val="21"/>
                                    </w:rPr>
                                    <w:t>1.</w:t>
                                  </w:r>
                                  <w:r>
                                    <w:rPr>
                                      <w:sz w:val="21"/>
                                    </w:rPr>
                                    <w:t>保留（</w:t>
                                  </w:r>
                                  <w:r>
                                    <w:rPr>
                                      <w:sz w:val="21"/>
                                    </w:rPr>
                                    <w:tab/>
                                  </w:r>
                                  <w:r>
                                    <w:rPr>
                                      <w:rFonts w:ascii="Times New Roman" w:eastAsia="Times New Roman"/>
                                      <w:sz w:val="21"/>
                                    </w:rPr>
                                    <w:t>m</w:t>
                                  </w:r>
                                  <w:r>
                                    <w:rPr>
                                      <w:rFonts w:ascii="Times New Roman" w:eastAsia="Times New Roman"/>
                                      <w:position w:val="7"/>
                                      <w:sz w:val="13"/>
                                    </w:rPr>
                                    <w:t>2</w:t>
                                  </w:r>
                                  <w:r>
                                    <w:rPr>
                                      <w:sz w:val="21"/>
                                    </w:rPr>
                                    <w:t>）；</w:t>
                                  </w:r>
                                  <w:r>
                                    <w:rPr>
                                      <w:spacing w:val="12"/>
                                      <w:sz w:val="21"/>
                                    </w:rPr>
                                    <w:t xml:space="preserve"> </w:t>
                                  </w:r>
                                  <w:r>
                                    <w:rPr>
                                      <w:rFonts w:ascii="Times New Roman" w:eastAsia="Times New Roman"/>
                                      <w:sz w:val="21"/>
                                    </w:rPr>
                                    <w:t>2.</w:t>
                                  </w:r>
                                  <w:r>
                                    <w:rPr>
                                      <w:sz w:val="21"/>
                                    </w:rPr>
                                    <w:t>退给村集体；</w:t>
                                  </w:r>
                                  <w:r>
                                    <w:rPr>
                                      <w:rFonts w:ascii="Times New Roman" w:eastAsia="Times New Roman"/>
                                      <w:sz w:val="21"/>
                                    </w:rPr>
                                    <w:t>3.</w:t>
                                  </w:r>
                                  <w:r>
                                    <w:rPr>
                                      <w:sz w:val="21"/>
                                    </w:rPr>
                                    <w:t>其他（</w:t>
                                  </w:r>
                                </w:p>
                              </w:tc>
                              <w:tc>
                                <w:tcPr>
                                  <w:tcW w:w="363" w:type="dxa"/>
                                  <w:tcBorders>
                                    <w:left w:val="nil"/>
                                    <w:right w:val="nil"/>
                                  </w:tcBorders>
                                </w:tcPr>
                                <w:p>
                                  <w:pPr>
                                    <w:pStyle w:val="14"/>
                                    <w:rPr>
                                      <w:rFonts w:ascii="Times New Roman"/>
                                      <w:sz w:val="20"/>
                                    </w:rPr>
                                  </w:pPr>
                                </w:p>
                              </w:tc>
                              <w:tc>
                                <w:tcPr>
                                  <w:tcW w:w="466" w:type="dxa"/>
                                  <w:tcBorders>
                                    <w:left w:val="nil"/>
                                  </w:tcBorders>
                                </w:tcPr>
                                <w:p>
                                  <w:pPr>
                                    <w:pStyle w:val="14"/>
                                    <w:spacing w:before="64" w:line="335" w:lineRule="exact"/>
                                    <w:ind w:left="-2"/>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1" w:hRule="atLeast"/>
                              </w:trPr>
                              <w:tc>
                                <w:tcPr>
                                  <w:tcW w:w="922" w:type="dxa"/>
                                  <w:vMerge w:val="restart"/>
                                </w:tcPr>
                                <w:p>
                                  <w:pPr>
                                    <w:pStyle w:val="14"/>
                                    <w:rPr>
                                      <w:rFonts w:ascii="方正小标宋_GBK"/>
                                      <w:sz w:val="24"/>
                                    </w:rPr>
                                  </w:pPr>
                                </w:p>
                                <w:p>
                                  <w:pPr>
                                    <w:pStyle w:val="14"/>
                                    <w:spacing w:before="11"/>
                                    <w:rPr>
                                      <w:rFonts w:ascii="方正小标宋_GBK"/>
                                      <w:sz w:val="23"/>
                                    </w:rPr>
                                  </w:pPr>
                                </w:p>
                                <w:p>
                                  <w:pPr>
                                    <w:pStyle w:val="14"/>
                                    <w:spacing w:before="1" w:line="213" w:lineRule="auto"/>
                                    <w:ind w:left="129" w:right="119"/>
                                    <w:jc w:val="both"/>
                                    <w:rPr>
                                      <w:sz w:val="21"/>
                                    </w:rPr>
                                  </w:pPr>
                                  <w:r>
                                    <w:rPr>
                                      <w:sz w:val="21"/>
                                    </w:rPr>
                                    <w:t>拟申请宅基地及建房</w:t>
                                  </w:r>
                                </w:p>
                                <w:p>
                                  <w:pPr>
                                    <w:pStyle w:val="14"/>
                                    <w:spacing w:line="213" w:lineRule="auto"/>
                                    <w:ind w:left="129" w:right="119"/>
                                    <w:jc w:val="both"/>
                                    <w:rPr>
                                      <w:sz w:val="21"/>
                                    </w:rPr>
                                  </w:pPr>
                                  <w:r>
                                    <w:rPr>
                                      <w:sz w:val="21"/>
                                    </w:rPr>
                                    <w:t>（规划许可） 情况</w:t>
                                  </w:r>
                                </w:p>
                              </w:tc>
                              <w:tc>
                                <w:tcPr>
                                  <w:tcW w:w="1243" w:type="dxa"/>
                                  <w:gridSpan w:val="3"/>
                                </w:tcPr>
                                <w:p>
                                  <w:pPr>
                                    <w:pStyle w:val="14"/>
                                    <w:spacing w:before="42" w:line="318" w:lineRule="exact"/>
                                    <w:ind w:left="108"/>
                                    <w:rPr>
                                      <w:sz w:val="21"/>
                                    </w:rPr>
                                  </w:pPr>
                                  <w:r>
                                    <w:rPr>
                                      <w:sz w:val="21"/>
                                    </w:rPr>
                                    <w:t>宅基地面积</w:t>
                                  </w:r>
                                </w:p>
                              </w:tc>
                              <w:tc>
                                <w:tcPr>
                                  <w:tcW w:w="2480" w:type="dxa"/>
                                  <w:gridSpan w:val="9"/>
                                </w:tcPr>
                                <w:p>
                                  <w:pPr>
                                    <w:pStyle w:val="14"/>
                                    <w:spacing w:before="83"/>
                                    <w:ind w:right="216"/>
                                    <w:jc w:val="right"/>
                                    <w:rPr>
                                      <w:rFonts w:ascii="Times New Roman"/>
                                      <w:sz w:val="13"/>
                                    </w:rPr>
                                  </w:pPr>
                                  <w:r>
                                    <w:rPr>
                                      <w:rFonts w:ascii="Times New Roman"/>
                                      <w:position w:val="-6"/>
                                      <w:sz w:val="21"/>
                                    </w:rPr>
                                    <w:t>m</w:t>
                                  </w:r>
                                  <w:r>
                                    <w:rPr>
                                      <w:rFonts w:ascii="Times New Roman"/>
                                      <w:sz w:val="13"/>
                                    </w:rPr>
                                    <w:t>2</w:t>
                                  </w:r>
                                </w:p>
                              </w:tc>
                              <w:tc>
                                <w:tcPr>
                                  <w:tcW w:w="1510" w:type="dxa"/>
                                  <w:gridSpan w:val="6"/>
                                </w:tcPr>
                                <w:p>
                                  <w:pPr>
                                    <w:pStyle w:val="14"/>
                                    <w:spacing w:before="42" w:line="318" w:lineRule="exact"/>
                                    <w:ind w:left="103"/>
                                    <w:rPr>
                                      <w:sz w:val="21"/>
                                    </w:rPr>
                                  </w:pPr>
                                  <w:r>
                                    <w:rPr>
                                      <w:sz w:val="21"/>
                                    </w:rPr>
                                    <w:t>房基占地面积</w:t>
                                  </w:r>
                                </w:p>
                              </w:tc>
                              <w:tc>
                                <w:tcPr>
                                  <w:tcW w:w="2105" w:type="dxa"/>
                                  <w:gridSpan w:val="6"/>
                                </w:tcPr>
                                <w:p>
                                  <w:pPr>
                                    <w:pStyle w:val="14"/>
                                    <w:spacing w:before="83"/>
                                    <w:ind w:right="109"/>
                                    <w:jc w:val="right"/>
                                    <w:rPr>
                                      <w:rFonts w:ascii="Times New Roman"/>
                                      <w:sz w:val="13"/>
                                    </w:rPr>
                                  </w:pPr>
                                  <w:r>
                                    <w:rPr>
                                      <w:rFonts w:ascii="Times New Roman"/>
                                      <w:position w:val="-6"/>
                                      <w:sz w:val="21"/>
                                    </w:rPr>
                                    <w:t>m</w:t>
                                  </w:r>
                                  <w:r>
                                    <w:rPr>
                                      <w:rFonts w:ascii="Times New Roman"/>
                                      <w:sz w:val="13"/>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trPr>
                              <w:tc>
                                <w:tcPr>
                                  <w:tcW w:w="922" w:type="dxa"/>
                                  <w:vMerge w:val="continue"/>
                                  <w:tcBorders>
                                    <w:top w:val="nil"/>
                                  </w:tcBorders>
                                </w:tcPr>
                                <w:p>
                                  <w:pPr>
                                    <w:rPr>
                                      <w:sz w:val="2"/>
                                      <w:szCs w:val="2"/>
                                    </w:rPr>
                                  </w:pPr>
                                </w:p>
                              </w:tc>
                              <w:tc>
                                <w:tcPr>
                                  <w:tcW w:w="695" w:type="dxa"/>
                                </w:tcPr>
                                <w:p>
                                  <w:pPr>
                                    <w:pStyle w:val="14"/>
                                    <w:spacing w:before="46" w:line="319" w:lineRule="exact"/>
                                    <w:ind w:right="171"/>
                                    <w:jc w:val="right"/>
                                    <w:rPr>
                                      <w:sz w:val="21"/>
                                    </w:rPr>
                                  </w:pPr>
                                  <w:r>
                                    <w:rPr>
                                      <w:w w:val="95"/>
                                      <w:sz w:val="21"/>
                                    </w:rPr>
                                    <w:t>地址</w:t>
                                  </w:r>
                                </w:p>
                              </w:tc>
                              <w:tc>
                                <w:tcPr>
                                  <w:tcW w:w="6643" w:type="dxa"/>
                                  <w:gridSpan w:val="23"/>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3" w:hRule="atLeast"/>
                              </w:trPr>
                              <w:tc>
                                <w:tcPr>
                                  <w:tcW w:w="922" w:type="dxa"/>
                                  <w:vMerge w:val="continue"/>
                                  <w:tcBorders>
                                    <w:top w:val="nil"/>
                                  </w:tcBorders>
                                </w:tcPr>
                                <w:p>
                                  <w:pPr>
                                    <w:rPr>
                                      <w:sz w:val="2"/>
                                      <w:szCs w:val="2"/>
                                    </w:rPr>
                                  </w:pPr>
                                </w:p>
                              </w:tc>
                              <w:tc>
                                <w:tcPr>
                                  <w:tcW w:w="695" w:type="dxa"/>
                                  <w:vMerge w:val="restart"/>
                                </w:tcPr>
                                <w:p>
                                  <w:pPr>
                                    <w:pStyle w:val="14"/>
                                    <w:rPr>
                                      <w:rFonts w:ascii="方正小标宋_GBK"/>
                                      <w:sz w:val="17"/>
                                    </w:rPr>
                                  </w:pPr>
                                </w:p>
                                <w:p>
                                  <w:pPr>
                                    <w:pStyle w:val="14"/>
                                    <w:ind w:left="180"/>
                                    <w:rPr>
                                      <w:sz w:val="21"/>
                                    </w:rPr>
                                  </w:pPr>
                                  <w:r>
                                    <w:rPr>
                                      <w:sz w:val="21"/>
                                    </w:rPr>
                                    <w:t>四至</w:t>
                                  </w:r>
                                </w:p>
                              </w:tc>
                              <w:tc>
                                <w:tcPr>
                                  <w:tcW w:w="4354" w:type="dxa"/>
                                  <w:gridSpan w:val="16"/>
                                </w:tcPr>
                                <w:p>
                                  <w:pPr>
                                    <w:pStyle w:val="14"/>
                                    <w:tabs>
                                      <w:tab w:val="left" w:pos="2055"/>
                                    </w:tabs>
                                    <w:spacing w:before="59" w:line="331" w:lineRule="exact"/>
                                    <w:ind w:left="107"/>
                                    <w:rPr>
                                      <w:rFonts w:ascii="Times New Roman" w:eastAsia="Times New Roman"/>
                                      <w:sz w:val="21"/>
                                    </w:rPr>
                                  </w:pPr>
                                  <w:r>
                                    <w:rPr>
                                      <w:sz w:val="21"/>
                                    </w:rPr>
                                    <w:t>东至</w:t>
                                  </w:r>
                                  <w:r>
                                    <w:rPr>
                                      <w:rFonts w:ascii="Times New Roman" w:eastAsia="Times New Roman"/>
                                      <w:sz w:val="21"/>
                                    </w:rPr>
                                    <w:t>:</w:t>
                                  </w:r>
                                  <w:r>
                                    <w:rPr>
                                      <w:rFonts w:ascii="Times New Roman" w:eastAsia="Times New Roman"/>
                                      <w:sz w:val="21"/>
                                    </w:rPr>
                                    <w:tab/>
                                  </w:r>
                                  <w:r>
                                    <w:rPr>
                                      <w:sz w:val="21"/>
                                    </w:rPr>
                                    <w:t>南至</w:t>
                                  </w:r>
                                  <w:r>
                                    <w:rPr>
                                      <w:rFonts w:ascii="Times New Roman" w:eastAsia="Times New Roman"/>
                                      <w:sz w:val="21"/>
                                    </w:rPr>
                                    <w:t>:</w:t>
                                  </w:r>
                                </w:p>
                              </w:tc>
                              <w:tc>
                                <w:tcPr>
                                  <w:tcW w:w="2289" w:type="dxa"/>
                                  <w:gridSpan w:val="7"/>
                                  <w:vMerge w:val="restart"/>
                                </w:tcPr>
                                <w:p>
                                  <w:pPr>
                                    <w:pStyle w:val="14"/>
                                    <w:spacing w:before="5"/>
                                    <w:rPr>
                                      <w:rFonts w:ascii="方正小标宋_GBK"/>
                                      <w:sz w:val="17"/>
                                    </w:rPr>
                                  </w:pPr>
                                </w:p>
                                <w:p>
                                  <w:pPr>
                                    <w:pStyle w:val="14"/>
                                    <w:spacing w:line="319" w:lineRule="exact"/>
                                    <w:ind w:left="99"/>
                                    <w:rPr>
                                      <w:sz w:val="21"/>
                                    </w:rPr>
                                  </w:pPr>
                                  <w:r>
                                    <w:rPr>
                                      <w:sz w:val="21"/>
                                    </w:rPr>
                                    <w:t>建房类型：</w:t>
                                  </w:r>
                                  <w:r>
                                    <w:rPr>
                                      <w:rFonts w:ascii="Times New Roman" w:eastAsia="Times New Roman"/>
                                      <w:sz w:val="21"/>
                                    </w:rPr>
                                    <w:t>1.</w:t>
                                  </w:r>
                                  <w:r>
                                    <w:rPr>
                                      <w:sz w:val="21"/>
                                    </w:rPr>
                                    <w:t>原址翻建</w:t>
                                  </w:r>
                                </w:p>
                                <w:p>
                                  <w:pPr>
                                    <w:pStyle w:val="14"/>
                                    <w:numPr>
                                      <w:ilvl w:val="0"/>
                                      <w:numId w:val="3"/>
                                    </w:numPr>
                                    <w:tabs>
                                      <w:tab w:val="left" w:pos="1310"/>
                                    </w:tabs>
                                    <w:spacing w:before="0" w:after="0" w:line="300" w:lineRule="exact"/>
                                    <w:ind w:left="1309" w:right="0" w:hanging="160"/>
                                    <w:jc w:val="left"/>
                                    <w:rPr>
                                      <w:sz w:val="21"/>
                                    </w:rPr>
                                  </w:pPr>
                                  <w:r>
                                    <w:rPr>
                                      <w:sz w:val="21"/>
                                    </w:rPr>
                                    <w:t>改扩建</w:t>
                                  </w:r>
                                </w:p>
                                <w:p>
                                  <w:pPr>
                                    <w:pStyle w:val="14"/>
                                    <w:numPr>
                                      <w:ilvl w:val="0"/>
                                      <w:numId w:val="3"/>
                                    </w:numPr>
                                    <w:tabs>
                                      <w:tab w:val="left" w:pos="1310"/>
                                    </w:tabs>
                                    <w:spacing w:before="0" w:after="0" w:line="319" w:lineRule="exact"/>
                                    <w:ind w:left="1309" w:right="0" w:hanging="160"/>
                                    <w:jc w:val="left"/>
                                    <w:rPr>
                                      <w:sz w:val="21"/>
                                    </w:rPr>
                                  </w:pPr>
                                  <w:r>
                                    <w:rPr>
                                      <w:sz w:val="21"/>
                                    </w:rPr>
                                    <w:t>异址新建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7" w:hRule="atLeast"/>
                              </w:trPr>
                              <w:tc>
                                <w:tcPr>
                                  <w:tcW w:w="922" w:type="dxa"/>
                                  <w:vMerge w:val="continue"/>
                                  <w:tcBorders>
                                    <w:top w:val="nil"/>
                                  </w:tcBorders>
                                </w:tcPr>
                                <w:p>
                                  <w:pPr>
                                    <w:rPr>
                                      <w:sz w:val="2"/>
                                      <w:szCs w:val="2"/>
                                    </w:rPr>
                                  </w:pPr>
                                </w:p>
                              </w:tc>
                              <w:tc>
                                <w:tcPr>
                                  <w:tcW w:w="695" w:type="dxa"/>
                                  <w:vMerge w:val="continue"/>
                                  <w:tcBorders>
                                    <w:top w:val="nil"/>
                                  </w:tcBorders>
                                </w:tcPr>
                                <w:p>
                                  <w:pPr>
                                    <w:rPr>
                                      <w:sz w:val="2"/>
                                      <w:szCs w:val="2"/>
                                    </w:rPr>
                                  </w:pPr>
                                </w:p>
                              </w:tc>
                              <w:tc>
                                <w:tcPr>
                                  <w:tcW w:w="4354" w:type="dxa"/>
                                  <w:gridSpan w:val="16"/>
                                </w:tcPr>
                                <w:p>
                                  <w:pPr>
                                    <w:pStyle w:val="14"/>
                                    <w:tabs>
                                      <w:tab w:val="left" w:pos="2055"/>
                                    </w:tabs>
                                    <w:spacing w:before="92"/>
                                    <w:ind w:left="107"/>
                                    <w:rPr>
                                      <w:rFonts w:ascii="Times New Roman" w:eastAsia="Times New Roman"/>
                                      <w:sz w:val="21"/>
                                    </w:rPr>
                                  </w:pPr>
                                  <w:r>
                                    <w:rPr>
                                      <w:sz w:val="21"/>
                                    </w:rPr>
                                    <w:t>西至</w:t>
                                  </w:r>
                                  <w:r>
                                    <w:rPr>
                                      <w:rFonts w:ascii="Times New Roman" w:eastAsia="Times New Roman"/>
                                      <w:sz w:val="21"/>
                                    </w:rPr>
                                    <w:t>:</w:t>
                                  </w:r>
                                  <w:r>
                                    <w:rPr>
                                      <w:rFonts w:ascii="Times New Roman" w:eastAsia="Times New Roman"/>
                                      <w:sz w:val="21"/>
                                    </w:rPr>
                                    <w:tab/>
                                  </w:r>
                                  <w:r>
                                    <w:rPr>
                                      <w:sz w:val="21"/>
                                    </w:rPr>
                                    <w:t>北至</w:t>
                                  </w:r>
                                  <w:r>
                                    <w:rPr>
                                      <w:rFonts w:ascii="Times New Roman" w:eastAsia="Times New Roman"/>
                                      <w:sz w:val="21"/>
                                    </w:rPr>
                                    <w:t>:</w:t>
                                  </w:r>
                                </w:p>
                              </w:tc>
                              <w:tc>
                                <w:tcPr>
                                  <w:tcW w:w="2289" w:type="dxa"/>
                                  <w:gridSpan w:val="7"/>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7" w:hRule="atLeast"/>
                              </w:trPr>
                              <w:tc>
                                <w:tcPr>
                                  <w:tcW w:w="922" w:type="dxa"/>
                                  <w:vMerge w:val="continue"/>
                                  <w:tcBorders>
                                    <w:top w:val="nil"/>
                                  </w:tcBorders>
                                </w:tcPr>
                                <w:p>
                                  <w:pPr>
                                    <w:rPr>
                                      <w:sz w:val="2"/>
                                      <w:szCs w:val="2"/>
                                    </w:rPr>
                                  </w:pPr>
                                </w:p>
                              </w:tc>
                              <w:tc>
                                <w:tcPr>
                                  <w:tcW w:w="695" w:type="dxa"/>
                                </w:tcPr>
                                <w:p>
                                  <w:pPr>
                                    <w:pStyle w:val="14"/>
                                    <w:spacing w:before="155"/>
                                    <w:ind w:right="171"/>
                                    <w:jc w:val="right"/>
                                    <w:rPr>
                                      <w:sz w:val="21"/>
                                    </w:rPr>
                                  </w:pPr>
                                  <w:r>
                                    <w:rPr>
                                      <w:w w:val="95"/>
                                      <w:sz w:val="21"/>
                                    </w:rPr>
                                    <w:t>地类</w:t>
                                  </w:r>
                                </w:p>
                              </w:tc>
                              <w:tc>
                                <w:tcPr>
                                  <w:tcW w:w="4354" w:type="dxa"/>
                                  <w:gridSpan w:val="16"/>
                                </w:tcPr>
                                <w:p>
                                  <w:pPr>
                                    <w:pStyle w:val="14"/>
                                    <w:spacing w:before="4" w:line="319" w:lineRule="exact"/>
                                    <w:ind w:left="107"/>
                                    <w:rPr>
                                      <w:sz w:val="21"/>
                                    </w:rPr>
                                  </w:pPr>
                                  <w:r>
                                    <w:rPr>
                                      <w:rFonts w:ascii="Times New Roman" w:eastAsia="Times New Roman"/>
                                      <w:sz w:val="21"/>
                                    </w:rPr>
                                    <w:t>1.</w:t>
                                  </w:r>
                                  <w:r>
                                    <w:rPr>
                                      <w:sz w:val="21"/>
                                    </w:rPr>
                                    <w:t xml:space="preserve">建设用地 </w:t>
                                  </w:r>
                                  <w:r>
                                    <w:rPr>
                                      <w:rFonts w:hint="eastAsia"/>
                                      <w:sz w:val="21"/>
                                      <w:lang w:val="en-US" w:eastAsia="zh-CN"/>
                                    </w:rPr>
                                    <w:t xml:space="preserve">   </w:t>
                                  </w:r>
                                  <w:r>
                                    <w:rPr>
                                      <w:rFonts w:ascii="Times New Roman" w:eastAsia="Times New Roman"/>
                                      <w:sz w:val="21"/>
                                    </w:rPr>
                                    <w:t>m</w:t>
                                  </w:r>
                                  <w:r>
                                    <w:rPr>
                                      <w:rFonts w:ascii="Times New Roman" w:eastAsia="Times New Roman"/>
                                      <w:position w:val="7"/>
                                      <w:sz w:val="13"/>
                                    </w:rPr>
                                    <w:t>2</w:t>
                                  </w:r>
                                  <w:r>
                                    <w:rPr>
                                      <w:sz w:val="21"/>
                                    </w:rPr>
                                    <w:t>；</w:t>
                                  </w:r>
                                  <w:r>
                                    <w:rPr>
                                      <w:rFonts w:ascii="Times New Roman" w:eastAsia="Times New Roman"/>
                                      <w:sz w:val="21"/>
                                    </w:rPr>
                                    <w:t>2.</w:t>
                                  </w:r>
                                  <w:r>
                                    <w:rPr>
                                      <w:sz w:val="21"/>
                                    </w:rPr>
                                    <w:t>未利用地</w:t>
                                  </w:r>
                                  <w:r>
                                    <w:rPr>
                                      <w:rFonts w:hint="eastAsia"/>
                                      <w:sz w:val="21"/>
                                      <w:lang w:val="en-US" w:eastAsia="zh-CN"/>
                                    </w:rPr>
                                    <w:t xml:space="preserve">    </w:t>
                                  </w:r>
                                  <w:r>
                                    <w:rPr>
                                      <w:sz w:val="21"/>
                                    </w:rPr>
                                    <w:t xml:space="preserve"> </w:t>
                                  </w:r>
                                  <w:r>
                                    <w:rPr>
                                      <w:rFonts w:ascii="Times New Roman" w:eastAsia="Times New Roman"/>
                                      <w:sz w:val="21"/>
                                    </w:rPr>
                                    <w:t>m</w:t>
                                  </w:r>
                                  <w:r>
                                    <w:rPr>
                                      <w:rFonts w:ascii="Times New Roman" w:eastAsia="Times New Roman"/>
                                      <w:position w:val="7"/>
                                      <w:sz w:val="13"/>
                                    </w:rPr>
                                    <w:t>2</w:t>
                                  </w:r>
                                  <w:r>
                                    <w:rPr>
                                      <w:sz w:val="21"/>
                                    </w:rPr>
                                    <w:t>；</w:t>
                                  </w:r>
                                </w:p>
                                <w:p>
                                  <w:pPr>
                                    <w:pStyle w:val="14"/>
                                    <w:spacing w:line="256" w:lineRule="exact"/>
                                    <w:ind w:left="107"/>
                                    <w:rPr>
                                      <w:rFonts w:ascii="Times New Roman" w:eastAsia="Times New Roman"/>
                                      <w:sz w:val="13"/>
                                    </w:rPr>
                                  </w:pPr>
                                  <w:r>
                                    <w:rPr>
                                      <w:rFonts w:ascii="Times New Roman" w:eastAsia="Times New Roman"/>
                                      <w:sz w:val="21"/>
                                    </w:rPr>
                                    <w:t>3.</w:t>
                                  </w:r>
                                  <w:r>
                                    <w:rPr>
                                      <w:sz w:val="21"/>
                                    </w:rPr>
                                    <w:t>农用地（耕地、林地、草地、其它）</w:t>
                                  </w:r>
                                  <w:r>
                                    <w:rPr>
                                      <w:rFonts w:hint="eastAsia"/>
                                      <w:sz w:val="21"/>
                                      <w:lang w:val="en-US" w:eastAsia="zh-CN"/>
                                    </w:rPr>
                                    <w:t xml:space="preserve">  </w:t>
                                  </w:r>
                                  <w:r>
                                    <w:rPr>
                                      <w:rFonts w:ascii="Times New Roman" w:eastAsia="Times New Roman"/>
                                      <w:sz w:val="21"/>
                                    </w:rPr>
                                    <w:t>m</w:t>
                                  </w:r>
                                  <w:r>
                                    <w:rPr>
                                      <w:rFonts w:ascii="Times New Roman" w:eastAsia="Times New Roman"/>
                                      <w:position w:val="7"/>
                                      <w:sz w:val="13"/>
                                    </w:rPr>
                                    <w:t>2</w:t>
                                  </w:r>
                                </w:p>
                              </w:tc>
                              <w:tc>
                                <w:tcPr>
                                  <w:tcW w:w="2289" w:type="dxa"/>
                                  <w:gridSpan w:val="7"/>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6" w:hRule="atLeast"/>
                              </w:trPr>
                              <w:tc>
                                <w:tcPr>
                                  <w:tcW w:w="922" w:type="dxa"/>
                                  <w:vMerge w:val="continue"/>
                                  <w:tcBorders>
                                    <w:top w:val="nil"/>
                                  </w:tcBorders>
                                </w:tcPr>
                                <w:p>
                                  <w:pPr>
                                    <w:rPr>
                                      <w:sz w:val="2"/>
                                      <w:szCs w:val="2"/>
                                    </w:rPr>
                                  </w:pPr>
                                </w:p>
                              </w:tc>
                              <w:tc>
                                <w:tcPr>
                                  <w:tcW w:w="1375" w:type="dxa"/>
                                  <w:gridSpan w:val="4"/>
                                </w:tcPr>
                                <w:p>
                                  <w:pPr>
                                    <w:pStyle w:val="14"/>
                                    <w:spacing w:before="121"/>
                                    <w:ind w:left="108"/>
                                    <w:rPr>
                                      <w:sz w:val="21"/>
                                    </w:rPr>
                                  </w:pPr>
                                  <w:r>
                                    <w:rPr>
                                      <w:sz w:val="21"/>
                                    </w:rPr>
                                    <w:t>住房建筑面积</w:t>
                                  </w:r>
                                </w:p>
                              </w:tc>
                              <w:tc>
                                <w:tcPr>
                                  <w:tcW w:w="1198" w:type="dxa"/>
                                  <w:gridSpan w:val="4"/>
                                </w:tcPr>
                                <w:p>
                                  <w:pPr>
                                    <w:pStyle w:val="14"/>
                                    <w:spacing w:before="162"/>
                                    <w:ind w:right="157"/>
                                    <w:jc w:val="right"/>
                                    <w:rPr>
                                      <w:rFonts w:ascii="Times New Roman"/>
                                      <w:sz w:val="13"/>
                                    </w:rPr>
                                  </w:pPr>
                                  <w:r>
                                    <w:rPr>
                                      <w:rFonts w:ascii="Times New Roman"/>
                                      <w:position w:val="-6"/>
                                      <w:sz w:val="21"/>
                                    </w:rPr>
                                    <w:t>m</w:t>
                                  </w:r>
                                  <w:r>
                                    <w:rPr>
                                      <w:rFonts w:ascii="Times New Roman"/>
                                      <w:sz w:val="13"/>
                                    </w:rPr>
                                    <w:t>2</w:t>
                                  </w:r>
                                </w:p>
                              </w:tc>
                              <w:tc>
                                <w:tcPr>
                                  <w:tcW w:w="1150" w:type="dxa"/>
                                  <w:gridSpan w:val="4"/>
                                </w:tcPr>
                                <w:p>
                                  <w:pPr>
                                    <w:pStyle w:val="14"/>
                                    <w:spacing w:before="121"/>
                                    <w:ind w:left="146"/>
                                    <w:rPr>
                                      <w:sz w:val="21"/>
                                    </w:rPr>
                                  </w:pPr>
                                  <w:r>
                                    <w:rPr>
                                      <w:sz w:val="21"/>
                                    </w:rPr>
                                    <w:t>建筑层数</w:t>
                                  </w:r>
                                </w:p>
                              </w:tc>
                              <w:tc>
                                <w:tcPr>
                                  <w:tcW w:w="1326" w:type="dxa"/>
                                  <w:gridSpan w:val="5"/>
                                </w:tcPr>
                                <w:p>
                                  <w:pPr>
                                    <w:pStyle w:val="14"/>
                                    <w:spacing w:before="121"/>
                                    <w:ind w:left="209"/>
                                    <w:rPr>
                                      <w:sz w:val="21"/>
                                    </w:rPr>
                                  </w:pPr>
                                  <w:r>
                                    <w:rPr>
                                      <w:w w:val="99"/>
                                      <w:sz w:val="21"/>
                                    </w:rPr>
                                    <w:t>层</w:t>
                                  </w:r>
                                </w:p>
                              </w:tc>
                              <w:tc>
                                <w:tcPr>
                                  <w:tcW w:w="1135" w:type="dxa"/>
                                  <w:gridSpan w:val="4"/>
                                </w:tcPr>
                                <w:p>
                                  <w:pPr>
                                    <w:pStyle w:val="14"/>
                                    <w:spacing w:before="121"/>
                                    <w:ind w:left="99"/>
                                    <w:rPr>
                                      <w:sz w:val="21"/>
                                    </w:rPr>
                                  </w:pPr>
                                  <w:r>
                                    <w:rPr>
                                      <w:sz w:val="21"/>
                                    </w:rPr>
                                    <w:t>建筑高度</w:t>
                                  </w:r>
                                </w:p>
                              </w:tc>
                              <w:tc>
                                <w:tcPr>
                                  <w:tcW w:w="1154" w:type="dxa"/>
                                  <w:gridSpan w:val="3"/>
                                </w:tcPr>
                                <w:p>
                                  <w:pPr>
                                    <w:pStyle w:val="14"/>
                                    <w:spacing w:before="121"/>
                                    <w:ind w:left="97"/>
                                    <w:rPr>
                                      <w:sz w:val="21"/>
                                    </w:rPr>
                                  </w:pPr>
                                  <w:r>
                                    <w:rPr>
                                      <w:w w:val="99"/>
                                      <w:sz w:val="21"/>
                                    </w:rPr>
                                    <w:t>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922" w:type="dxa"/>
                                  <w:vMerge w:val="continue"/>
                                  <w:tcBorders>
                                    <w:top w:val="nil"/>
                                  </w:tcBorders>
                                </w:tcPr>
                                <w:p>
                                  <w:pPr>
                                    <w:rPr>
                                      <w:sz w:val="2"/>
                                      <w:szCs w:val="2"/>
                                    </w:rPr>
                                  </w:pPr>
                                </w:p>
                              </w:tc>
                              <w:tc>
                                <w:tcPr>
                                  <w:tcW w:w="7338" w:type="dxa"/>
                                  <w:gridSpan w:val="24"/>
                                </w:tcPr>
                                <w:p>
                                  <w:pPr>
                                    <w:pStyle w:val="14"/>
                                    <w:tabs>
                                      <w:tab w:val="left" w:pos="3624"/>
                                    </w:tabs>
                                    <w:spacing w:before="148"/>
                                    <w:ind w:left="108"/>
                                    <w:rPr>
                                      <w:sz w:val="21"/>
                                    </w:rPr>
                                  </w:pPr>
                                  <w:r>
                                    <w:rPr>
                                      <w:sz w:val="21"/>
                                    </w:rPr>
                                    <w:t>是否征求相邻权利人意见：</w:t>
                                  </w:r>
                                  <w:r>
                                    <w:rPr>
                                      <w:spacing w:val="9"/>
                                      <w:sz w:val="21"/>
                                    </w:rPr>
                                    <w:t xml:space="preserve"> </w:t>
                                  </w:r>
                                  <w:r>
                                    <w:rPr>
                                      <w:rFonts w:ascii="Times New Roman" w:eastAsia="Times New Roman"/>
                                      <w:sz w:val="21"/>
                                    </w:rPr>
                                    <w:t>1.</w:t>
                                  </w:r>
                                  <w:r>
                                    <w:rPr>
                                      <w:sz w:val="21"/>
                                    </w:rPr>
                                    <w:t>是</w:t>
                                  </w:r>
                                  <w:r>
                                    <w:rPr>
                                      <w:sz w:val="21"/>
                                    </w:rPr>
                                    <w:tab/>
                                  </w:r>
                                  <w:r>
                                    <w:rPr>
                                      <w:rFonts w:ascii="Times New Roman" w:eastAsia="Times New Roman"/>
                                      <w:sz w:val="21"/>
                                    </w:rPr>
                                    <w:t>2.</w:t>
                                  </w:r>
                                  <w:r>
                                    <w:rPr>
                                      <w:sz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05" w:hRule="atLeast"/>
                              </w:trPr>
                              <w:tc>
                                <w:tcPr>
                                  <w:tcW w:w="922" w:type="dxa"/>
                                </w:tcPr>
                                <w:p>
                                  <w:pPr>
                                    <w:pStyle w:val="14"/>
                                    <w:spacing w:before="9"/>
                                    <w:rPr>
                                      <w:rFonts w:ascii="方正小标宋_GBK"/>
                                      <w:sz w:val="20"/>
                                    </w:rPr>
                                  </w:pPr>
                                </w:p>
                                <w:p>
                                  <w:pPr>
                                    <w:pStyle w:val="14"/>
                                    <w:spacing w:line="213" w:lineRule="auto"/>
                                    <w:ind w:left="234" w:right="225"/>
                                    <w:rPr>
                                      <w:sz w:val="21"/>
                                    </w:rPr>
                                  </w:pPr>
                                  <w:r>
                                    <w:rPr>
                                      <w:sz w:val="21"/>
                                    </w:rPr>
                                    <w:t>申请理由</w:t>
                                  </w:r>
                                </w:p>
                              </w:tc>
                              <w:tc>
                                <w:tcPr>
                                  <w:tcW w:w="6509" w:type="dxa"/>
                                  <w:gridSpan w:val="22"/>
                                  <w:tcBorders>
                                    <w:right w:val="nil"/>
                                  </w:tcBorders>
                                </w:tcPr>
                                <w:p>
                                  <w:pPr>
                                    <w:pStyle w:val="14"/>
                                    <w:tabs>
                                      <w:tab w:val="left" w:pos="5882"/>
                                      <w:tab w:val="left" w:pos="6408"/>
                                    </w:tabs>
                                    <w:rPr>
                                      <w:sz w:val="21"/>
                                    </w:rPr>
                                  </w:pPr>
                                </w:p>
                                <w:p>
                                  <w:pPr>
                                    <w:pStyle w:val="14"/>
                                    <w:tabs>
                                      <w:tab w:val="left" w:pos="5882"/>
                                      <w:tab w:val="left" w:pos="6408"/>
                                    </w:tabs>
                                    <w:ind w:firstLine="420" w:firstLineChars="200"/>
                                    <w:jc w:val="left"/>
                                    <w:rPr>
                                      <w:rFonts w:hint="eastAsia" w:eastAsia="方正仿宋简体"/>
                                      <w:sz w:val="21"/>
                                      <w:lang w:val="en-US" w:eastAsia="zh-CN"/>
                                    </w:rPr>
                                  </w:pPr>
                                  <w:r>
                                    <w:rPr>
                                      <w:sz w:val="21"/>
                                    </w:rPr>
                                    <w:t>申请人：</w:t>
                                  </w:r>
                                  <w:r>
                                    <w:rPr>
                                      <w:rFonts w:hint="eastAsia"/>
                                      <w:sz w:val="21"/>
                                      <w:lang w:val="en-US" w:eastAsia="zh-CN"/>
                                    </w:rPr>
                                    <w:t xml:space="preserve">                      </w:t>
                                  </w:r>
                                  <w:r>
                                    <w:rPr>
                                      <w:sz w:val="21"/>
                                    </w:rPr>
                                    <w:t>年</w:t>
                                  </w:r>
                                  <w:r>
                                    <w:rPr>
                                      <w:rFonts w:hint="eastAsia"/>
                                      <w:sz w:val="21"/>
                                      <w:lang w:val="en-US" w:eastAsia="zh-CN"/>
                                    </w:rPr>
                                    <w:t xml:space="preserve">        </w:t>
                                  </w:r>
                                  <w:r>
                                    <w:rPr>
                                      <w:sz w:val="21"/>
                                    </w:rPr>
                                    <w:t>月</w:t>
                                  </w:r>
                                  <w:r>
                                    <w:rPr>
                                      <w:rFonts w:hint="eastAsia"/>
                                      <w:sz w:val="21"/>
                                      <w:lang w:val="en-US" w:eastAsia="zh-CN"/>
                                    </w:rPr>
                                    <w:t xml:space="preserve">       </w:t>
                                  </w:r>
                                  <w:r>
                                    <w:rPr>
                                      <w:rFonts w:hint="eastAsia"/>
                                      <w:sz w:val="21"/>
                                      <w:lang w:eastAsia="zh-CN"/>
                                    </w:rPr>
                                    <w:t>日</w:t>
                                  </w:r>
                                </w:p>
                              </w:tc>
                              <w:tc>
                                <w:tcPr>
                                  <w:tcW w:w="363" w:type="dxa"/>
                                  <w:tcBorders>
                                    <w:left w:val="nil"/>
                                    <w:right w:val="nil"/>
                                  </w:tcBorders>
                                </w:tcPr>
                                <w:p>
                                  <w:pPr>
                                    <w:pStyle w:val="14"/>
                                    <w:rPr>
                                      <w:sz w:val="21"/>
                                    </w:rPr>
                                  </w:pPr>
                                </w:p>
                              </w:tc>
                              <w:tc>
                                <w:tcPr>
                                  <w:tcW w:w="466" w:type="dxa"/>
                                  <w:tcBorders>
                                    <w:left w:val="nil"/>
                                  </w:tcBorders>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71" w:hRule="atLeast"/>
                              </w:trPr>
                              <w:tc>
                                <w:tcPr>
                                  <w:tcW w:w="922" w:type="dxa"/>
                                </w:tcPr>
                                <w:p>
                                  <w:pPr>
                                    <w:pStyle w:val="14"/>
                                    <w:spacing w:before="15"/>
                                    <w:rPr>
                                      <w:rFonts w:ascii="方正小标宋_GBK"/>
                                      <w:sz w:val="16"/>
                                    </w:rPr>
                                  </w:pPr>
                                </w:p>
                                <w:p>
                                  <w:pPr>
                                    <w:pStyle w:val="14"/>
                                    <w:spacing w:line="213" w:lineRule="auto"/>
                                    <w:ind w:left="129" w:right="119"/>
                                    <w:rPr>
                                      <w:sz w:val="21"/>
                                    </w:rPr>
                                  </w:pPr>
                                  <w:r>
                                    <w:rPr>
                                      <w:sz w:val="21"/>
                                    </w:rPr>
                                    <w:t>村民小组意见</w:t>
                                  </w:r>
                                </w:p>
                              </w:tc>
                              <w:tc>
                                <w:tcPr>
                                  <w:tcW w:w="6509" w:type="dxa"/>
                                  <w:gridSpan w:val="22"/>
                                  <w:tcBorders>
                                    <w:right w:val="nil"/>
                                  </w:tcBorders>
                                </w:tcPr>
                                <w:p>
                                  <w:pPr>
                                    <w:pStyle w:val="14"/>
                                    <w:rPr>
                                      <w:rFonts w:ascii="方正小标宋_GBK"/>
                                      <w:sz w:val="24"/>
                                    </w:rPr>
                                  </w:pPr>
                                </w:p>
                                <w:p>
                                  <w:pPr>
                                    <w:pStyle w:val="14"/>
                                    <w:tabs>
                                      <w:tab w:val="left" w:pos="5776"/>
                                      <w:tab w:val="left" w:pos="6302"/>
                                    </w:tabs>
                                    <w:ind w:firstLine="420" w:firstLineChars="200"/>
                                    <w:rPr>
                                      <w:sz w:val="21"/>
                                    </w:rPr>
                                  </w:pPr>
                                </w:p>
                                <w:p>
                                  <w:pPr>
                                    <w:pStyle w:val="14"/>
                                    <w:tabs>
                                      <w:tab w:val="left" w:pos="5776"/>
                                      <w:tab w:val="left" w:pos="6302"/>
                                    </w:tabs>
                                    <w:ind w:firstLine="420" w:firstLineChars="200"/>
                                    <w:rPr>
                                      <w:rFonts w:hint="eastAsia" w:eastAsia="方正仿宋简体"/>
                                      <w:sz w:val="21"/>
                                      <w:lang w:eastAsia="zh-CN"/>
                                    </w:rPr>
                                  </w:pPr>
                                  <w:r>
                                    <w:rPr>
                                      <w:sz w:val="21"/>
                                    </w:rPr>
                                    <w:t>负责人</w:t>
                                  </w:r>
                                  <w:r>
                                    <w:rPr>
                                      <w:rFonts w:hint="eastAsia"/>
                                      <w:sz w:val="21"/>
                                      <w:lang w:eastAsia="zh-CN"/>
                                    </w:rPr>
                                    <w:t>（签字盖章）</w:t>
                                  </w:r>
                                  <w:r>
                                    <w:rPr>
                                      <w:sz w:val="21"/>
                                    </w:rPr>
                                    <w:t>：</w:t>
                                  </w:r>
                                  <w:r>
                                    <w:rPr>
                                      <w:rFonts w:hint="eastAsia"/>
                                      <w:sz w:val="21"/>
                                      <w:lang w:val="en-US" w:eastAsia="zh-CN"/>
                                    </w:rPr>
                                    <w:t xml:space="preserve">            </w:t>
                                  </w:r>
                                  <w:r>
                                    <w:rPr>
                                      <w:sz w:val="21"/>
                                    </w:rPr>
                                    <w:t>年</w:t>
                                  </w:r>
                                  <w:r>
                                    <w:rPr>
                                      <w:rFonts w:hint="eastAsia"/>
                                      <w:sz w:val="21"/>
                                      <w:lang w:val="en-US" w:eastAsia="zh-CN"/>
                                    </w:rPr>
                                    <w:t xml:space="preserve">        </w:t>
                                  </w:r>
                                  <w:r>
                                    <w:rPr>
                                      <w:sz w:val="21"/>
                                    </w:rPr>
                                    <w:t>月</w:t>
                                  </w:r>
                                  <w:r>
                                    <w:rPr>
                                      <w:rFonts w:hint="eastAsia"/>
                                      <w:sz w:val="21"/>
                                      <w:lang w:val="en-US" w:eastAsia="zh-CN"/>
                                    </w:rPr>
                                    <w:t xml:space="preserve">       </w:t>
                                  </w:r>
                                  <w:r>
                                    <w:rPr>
                                      <w:rFonts w:hint="eastAsia"/>
                                      <w:sz w:val="21"/>
                                      <w:lang w:eastAsia="zh-CN"/>
                                    </w:rPr>
                                    <w:t>日</w:t>
                                  </w:r>
                                </w:p>
                              </w:tc>
                              <w:tc>
                                <w:tcPr>
                                  <w:tcW w:w="363" w:type="dxa"/>
                                  <w:tcBorders>
                                    <w:left w:val="nil"/>
                                    <w:right w:val="nil"/>
                                  </w:tcBorders>
                                </w:tcPr>
                                <w:p>
                                  <w:pPr>
                                    <w:pStyle w:val="14"/>
                                    <w:rPr>
                                      <w:rFonts w:ascii="方正小标宋_GBK"/>
                                      <w:sz w:val="24"/>
                                    </w:rPr>
                                  </w:pPr>
                                </w:p>
                                <w:p>
                                  <w:pPr>
                                    <w:pStyle w:val="14"/>
                                    <w:spacing w:before="15"/>
                                    <w:rPr>
                                      <w:rFonts w:ascii="方正小标宋_GBK"/>
                                      <w:sz w:val="16"/>
                                    </w:rPr>
                                  </w:pPr>
                                </w:p>
                                <w:p>
                                  <w:pPr>
                                    <w:pStyle w:val="14"/>
                                    <w:ind w:left="47"/>
                                    <w:rPr>
                                      <w:sz w:val="21"/>
                                    </w:rPr>
                                  </w:pPr>
                                </w:p>
                              </w:tc>
                              <w:tc>
                                <w:tcPr>
                                  <w:tcW w:w="466" w:type="dxa"/>
                                  <w:tcBorders>
                                    <w:left w:val="nil"/>
                                  </w:tcBorders>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79" w:hRule="atLeast"/>
                              </w:trPr>
                              <w:tc>
                                <w:tcPr>
                                  <w:tcW w:w="922" w:type="dxa"/>
                                </w:tcPr>
                                <w:p>
                                  <w:pPr>
                                    <w:pStyle w:val="14"/>
                                    <w:spacing w:before="2" w:line="300" w:lineRule="exact"/>
                                    <w:ind w:left="107" w:right="141"/>
                                    <w:jc w:val="both"/>
                                    <w:rPr>
                                      <w:sz w:val="21"/>
                                    </w:rPr>
                                  </w:pPr>
                                  <w:r>
                                    <w:rPr>
                                      <w:sz w:val="21"/>
                                    </w:rPr>
                                    <w:t>村集体经济组织或村民委员会意见</w:t>
                                  </w:r>
                                </w:p>
                              </w:tc>
                              <w:tc>
                                <w:tcPr>
                                  <w:tcW w:w="6509" w:type="dxa"/>
                                  <w:gridSpan w:val="22"/>
                                  <w:tcBorders>
                                    <w:right w:val="nil"/>
                                  </w:tcBorders>
                                </w:tcPr>
                                <w:p>
                                  <w:pPr>
                                    <w:pStyle w:val="14"/>
                                    <w:rPr>
                                      <w:rFonts w:ascii="方正小标宋_GBK"/>
                                      <w:sz w:val="24"/>
                                    </w:rPr>
                                  </w:pPr>
                                </w:p>
                                <w:p>
                                  <w:pPr>
                                    <w:pStyle w:val="14"/>
                                    <w:spacing w:before="11"/>
                                    <w:rPr>
                                      <w:rFonts w:ascii="方正小标宋_GBK"/>
                                      <w:sz w:val="18"/>
                                    </w:rPr>
                                  </w:pPr>
                                </w:p>
                                <w:p>
                                  <w:pPr>
                                    <w:pStyle w:val="14"/>
                                    <w:spacing w:line="319" w:lineRule="exact"/>
                                    <w:ind w:firstLine="420" w:firstLineChars="200"/>
                                    <w:rPr>
                                      <w:rFonts w:hint="eastAsia" w:eastAsia="方正仿宋简体"/>
                                      <w:sz w:val="21"/>
                                      <w:lang w:eastAsia="zh-CN"/>
                                    </w:rPr>
                                  </w:pPr>
                                  <w:r>
                                    <w:rPr>
                                      <w:sz w:val="21"/>
                                    </w:rPr>
                                    <w:t>负责人</w:t>
                                  </w:r>
                                  <w:r>
                                    <w:rPr>
                                      <w:rFonts w:hint="eastAsia"/>
                                      <w:sz w:val="21"/>
                                      <w:lang w:eastAsia="zh-CN"/>
                                    </w:rPr>
                                    <w:t>（签字盖章）</w:t>
                                  </w:r>
                                  <w:r>
                                    <w:rPr>
                                      <w:sz w:val="21"/>
                                    </w:rPr>
                                    <w:t>：</w:t>
                                  </w:r>
                                  <w:r>
                                    <w:rPr>
                                      <w:sz w:val="21"/>
                                    </w:rPr>
                                    <w:tab/>
                                  </w:r>
                                  <w:r>
                                    <w:rPr>
                                      <w:rFonts w:hint="eastAsia"/>
                                      <w:sz w:val="21"/>
                                      <w:lang w:val="en-US" w:eastAsia="zh-CN"/>
                                    </w:rPr>
                                    <w:t xml:space="preserve">           </w:t>
                                  </w:r>
                                  <w:r>
                                    <w:rPr>
                                      <w:sz w:val="21"/>
                                    </w:rPr>
                                    <w:t>年</w:t>
                                  </w:r>
                                  <w:r>
                                    <w:rPr>
                                      <w:rFonts w:hint="eastAsia"/>
                                      <w:sz w:val="21"/>
                                      <w:lang w:val="en-US" w:eastAsia="zh-CN"/>
                                    </w:rPr>
                                    <w:t xml:space="preserve">        </w:t>
                                  </w:r>
                                  <w:r>
                                    <w:rPr>
                                      <w:sz w:val="21"/>
                                    </w:rPr>
                                    <w:t>月</w:t>
                                  </w:r>
                                  <w:r>
                                    <w:rPr>
                                      <w:rFonts w:hint="eastAsia"/>
                                      <w:sz w:val="21"/>
                                      <w:lang w:val="en-US" w:eastAsia="zh-CN"/>
                                    </w:rPr>
                                    <w:t xml:space="preserve">       </w:t>
                                  </w:r>
                                  <w:r>
                                    <w:rPr>
                                      <w:rFonts w:hint="eastAsia"/>
                                      <w:sz w:val="21"/>
                                      <w:lang w:eastAsia="zh-CN"/>
                                    </w:rPr>
                                    <w:t>日</w:t>
                                  </w:r>
                                </w:p>
                              </w:tc>
                              <w:tc>
                                <w:tcPr>
                                  <w:tcW w:w="363" w:type="dxa"/>
                                  <w:tcBorders>
                                    <w:left w:val="nil"/>
                                    <w:right w:val="nil"/>
                                  </w:tcBorders>
                                </w:tcPr>
                                <w:p>
                                  <w:pPr>
                                    <w:pStyle w:val="14"/>
                                    <w:rPr>
                                      <w:rFonts w:ascii="方正小标宋_GBK"/>
                                      <w:sz w:val="24"/>
                                    </w:rPr>
                                  </w:pPr>
                                </w:p>
                                <w:p>
                                  <w:pPr>
                                    <w:pStyle w:val="14"/>
                                    <w:spacing w:before="10"/>
                                    <w:rPr>
                                      <w:rFonts w:ascii="方正小标宋_GBK"/>
                                      <w:sz w:val="35"/>
                                    </w:rPr>
                                  </w:pPr>
                                </w:p>
                                <w:p>
                                  <w:pPr>
                                    <w:pStyle w:val="14"/>
                                    <w:ind w:left="47"/>
                                    <w:rPr>
                                      <w:sz w:val="21"/>
                                    </w:rPr>
                                  </w:pPr>
                                </w:p>
                              </w:tc>
                              <w:tc>
                                <w:tcPr>
                                  <w:tcW w:w="466" w:type="dxa"/>
                                  <w:tcBorders>
                                    <w:left w:val="nil"/>
                                  </w:tcBorders>
                                </w:tcPr>
                                <w:p>
                                  <w:pPr>
                                    <w:pStyle w:val="14"/>
                                    <w:rPr>
                                      <w:rFonts w:ascii="Times New Roman"/>
                                      <w:sz w:val="20"/>
                                    </w:rPr>
                                  </w:pPr>
                                </w:p>
                              </w:tc>
                            </w:tr>
                          </w:tbl>
                          <w:p>
                            <w:pPr>
                              <w:pStyle w:val="5"/>
                            </w:pPr>
                          </w:p>
                        </w:txbxContent>
                      </wps:txbx>
                      <wps:bodyPr lIns="0" tIns="0" rIns="0" bIns="0" upright="1"/>
                    </wps:wsp>
                  </a:graphicData>
                </a:graphic>
              </wp:anchor>
            </w:drawing>
          </mc:Choice>
          <mc:Fallback>
            <w:pict>
              <v:shape id="_x0000_s1026" o:spid="_x0000_s1026" o:spt="202" type="#_x0000_t202" style="position:absolute;left:0pt;margin-left:84.35pt;margin-top:37.45pt;height:648.7pt;width:423.9pt;mso-position-horizontal-relative:page;z-index:251658240;mso-width-relative:page;mso-height-relative:page;" filled="f" stroked="f" coordsize="21600,21600" o:gfxdata="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nVOD62wAAAAwBAAAPAAAA&#10;AAAAAAEAIAAAACIAAABkcnMvZG93bnJldi54bWxQSwECFAAUAAAACACHTuJA2J7DMqABAAAlAwAA&#10;DgAAAAAAAAABACAAAAAqAQAAZHJzL2Uyb0RvYy54bWxQSwUGAAAAAAYABgBZAQAAPAUAAAAA&#10;">
                <v:fill on="f" focussize="0,0"/>
                <v:stroke on="f"/>
                <v:imagedata o:title=""/>
                <o:lock v:ext="edit" aspectratio="f"/>
                <v:textbox inset="0mm,0mm,0mm,0mm">
                  <w:txbxContent>
                    <w:tbl>
                      <w:tblPr>
                        <w:tblStyle w:val="10"/>
                        <w:tblW w:w="82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2"/>
                        <w:gridCol w:w="695"/>
                        <w:gridCol w:w="272"/>
                        <w:gridCol w:w="276"/>
                        <w:gridCol w:w="132"/>
                        <w:gridCol w:w="280"/>
                        <w:gridCol w:w="143"/>
                        <w:gridCol w:w="532"/>
                        <w:gridCol w:w="243"/>
                        <w:gridCol w:w="316"/>
                        <w:gridCol w:w="405"/>
                        <w:gridCol w:w="147"/>
                        <w:gridCol w:w="282"/>
                        <w:gridCol w:w="236"/>
                        <w:gridCol w:w="595"/>
                        <w:gridCol w:w="123"/>
                        <w:gridCol w:w="1"/>
                        <w:gridCol w:w="371"/>
                        <w:gridCol w:w="184"/>
                        <w:gridCol w:w="553"/>
                        <w:gridCol w:w="1"/>
                        <w:gridCol w:w="397"/>
                        <w:gridCol w:w="325"/>
                        <w:gridCol w:w="363"/>
                        <w:gridCol w:w="4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8" w:hRule="atLeast"/>
                        </w:trPr>
                        <w:tc>
                          <w:tcPr>
                            <w:tcW w:w="922" w:type="dxa"/>
                            <w:vMerge w:val="restart"/>
                          </w:tcPr>
                          <w:p>
                            <w:pPr>
                              <w:pStyle w:val="14"/>
                              <w:spacing w:before="17"/>
                              <w:rPr>
                                <w:rFonts w:ascii="方正小标宋_GBK"/>
                                <w:sz w:val="15"/>
                              </w:rPr>
                            </w:pPr>
                          </w:p>
                          <w:p>
                            <w:pPr>
                              <w:pStyle w:val="14"/>
                              <w:spacing w:line="213" w:lineRule="auto"/>
                              <w:ind w:left="107" w:right="98"/>
                              <w:rPr>
                                <w:sz w:val="21"/>
                              </w:rPr>
                            </w:pPr>
                            <w:r>
                              <w:rPr>
                                <w:sz w:val="21"/>
                              </w:rPr>
                              <w:t>申请户主信息</w:t>
                            </w:r>
                          </w:p>
                        </w:tc>
                        <w:tc>
                          <w:tcPr>
                            <w:tcW w:w="695" w:type="dxa"/>
                          </w:tcPr>
                          <w:p>
                            <w:pPr>
                              <w:pStyle w:val="14"/>
                              <w:spacing w:before="4"/>
                              <w:ind w:right="171"/>
                              <w:jc w:val="right"/>
                              <w:rPr>
                                <w:sz w:val="21"/>
                              </w:rPr>
                            </w:pPr>
                            <w:r>
                              <w:rPr>
                                <w:w w:val="95"/>
                                <w:sz w:val="21"/>
                              </w:rPr>
                              <w:t>姓名</w:t>
                            </w:r>
                          </w:p>
                        </w:tc>
                        <w:tc>
                          <w:tcPr>
                            <w:tcW w:w="1103" w:type="dxa"/>
                            <w:gridSpan w:val="5"/>
                          </w:tcPr>
                          <w:p>
                            <w:pPr>
                              <w:pStyle w:val="14"/>
                              <w:rPr>
                                <w:rFonts w:ascii="Times New Roman"/>
                                <w:sz w:val="20"/>
                              </w:rPr>
                            </w:pPr>
                          </w:p>
                        </w:tc>
                        <w:tc>
                          <w:tcPr>
                            <w:tcW w:w="775" w:type="dxa"/>
                            <w:gridSpan w:val="2"/>
                          </w:tcPr>
                          <w:p>
                            <w:pPr>
                              <w:pStyle w:val="14"/>
                              <w:spacing w:before="4"/>
                              <w:ind w:left="95"/>
                              <w:rPr>
                                <w:sz w:val="21"/>
                              </w:rPr>
                            </w:pPr>
                            <w:r>
                              <w:rPr>
                                <w:sz w:val="21"/>
                              </w:rPr>
                              <w:t>性别</w:t>
                            </w:r>
                          </w:p>
                        </w:tc>
                        <w:tc>
                          <w:tcPr>
                            <w:tcW w:w="721" w:type="dxa"/>
                            <w:gridSpan w:val="2"/>
                          </w:tcPr>
                          <w:p>
                            <w:pPr>
                              <w:pStyle w:val="14"/>
                              <w:rPr>
                                <w:rFonts w:ascii="Times New Roman"/>
                                <w:sz w:val="20"/>
                              </w:rPr>
                            </w:pPr>
                          </w:p>
                        </w:tc>
                        <w:tc>
                          <w:tcPr>
                            <w:tcW w:w="665" w:type="dxa"/>
                            <w:gridSpan w:val="3"/>
                          </w:tcPr>
                          <w:p>
                            <w:pPr>
                              <w:pStyle w:val="14"/>
                              <w:spacing w:before="4"/>
                              <w:ind w:left="106"/>
                              <w:rPr>
                                <w:sz w:val="21"/>
                              </w:rPr>
                            </w:pPr>
                            <w:r>
                              <w:rPr>
                                <w:sz w:val="21"/>
                              </w:rPr>
                              <w:t>年龄</w:t>
                            </w:r>
                          </w:p>
                        </w:tc>
                        <w:tc>
                          <w:tcPr>
                            <w:tcW w:w="718" w:type="dxa"/>
                            <w:gridSpan w:val="2"/>
                          </w:tcPr>
                          <w:p>
                            <w:pPr>
                              <w:pStyle w:val="14"/>
                              <w:spacing w:before="4"/>
                              <w:ind w:right="-15"/>
                              <w:jc w:val="right"/>
                              <w:rPr>
                                <w:sz w:val="21"/>
                              </w:rPr>
                            </w:pPr>
                            <w:r>
                              <w:rPr>
                                <w:w w:val="99"/>
                                <w:sz w:val="21"/>
                              </w:rPr>
                              <w:t>岁</w:t>
                            </w:r>
                          </w:p>
                        </w:tc>
                        <w:tc>
                          <w:tcPr>
                            <w:tcW w:w="1110" w:type="dxa"/>
                            <w:gridSpan w:val="5"/>
                          </w:tcPr>
                          <w:p>
                            <w:pPr>
                              <w:pStyle w:val="14"/>
                              <w:spacing w:before="4"/>
                              <w:ind w:left="100"/>
                              <w:rPr>
                                <w:sz w:val="21"/>
                              </w:rPr>
                            </w:pPr>
                            <w:r>
                              <w:rPr>
                                <w:sz w:val="21"/>
                              </w:rPr>
                              <w:t>联系电话</w:t>
                            </w:r>
                          </w:p>
                        </w:tc>
                        <w:tc>
                          <w:tcPr>
                            <w:tcW w:w="1551" w:type="dxa"/>
                            <w:gridSpan w:val="4"/>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7" w:hRule="atLeast"/>
                        </w:trPr>
                        <w:tc>
                          <w:tcPr>
                            <w:tcW w:w="922" w:type="dxa"/>
                            <w:vMerge w:val="continue"/>
                            <w:tcBorders>
                              <w:top w:val="nil"/>
                            </w:tcBorders>
                          </w:tcPr>
                          <w:p>
                            <w:pPr>
                              <w:rPr>
                                <w:sz w:val="2"/>
                                <w:szCs w:val="2"/>
                              </w:rPr>
                            </w:pPr>
                          </w:p>
                        </w:tc>
                        <w:tc>
                          <w:tcPr>
                            <w:tcW w:w="967" w:type="dxa"/>
                            <w:gridSpan w:val="2"/>
                          </w:tcPr>
                          <w:p>
                            <w:pPr>
                              <w:pStyle w:val="14"/>
                              <w:spacing w:before="4"/>
                              <w:ind w:left="108"/>
                              <w:rPr>
                                <w:sz w:val="21"/>
                              </w:rPr>
                            </w:pPr>
                            <w:r>
                              <w:rPr>
                                <w:sz w:val="21"/>
                              </w:rPr>
                              <w:t>身份证号</w:t>
                            </w:r>
                          </w:p>
                        </w:tc>
                        <w:tc>
                          <w:tcPr>
                            <w:tcW w:w="1922" w:type="dxa"/>
                            <w:gridSpan w:val="7"/>
                          </w:tcPr>
                          <w:p>
                            <w:pPr>
                              <w:pStyle w:val="14"/>
                              <w:rPr>
                                <w:rFonts w:ascii="Times New Roman"/>
                                <w:sz w:val="20"/>
                              </w:rPr>
                            </w:pPr>
                          </w:p>
                        </w:tc>
                        <w:tc>
                          <w:tcPr>
                            <w:tcW w:w="1070" w:type="dxa"/>
                            <w:gridSpan w:val="4"/>
                          </w:tcPr>
                          <w:p>
                            <w:pPr>
                              <w:pStyle w:val="14"/>
                              <w:spacing w:line="300" w:lineRule="exact"/>
                              <w:ind w:left="106" w:right="102"/>
                              <w:rPr>
                                <w:sz w:val="21"/>
                              </w:rPr>
                            </w:pPr>
                            <w:r>
                              <w:rPr>
                                <w:sz w:val="21"/>
                              </w:rPr>
                              <w:t>户口所在地地</w:t>
                            </w:r>
                          </w:p>
                        </w:tc>
                        <w:tc>
                          <w:tcPr>
                            <w:tcW w:w="3379" w:type="dxa"/>
                            <w:gridSpan w:val="11"/>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922" w:type="dxa"/>
                            <w:vMerge w:val="restart"/>
                          </w:tcPr>
                          <w:p>
                            <w:pPr>
                              <w:pStyle w:val="14"/>
                              <w:rPr>
                                <w:rFonts w:ascii="方正小标宋_GBK"/>
                                <w:sz w:val="24"/>
                              </w:rPr>
                            </w:pPr>
                          </w:p>
                          <w:p>
                            <w:pPr>
                              <w:pStyle w:val="14"/>
                              <w:spacing w:before="14"/>
                              <w:rPr>
                                <w:rFonts w:ascii="方正小标宋_GBK"/>
                                <w:sz w:val="28"/>
                              </w:rPr>
                            </w:pPr>
                          </w:p>
                          <w:p>
                            <w:pPr>
                              <w:pStyle w:val="14"/>
                              <w:spacing w:line="213" w:lineRule="auto"/>
                              <w:ind w:left="107" w:right="98"/>
                              <w:rPr>
                                <w:sz w:val="21"/>
                              </w:rPr>
                            </w:pPr>
                            <w:r>
                              <w:rPr>
                                <w:sz w:val="21"/>
                              </w:rPr>
                              <w:t>家庭成员信息</w:t>
                            </w:r>
                          </w:p>
                        </w:tc>
                        <w:tc>
                          <w:tcPr>
                            <w:tcW w:w="967" w:type="dxa"/>
                            <w:gridSpan w:val="2"/>
                          </w:tcPr>
                          <w:p>
                            <w:pPr>
                              <w:pStyle w:val="14"/>
                              <w:spacing w:before="13" w:line="332" w:lineRule="exact"/>
                              <w:ind w:left="321"/>
                              <w:rPr>
                                <w:sz w:val="21"/>
                              </w:rPr>
                            </w:pPr>
                            <w:r>
                              <w:rPr>
                                <w:sz w:val="21"/>
                              </w:rPr>
                              <w:t>姓名</w:t>
                            </w:r>
                          </w:p>
                        </w:tc>
                        <w:tc>
                          <w:tcPr>
                            <w:tcW w:w="688" w:type="dxa"/>
                            <w:gridSpan w:val="3"/>
                          </w:tcPr>
                          <w:p>
                            <w:pPr>
                              <w:pStyle w:val="14"/>
                              <w:spacing w:before="13" w:line="332" w:lineRule="exact"/>
                              <w:ind w:left="145"/>
                              <w:rPr>
                                <w:sz w:val="21"/>
                              </w:rPr>
                            </w:pPr>
                            <w:r>
                              <w:rPr>
                                <w:sz w:val="21"/>
                              </w:rPr>
                              <w:t>年龄</w:t>
                            </w:r>
                          </w:p>
                        </w:tc>
                        <w:tc>
                          <w:tcPr>
                            <w:tcW w:w="1234" w:type="dxa"/>
                            <w:gridSpan w:val="4"/>
                          </w:tcPr>
                          <w:p>
                            <w:pPr>
                              <w:pStyle w:val="14"/>
                              <w:spacing w:before="13" w:line="332" w:lineRule="exact"/>
                              <w:ind w:left="111"/>
                              <w:rPr>
                                <w:sz w:val="21"/>
                              </w:rPr>
                            </w:pPr>
                            <w:r>
                              <w:rPr>
                                <w:sz w:val="21"/>
                              </w:rPr>
                              <w:t>与户主关系</w:t>
                            </w:r>
                          </w:p>
                        </w:tc>
                        <w:tc>
                          <w:tcPr>
                            <w:tcW w:w="1789" w:type="dxa"/>
                            <w:gridSpan w:val="7"/>
                          </w:tcPr>
                          <w:p>
                            <w:pPr>
                              <w:pStyle w:val="14"/>
                              <w:spacing w:before="13" w:line="332" w:lineRule="exact"/>
                              <w:ind w:left="500"/>
                              <w:rPr>
                                <w:sz w:val="21"/>
                              </w:rPr>
                            </w:pPr>
                            <w:r>
                              <w:rPr>
                                <w:sz w:val="21"/>
                              </w:rPr>
                              <w:t>身份证号</w:t>
                            </w:r>
                          </w:p>
                        </w:tc>
                        <w:tc>
                          <w:tcPr>
                            <w:tcW w:w="2660" w:type="dxa"/>
                            <w:gridSpan w:val="8"/>
                          </w:tcPr>
                          <w:p>
                            <w:pPr>
                              <w:pStyle w:val="14"/>
                              <w:spacing w:before="13" w:line="332" w:lineRule="exact"/>
                              <w:ind w:left="837"/>
                              <w:rPr>
                                <w:sz w:val="21"/>
                              </w:rPr>
                            </w:pPr>
                            <w:r>
                              <w:rPr>
                                <w:sz w:val="21"/>
                              </w:rPr>
                              <w:t>户口所在地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2" w:hRule="atLeast"/>
                        </w:trPr>
                        <w:tc>
                          <w:tcPr>
                            <w:tcW w:w="922" w:type="dxa"/>
                            <w:vMerge w:val="continue"/>
                            <w:tcBorders>
                              <w:top w:val="nil"/>
                            </w:tcBorders>
                          </w:tcPr>
                          <w:p>
                            <w:pPr>
                              <w:rPr>
                                <w:sz w:val="2"/>
                                <w:szCs w:val="2"/>
                              </w:rPr>
                            </w:pPr>
                          </w:p>
                        </w:tc>
                        <w:tc>
                          <w:tcPr>
                            <w:tcW w:w="967" w:type="dxa"/>
                            <w:gridSpan w:val="2"/>
                          </w:tcPr>
                          <w:p>
                            <w:pPr>
                              <w:pStyle w:val="14"/>
                              <w:rPr>
                                <w:rFonts w:ascii="Times New Roman"/>
                                <w:sz w:val="20"/>
                              </w:rPr>
                            </w:pPr>
                          </w:p>
                        </w:tc>
                        <w:tc>
                          <w:tcPr>
                            <w:tcW w:w="688" w:type="dxa"/>
                            <w:gridSpan w:val="3"/>
                          </w:tcPr>
                          <w:p>
                            <w:pPr>
                              <w:pStyle w:val="14"/>
                              <w:rPr>
                                <w:rFonts w:ascii="Times New Roman"/>
                                <w:sz w:val="20"/>
                              </w:rPr>
                            </w:pPr>
                          </w:p>
                        </w:tc>
                        <w:tc>
                          <w:tcPr>
                            <w:tcW w:w="1234" w:type="dxa"/>
                            <w:gridSpan w:val="4"/>
                          </w:tcPr>
                          <w:p>
                            <w:pPr>
                              <w:pStyle w:val="14"/>
                              <w:rPr>
                                <w:rFonts w:ascii="Times New Roman"/>
                                <w:sz w:val="20"/>
                              </w:rPr>
                            </w:pPr>
                          </w:p>
                        </w:tc>
                        <w:tc>
                          <w:tcPr>
                            <w:tcW w:w="1789" w:type="dxa"/>
                            <w:gridSpan w:val="7"/>
                          </w:tcPr>
                          <w:p>
                            <w:pPr>
                              <w:pStyle w:val="14"/>
                              <w:rPr>
                                <w:rFonts w:ascii="Times New Roman"/>
                                <w:sz w:val="20"/>
                              </w:rPr>
                            </w:pPr>
                          </w:p>
                        </w:tc>
                        <w:tc>
                          <w:tcPr>
                            <w:tcW w:w="2660" w:type="dxa"/>
                            <w:gridSpan w:val="8"/>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7" w:hRule="atLeast"/>
                        </w:trPr>
                        <w:tc>
                          <w:tcPr>
                            <w:tcW w:w="922" w:type="dxa"/>
                            <w:vMerge w:val="continue"/>
                            <w:tcBorders>
                              <w:top w:val="nil"/>
                            </w:tcBorders>
                          </w:tcPr>
                          <w:p>
                            <w:pPr>
                              <w:rPr>
                                <w:sz w:val="2"/>
                                <w:szCs w:val="2"/>
                              </w:rPr>
                            </w:pPr>
                          </w:p>
                        </w:tc>
                        <w:tc>
                          <w:tcPr>
                            <w:tcW w:w="967" w:type="dxa"/>
                            <w:gridSpan w:val="2"/>
                          </w:tcPr>
                          <w:p>
                            <w:pPr>
                              <w:pStyle w:val="14"/>
                              <w:rPr>
                                <w:rFonts w:ascii="Times New Roman"/>
                                <w:sz w:val="20"/>
                              </w:rPr>
                            </w:pPr>
                          </w:p>
                        </w:tc>
                        <w:tc>
                          <w:tcPr>
                            <w:tcW w:w="688" w:type="dxa"/>
                            <w:gridSpan w:val="3"/>
                          </w:tcPr>
                          <w:p>
                            <w:pPr>
                              <w:pStyle w:val="14"/>
                              <w:rPr>
                                <w:rFonts w:ascii="Times New Roman"/>
                                <w:sz w:val="20"/>
                              </w:rPr>
                            </w:pPr>
                          </w:p>
                        </w:tc>
                        <w:tc>
                          <w:tcPr>
                            <w:tcW w:w="1234" w:type="dxa"/>
                            <w:gridSpan w:val="4"/>
                          </w:tcPr>
                          <w:p>
                            <w:pPr>
                              <w:pStyle w:val="14"/>
                              <w:rPr>
                                <w:rFonts w:ascii="Times New Roman"/>
                                <w:sz w:val="20"/>
                              </w:rPr>
                            </w:pPr>
                          </w:p>
                        </w:tc>
                        <w:tc>
                          <w:tcPr>
                            <w:tcW w:w="1789" w:type="dxa"/>
                            <w:gridSpan w:val="7"/>
                          </w:tcPr>
                          <w:p>
                            <w:pPr>
                              <w:pStyle w:val="14"/>
                              <w:rPr>
                                <w:rFonts w:ascii="Times New Roman"/>
                                <w:sz w:val="20"/>
                              </w:rPr>
                            </w:pPr>
                          </w:p>
                        </w:tc>
                        <w:tc>
                          <w:tcPr>
                            <w:tcW w:w="2660" w:type="dxa"/>
                            <w:gridSpan w:val="8"/>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7" w:hRule="atLeast"/>
                        </w:trPr>
                        <w:tc>
                          <w:tcPr>
                            <w:tcW w:w="922" w:type="dxa"/>
                            <w:vMerge w:val="continue"/>
                            <w:tcBorders>
                              <w:top w:val="nil"/>
                            </w:tcBorders>
                          </w:tcPr>
                          <w:p>
                            <w:pPr>
                              <w:rPr>
                                <w:sz w:val="2"/>
                                <w:szCs w:val="2"/>
                              </w:rPr>
                            </w:pPr>
                          </w:p>
                        </w:tc>
                        <w:tc>
                          <w:tcPr>
                            <w:tcW w:w="967" w:type="dxa"/>
                            <w:gridSpan w:val="2"/>
                          </w:tcPr>
                          <w:p>
                            <w:pPr>
                              <w:pStyle w:val="14"/>
                              <w:rPr>
                                <w:rFonts w:ascii="Times New Roman"/>
                                <w:sz w:val="20"/>
                              </w:rPr>
                            </w:pPr>
                          </w:p>
                        </w:tc>
                        <w:tc>
                          <w:tcPr>
                            <w:tcW w:w="688" w:type="dxa"/>
                            <w:gridSpan w:val="3"/>
                          </w:tcPr>
                          <w:p>
                            <w:pPr>
                              <w:pStyle w:val="14"/>
                              <w:rPr>
                                <w:rFonts w:ascii="Times New Roman"/>
                                <w:sz w:val="20"/>
                              </w:rPr>
                            </w:pPr>
                          </w:p>
                        </w:tc>
                        <w:tc>
                          <w:tcPr>
                            <w:tcW w:w="1234" w:type="dxa"/>
                            <w:gridSpan w:val="4"/>
                          </w:tcPr>
                          <w:p>
                            <w:pPr>
                              <w:pStyle w:val="14"/>
                              <w:rPr>
                                <w:rFonts w:ascii="Times New Roman"/>
                                <w:sz w:val="20"/>
                              </w:rPr>
                            </w:pPr>
                          </w:p>
                        </w:tc>
                        <w:tc>
                          <w:tcPr>
                            <w:tcW w:w="1789" w:type="dxa"/>
                            <w:gridSpan w:val="7"/>
                          </w:tcPr>
                          <w:p>
                            <w:pPr>
                              <w:pStyle w:val="14"/>
                              <w:rPr>
                                <w:rFonts w:ascii="Times New Roman"/>
                                <w:sz w:val="20"/>
                              </w:rPr>
                            </w:pPr>
                          </w:p>
                        </w:tc>
                        <w:tc>
                          <w:tcPr>
                            <w:tcW w:w="2660" w:type="dxa"/>
                            <w:gridSpan w:val="8"/>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8" w:hRule="atLeast"/>
                        </w:trPr>
                        <w:tc>
                          <w:tcPr>
                            <w:tcW w:w="922" w:type="dxa"/>
                            <w:vMerge w:val="continue"/>
                            <w:tcBorders>
                              <w:top w:val="nil"/>
                            </w:tcBorders>
                          </w:tcPr>
                          <w:p>
                            <w:pPr>
                              <w:rPr>
                                <w:sz w:val="2"/>
                                <w:szCs w:val="2"/>
                              </w:rPr>
                            </w:pPr>
                          </w:p>
                        </w:tc>
                        <w:tc>
                          <w:tcPr>
                            <w:tcW w:w="967" w:type="dxa"/>
                            <w:gridSpan w:val="2"/>
                          </w:tcPr>
                          <w:p>
                            <w:pPr>
                              <w:pStyle w:val="14"/>
                              <w:rPr>
                                <w:rFonts w:ascii="Times New Roman"/>
                                <w:sz w:val="20"/>
                              </w:rPr>
                            </w:pPr>
                          </w:p>
                        </w:tc>
                        <w:tc>
                          <w:tcPr>
                            <w:tcW w:w="688" w:type="dxa"/>
                            <w:gridSpan w:val="3"/>
                          </w:tcPr>
                          <w:p>
                            <w:pPr>
                              <w:pStyle w:val="14"/>
                              <w:rPr>
                                <w:rFonts w:ascii="Times New Roman"/>
                                <w:sz w:val="20"/>
                              </w:rPr>
                            </w:pPr>
                          </w:p>
                        </w:tc>
                        <w:tc>
                          <w:tcPr>
                            <w:tcW w:w="1234" w:type="dxa"/>
                            <w:gridSpan w:val="4"/>
                          </w:tcPr>
                          <w:p>
                            <w:pPr>
                              <w:pStyle w:val="14"/>
                              <w:rPr>
                                <w:rFonts w:ascii="Times New Roman"/>
                                <w:sz w:val="20"/>
                              </w:rPr>
                            </w:pPr>
                          </w:p>
                        </w:tc>
                        <w:tc>
                          <w:tcPr>
                            <w:tcW w:w="1789" w:type="dxa"/>
                            <w:gridSpan w:val="7"/>
                          </w:tcPr>
                          <w:p>
                            <w:pPr>
                              <w:pStyle w:val="14"/>
                              <w:rPr>
                                <w:rFonts w:ascii="Times New Roman"/>
                                <w:sz w:val="20"/>
                              </w:rPr>
                            </w:pPr>
                          </w:p>
                        </w:tc>
                        <w:tc>
                          <w:tcPr>
                            <w:tcW w:w="2660" w:type="dxa"/>
                            <w:gridSpan w:val="8"/>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7" w:hRule="atLeast"/>
                        </w:trPr>
                        <w:tc>
                          <w:tcPr>
                            <w:tcW w:w="922" w:type="dxa"/>
                            <w:vMerge w:val="continue"/>
                            <w:tcBorders>
                              <w:top w:val="nil"/>
                            </w:tcBorders>
                          </w:tcPr>
                          <w:p>
                            <w:pPr>
                              <w:rPr>
                                <w:sz w:val="2"/>
                                <w:szCs w:val="2"/>
                              </w:rPr>
                            </w:pPr>
                          </w:p>
                        </w:tc>
                        <w:tc>
                          <w:tcPr>
                            <w:tcW w:w="967" w:type="dxa"/>
                            <w:gridSpan w:val="2"/>
                          </w:tcPr>
                          <w:p>
                            <w:pPr>
                              <w:pStyle w:val="14"/>
                              <w:rPr>
                                <w:rFonts w:ascii="Times New Roman"/>
                                <w:sz w:val="20"/>
                              </w:rPr>
                            </w:pPr>
                          </w:p>
                        </w:tc>
                        <w:tc>
                          <w:tcPr>
                            <w:tcW w:w="688" w:type="dxa"/>
                            <w:gridSpan w:val="3"/>
                          </w:tcPr>
                          <w:p>
                            <w:pPr>
                              <w:pStyle w:val="14"/>
                              <w:rPr>
                                <w:rFonts w:ascii="Times New Roman"/>
                                <w:sz w:val="20"/>
                              </w:rPr>
                            </w:pPr>
                          </w:p>
                        </w:tc>
                        <w:tc>
                          <w:tcPr>
                            <w:tcW w:w="1234" w:type="dxa"/>
                            <w:gridSpan w:val="4"/>
                          </w:tcPr>
                          <w:p>
                            <w:pPr>
                              <w:pStyle w:val="14"/>
                              <w:rPr>
                                <w:rFonts w:ascii="Times New Roman"/>
                                <w:sz w:val="20"/>
                              </w:rPr>
                            </w:pPr>
                          </w:p>
                        </w:tc>
                        <w:tc>
                          <w:tcPr>
                            <w:tcW w:w="1789" w:type="dxa"/>
                            <w:gridSpan w:val="7"/>
                          </w:tcPr>
                          <w:p>
                            <w:pPr>
                              <w:pStyle w:val="14"/>
                              <w:rPr>
                                <w:rFonts w:ascii="Times New Roman"/>
                                <w:sz w:val="20"/>
                              </w:rPr>
                            </w:pPr>
                          </w:p>
                        </w:tc>
                        <w:tc>
                          <w:tcPr>
                            <w:tcW w:w="2660" w:type="dxa"/>
                            <w:gridSpan w:val="8"/>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9" w:hRule="atLeast"/>
                        </w:trPr>
                        <w:tc>
                          <w:tcPr>
                            <w:tcW w:w="922" w:type="dxa"/>
                            <w:vMerge w:val="restart"/>
                          </w:tcPr>
                          <w:p>
                            <w:pPr>
                              <w:pStyle w:val="14"/>
                              <w:spacing w:before="1" w:line="300" w:lineRule="exact"/>
                              <w:ind w:left="129" w:right="119"/>
                              <w:jc w:val="both"/>
                              <w:rPr>
                                <w:sz w:val="21"/>
                              </w:rPr>
                            </w:pPr>
                            <w:r>
                              <w:rPr>
                                <w:sz w:val="21"/>
                              </w:rPr>
                              <w:t>现宅基地及农房情况</w:t>
                            </w:r>
                          </w:p>
                        </w:tc>
                        <w:tc>
                          <w:tcPr>
                            <w:tcW w:w="1243" w:type="dxa"/>
                            <w:gridSpan w:val="3"/>
                          </w:tcPr>
                          <w:p>
                            <w:pPr>
                              <w:pStyle w:val="14"/>
                              <w:spacing w:before="87"/>
                              <w:ind w:left="108"/>
                              <w:rPr>
                                <w:sz w:val="21"/>
                              </w:rPr>
                            </w:pPr>
                            <w:r>
                              <w:rPr>
                                <w:sz w:val="21"/>
                              </w:rPr>
                              <w:t>宅基地面积</w:t>
                            </w:r>
                          </w:p>
                        </w:tc>
                        <w:tc>
                          <w:tcPr>
                            <w:tcW w:w="1087" w:type="dxa"/>
                            <w:gridSpan w:val="4"/>
                          </w:tcPr>
                          <w:p>
                            <w:pPr>
                              <w:pStyle w:val="14"/>
                              <w:spacing w:before="127"/>
                              <w:ind w:left="738"/>
                              <w:rPr>
                                <w:rFonts w:ascii="Times New Roman"/>
                                <w:sz w:val="13"/>
                              </w:rPr>
                            </w:pPr>
                            <w:r>
                              <w:rPr>
                                <w:rFonts w:ascii="Times New Roman"/>
                                <w:position w:val="-6"/>
                                <w:sz w:val="21"/>
                              </w:rPr>
                              <w:t>m</w:t>
                            </w:r>
                            <w:r>
                              <w:rPr>
                                <w:rFonts w:ascii="Times New Roman"/>
                                <w:sz w:val="13"/>
                              </w:rPr>
                              <w:t>2</w:t>
                            </w:r>
                          </w:p>
                        </w:tc>
                        <w:tc>
                          <w:tcPr>
                            <w:tcW w:w="1111" w:type="dxa"/>
                            <w:gridSpan w:val="4"/>
                          </w:tcPr>
                          <w:p>
                            <w:pPr>
                              <w:pStyle w:val="14"/>
                              <w:spacing w:before="87"/>
                              <w:ind w:left="107"/>
                              <w:rPr>
                                <w:sz w:val="21"/>
                              </w:rPr>
                            </w:pPr>
                            <w:r>
                              <w:rPr>
                                <w:sz w:val="21"/>
                              </w:rPr>
                              <w:t>建筑面积</w:t>
                            </w:r>
                          </w:p>
                        </w:tc>
                        <w:tc>
                          <w:tcPr>
                            <w:tcW w:w="1113" w:type="dxa"/>
                            <w:gridSpan w:val="3"/>
                          </w:tcPr>
                          <w:p>
                            <w:pPr>
                              <w:pStyle w:val="14"/>
                              <w:spacing w:before="127"/>
                              <w:ind w:right="102"/>
                              <w:jc w:val="right"/>
                              <w:rPr>
                                <w:rFonts w:ascii="Times New Roman"/>
                                <w:sz w:val="13"/>
                              </w:rPr>
                            </w:pPr>
                            <w:r>
                              <w:rPr>
                                <w:rFonts w:ascii="Times New Roman"/>
                                <w:position w:val="-6"/>
                                <w:sz w:val="21"/>
                              </w:rPr>
                              <w:t>m</w:t>
                            </w:r>
                            <w:r>
                              <w:rPr>
                                <w:rFonts w:ascii="Times New Roman"/>
                                <w:sz w:val="13"/>
                              </w:rPr>
                              <w:t>2</w:t>
                            </w:r>
                          </w:p>
                        </w:tc>
                        <w:tc>
                          <w:tcPr>
                            <w:tcW w:w="1232" w:type="dxa"/>
                            <w:gridSpan w:val="5"/>
                          </w:tcPr>
                          <w:p>
                            <w:pPr>
                              <w:pStyle w:val="14"/>
                              <w:spacing w:before="87"/>
                              <w:ind w:left="102"/>
                              <w:rPr>
                                <w:sz w:val="21"/>
                              </w:rPr>
                            </w:pPr>
                            <w:r>
                              <w:rPr>
                                <w:sz w:val="21"/>
                              </w:rPr>
                              <w:t>权属证书号</w:t>
                            </w:r>
                          </w:p>
                        </w:tc>
                        <w:tc>
                          <w:tcPr>
                            <w:tcW w:w="1552" w:type="dxa"/>
                            <w:gridSpan w:val="5"/>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8" w:hRule="atLeast"/>
                        </w:trPr>
                        <w:tc>
                          <w:tcPr>
                            <w:tcW w:w="922" w:type="dxa"/>
                            <w:vMerge w:val="continue"/>
                            <w:tcBorders>
                              <w:top w:val="nil"/>
                            </w:tcBorders>
                          </w:tcPr>
                          <w:p>
                            <w:pPr>
                              <w:rPr>
                                <w:sz w:val="2"/>
                                <w:szCs w:val="2"/>
                              </w:rPr>
                            </w:pPr>
                          </w:p>
                        </w:tc>
                        <w:tc>
                          <w:tcPr>
                            <w:tcW w:w="1798" w:type="dxa"/>
                            <w:gridSpan w:val="6"/>
                          </w:tcPr>
                          <w:p>
                            <w:pPr>
                              <w:pStyle w:val="14"/>
                              <w:spacing w:before="64" w:line="335" w:lineRule="exact"/>
                              <w:ind w:left="108"/>
                              <w:rPr>
                                <w:sz w:val="21"/>
                              </w:rPr>
                            </w:pPr>
                            <w:r>
                              <w:rPr>
                                <w:sz w:val="21"/>
                              </w:rPr>
                              <w:t>现宅基地处置情况</w:t>
                            </w:r>
                          </w:p>
                        </w:tc>
                        <w:tc>
                          <w:tcPr>
                            <w:tcW w:w="4711" w:type="dxa"/>
                            <w:gridSpan w:val="16"/>
                            <w:tcBorders>
                              <w:right w:val="nil"/>
                            </w:tcBorders>
                          </w:tcPr>
                          <w:p>
                            <w:pPr>
                              <w:pStyle w:val="14"/>
                              <w:tabs>
                                <w:tab w:val="left" w:pos="1431"/>
                              </w:tabs>
                              <w:spacing w:before="64" w:line="335" w:lineRule="exact"/>
                              <w:ind w:left="119"/>
                              <w:rPr>
                                <w:sz w:val="21"/>
                              </w:rPr>
                            </w:pPr>
                            <w:r>
                              <w:rPr>
                                <w:rFonts w:ascii="Times New Roman" w:eastAsia="Times New Roman"/>
                                <w:sz w:val="21"/>
                              </w:rPr>
                              <w:t>1.</w:t>
                            </w:r>
                            <w:r>
                              <w:rPr>
                                <w:sz w:val="21"/>
                              </w:rPr>
                              <w:t>保留（</w:t>
                            </w:r>
                            <w:r>
                              <w:rPr>
                                <w:sz w:val="21"/>
                              </w:rPr>
                              <w:tab/>
                            </w:r>
                            <w:r>
                              <w:rPr>
                                <w:rFonts w:ascii="Times New Roman" w:eastAsia="Times New Roman"/>
                                <w:sz w:val="21"/>
                              </w:rPr>
                              <w:t>m</w:t>
                            </w:r>
                            <w:r>
                              <w:rPr>
                                <w:rFonts w:ascii="Times New Roman" w:eastAsia="Times New Roman"/>
                                <w:position w:val="7"/>
                                <w:sz w:val="13"/>
                              </w:rPr>
                              <w:t>2</w:t>
                            </w:r>
                            <w:r>
                              <w:rPr>
                                <w:sz w:val="21"/>
                              </w:rPr>
                              <w:t>）；</w:t>
                            </w:r>
                            <w:r>
                              <w:rPr>
                                <w:spacing w:val="12"/>
                                <w:sz w:val="21"/>
                              </w:rPr>
                              <w:t xml:space="preserve"> </w:t>
                            </w:r>
                            <w:r>
                              <w:rPr>
                                <w:rFonts w:ascii="Times New Roman" w:eastAsia="Times New Roman"/>
                                <w:sz w:val="21"/>
                              </w:rPr>
                              <w:t>2.</w:t>
                            </w:r>
                            <w:r>
                              <w:rPr>
                                <w:sz w:val="21"/>
                              </w:rPr>
                              <w:t>退给村集体；</w:t>
                            </w:r>
                            <w:r>
                              <w:rPr>
                                <w:rFonts w:ascii="Times New Roman" w:eastAsia="Times New Roman"/>
                                <w:sz w:val="21"/>
                              </w:rPr>
                              <w:t>3.</w:t>
                            </w:r>
                            <w:r>
                              <w:rPr>
                                <w:sz w:val="21"/>
                              </w:rPr>
                              <w:t>其他（</w:t>
                            </w:r>
                          </w:p>
                        </w:tc>
                        <w:tc>
                          <w:tcPr>
                            <w:tcW w:w="363" w:type="dxa"/>
                            <w:tcBorders>
                              <w:left w:val="nil"/>
                              <w:right w:val="nil"/>
                            </w:tcBorders>
                          </w:tcPr>
                          <w:p>
                            <w:pPr>
                              <w:pStyle w:val="14"/>
                              <w:rPr>
                                <w:rFonts w:ascii="Times New Roman"/>
                                <w:sz w:val="20"/>
                              </w:rPr>
                            </w:pPr>
                          </w:p>
                        </w:tc>
                        <w:tc>
                          <w:tcPr>
                            <w:tcW w:w="466" w:type="dxa"/>
                            <w:tcBorders>
                              <w:left w:val="nil"/>
                            </w:tcBorders>
                          </w:tcPr>
                          <w:p>
                            <w:pPr>
                              <w:pStyle w:val="14"/>
                              <w:spacing w:before="64" w:line="335" w:lineRule="exact"/>
                              <w:ind w:left="-2"/>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1" w:hRule="atLeast"/>
                        </w:trPr>
                        <w:tc>
                          <w:tcPr>
                            <w:tcW w:w="922" w:type="dxa"/>
                            <w:vMerge w:val="restart"/>
                          </w:tcPr>
                          <w:p>
                            <w:pPr>
                              <w:pStyle w:val="14"/>
                              <w:rPr>
                                <w:rFonts w:ascii="方正小标宋_GBK"/>
                                <w:sz w:val="24"/>
                              </w:rPr>
                            </w:pPr>
                          </w:p>
                          <w:p>
                            <w:pPr>
                              <w:pStyle w:val="14"/>
                              <w:spacing w:before="11"/>
                              <w:rPr>
                                <w:rFonts w:ascii="方正小标宋_GBK"/>
                                <w:sz w:val="23"/>
                              </w:rPr>
                            </w:pPr>
                          </w:p>
                          <w:p>
                            <w:pPr>
                              <w:pStyle w:val="14"/>
                              <w:spacing w:before="1" w:line="213" w:lineRule="auto"/>
                              <w:ind w:left="129" w:right="119"/>
                              <w:jc w:val="both"/>
                              <w:rPr>
                                <w:sz w:val="21"/>
                              </w:rPr>
                            </w:pPr>
                            <w:r>
                              <w:rPr>
                                <w:sz w:val="21"/>
                              </w:rPr>
                              <w:t>拟申请宅基地及建房</w:t>
                            </w:r>
                          </w:p>
                          <w:p>
                            <w:pPr>
                              <w:pStyle w:val="14"/>
                              <w:spacing w:line="213" w:lineRule="auto"/>
                              <w:ind w:left="129" w:right="119"/>
                              <w:jc w:val="both"/>
                              <w:rPr>
                                <w:sz w:val="21"/>
                              </w:rPr>
                            </w:pPr>
                            <w:r>
                              <w:rPr>
                                <w:sz w:val="21"/>
                              </w:rPr>
                              <w:t>（规划许可） 情况</w:t>
                            </w:r>
                          </w:p>
                        </w:tc>
                        <w:tc>
                          <w:tcPr>
                            <w:tcW w:w="1243" w:type="dxa"/>
                            <w:gridSpan w:val="3"/>
                          </w:tcPr>
                          <w:p>
                            <w:pPr>
                              <w:pStyle w:val="14"/>
                              <w:spacing w:before="42" w:line="318" w:lineRule="exact"/>
                              <w:ind w:left="108"/>
                              <w:rPr>
                                <w:sz w:val="21"/>
                              </w:rPr>
                            </w:pPr>
                            <w:r>
                              <w:rPr>
                                <w:sz w:val="21"/>
                              </w:rPr>
                              <w:t>宅基地面积</w:t>
                            </w:r>
                          </w:p>
                        </w:tc>
                        <w:tc>
                          <w:tcPr>
                            <w:tcW w:w="2480" w:type="dxa"/>
                            <w:gridSpan w:val="9"/>
                          </w:tcPr>
                          <w:p>
                            <w:pPr>
                              <w:pStyle w:val="14"/>
                              <w:spacing w:before="83"/>
                              <w:ind w:right="216"/>
                              <w:jc w:val="right"/>
                              <w:rPr>
                                <w:rFonts w:ascii="Times New Roman"/>
                                <w:sz w:val="13"/>
                              </w:rPr>
                            </w:pPr>
                            <w:r>
                              <w:rPr>
                                <w:rFonts w:ascii="Times New Roman"/>
                                <w:position w:val="-6"/>
                                <w:sz w:val="21"/>
                              </w:rPr>
                              <w:t>m</w:t>
                            </w:r>
                            <w:r>
                              <w:rPr>
                                <w:rFonts w:ascii="Times New Roman"/>
                                <w:sz w:val="13"/>
                              </w:rPr>
                              <w:t>2</w:t>
                            </w:r>
                          </w:p>
                        </w:tc>
                        <w:tc>
                          <w:tcPr>
                            <w:tcW w:w="1510" w:type="dxa"/>
                            <w:gridSpan w:val="6"/>
                          </w:tcPr>
                          <w:p>
                            <w:pPr>
                              <w:pStyle w:val="14"/>
                              <w:spacing w:before="42" w:line="318" w:lineRule="exact"/>
                              <w:ind w:left="103"/>
                              <w:rPr>
                                <w:sz w:val="21"/>
                              </w:rPr>
                            </w:pPr>
                            <w:r>
                              <w:rPr>
                                <w:sz w:val="21"/>
                              </w:rPr>
                              <w:t>房基占地面积</w:t>
                            </w:r>
                          </w:p>
                        </w:tc>
                        <w:tc>
                          <w:tcPr>
                            <w:tcW w:w="2105" w:type="dxa"/>
                            <w:gridSpan w:val="6"/>
                          </w:tcPr>
                          <w:p>
                            <w:pPr>
                              <w:pStyle w:val="14"/>
                              <w:spacing w:before="83"/>
                              <w:ind w:right="109"/>
                              <w:jc w:val="right"/>
                              <w:rPr>
                                <w:rFonts w:ascii="Times New Roman"/>
                                <w:sz w:val="13"/>
                              </w:rPr>
                            </w:pPr>
                            <w:r>
                              <w:rPr>
                                <w:rFonts w:ascii="Times New Roman"/>
                                <w:position w:val="-6"/>
                                <w:sz w:val="21"/>
                              </w:rPr>
                              <w:t>m</w:t>
                            </w:r>
                            <w:r>
                              <w:rPr>
                                <w:rFonts w:ascii="Times New Roman"/>
                                <w:sz w:val="13"/>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trPr>
                        <w:tc>
                          <w:tcPr>
                            <w:tcW w:w="922" w:type="dxa"/>
                            <w:vMerge w:val="continue"/>
                            <w:tcBorders>
                              <w:top w:val="nil"/>
                            </w:tcBorders>
                          </w:tcPr>
                          <w:p>
                            <w:pPr>
                              <w:rPr>
                                <w:sz w:val="2"/>
                                <w:szCs w:val="2"/>
                              </w:rPr>
                            </w:pPr>
                          </w:p>
                        </w:tc>
                        <w:tc>
                          <w:tcPr>
                            <w:tcW w:w="695" w:type="dxa"/>
                          </w:tcPr>
                          <w:p>
                            <w:pPr>
                              <w:pStyle w:val="14"/>
                              <w:spacing w:before="46" w:line="319" w:lineRule="exact"/>
                              <w:ind w:right="171"/>
                              <w:jc w:val="right"/>
                              <w:rPr>
                                <w:sz w:val="21"/>
                              </w:rPr>
                            </w:pPr>
                            <w:r>
                              <w:rPr>
                                <w:w w:val="95"/>
                                <w:sz w:val="21"/>
                              </w:rPr>
                              <w:t>地址</w:t>
                            </w:r>
                          </w:p>
                        </w:tc>
                        <w:tc>
                          <w:tcPr>
                            <w:tcW w:w="6643" w:type="dxa"/>
                            <w:gridSpan w:val="23"/>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3" w:hRule="atLeast"/>
                        </w:trPr>
                        <w:tc>
                          <w:tcPr>
                            <w:tcW w:w="922" w:type="dxa"/>
                            <w:vMerge w:val="continue"/>
                            <w:tcBorders>
                              <w:top w:val="nil"/>
                            </w:tcBorders>
                          </w:tcPr>
                          <w:p>
                            <w:pPr>
                              <w:rPr>
                                <w:sz w:val="2"/>
                                <w:szCs w:val="2"/>
                              </w:rPr>
                            </w:pPr>
                          </w:p>
                        </w:tc>
                        <w:tc>
                          <w:tcPr>
                            <w:tcW w:w="695" w:type="dxa"/>
                            <w:vMerge w:val="restart"/>
                          </w:tcPr>
                          <w:p>
                            <w:pPr>
                              <w:pStyle w:val="14"/>
                              <w:rPr>
                                <w:rFonts w:ascii="方正小标宋_GBK"/>
                                <w:sz w:val="17"/>
                              </w:rPr>
                            </w:pPr>
                          </w:p>
                          <w:p>
                            <w:pPr>
                              <w:pStyle w:val="14"/>
                              <w:ind w:left="180"/>
                              <w:rPr>
                                <w:sz w:val="21"/>
                              </w:rPr>
                            </w:pPr>
                            <w:r>
                              <w:rPr>
                                <w:sz w:val="21"/>
                              </w:rPr>
                              <w:t>四至</w:t>
                            </w:r>
                          </w:p>
                        </w:tc>
                        <w:tc>
                          <w:tcPr>
                            <w:tcW w:w="4354" w:type="dxa"/>
                            <w:gridSpan w:val="16"/>
                          </w:tcPr>
                          <w:p>
                            <w:pPr>
                              <w:pStyle w:val="14"/>
                              <w:tabs>
                                <w:tab w:val="left" w:pos="2055"/>
                              </w:tabs>
                              <w:spacing w:before="59" w:line="331" w:lineRule="exact"/>
                              <w:ind w:left="107"/>
                              <w:rPr>
                                <w:rFonts w:ascii="Times New Roman" w:eastAsia="Times New Roman"/>
                                <w:sz w:val="21"/>
                              </w:rPr>
                            </w:pPr>
                            <w:r>
                              <w:rPr>
                                <w:sz w:val="21"/>
                              </w:rPr>
                              <w:t>东至</w:t>
                            </w:r>
                            <w:r>
                              <w:rPr>
                                <w:rFonts w:ascii="Times New Roman" w:eastAsia="Times New Roman"/>
                                <w:sz w:val="21"/>
                              </w:rPr>
                              <w:t>:</w:t>
                            </w:r>
                            <w:r>
                              <w:rPr>
                                <w:rFonts w:ascii="Times New Roman" w:eastAsia="Times New Roman"/>
                                <w:sz w:val="21"/>
                              </w:rPr>
                              <w:tab/>
                            </w:r>
                            <w:r>
                              <w:rPr>
                                <w:sz w:val="21"/>
                              </w:rPr>
                              <w:t>南至</w:t>
                            </w:r>
                            <w:r>
                              <w:rPr>
                                <w:rFonts w:ascii="Times New Roman" w:eastAsia="Times New Roman"/>
                                <w:sz w:val="21"/>
                              </w:rPr>
                              <w:t>:</w:t>
                            </w:r>
                          </w:p>
                        </w:tc>
                        <w:tc>
                          <w:tcPr>
                            <w:tcW w:w="2289" w:type="dxa"/>
                            <w:gridSpan w:val="7"/>
                            <w:vMerge w:val="restart"/>
                          </w:tcPr>
                          <w:p>
                            <w:pPr>
                              <w:pStyle w:val="14"/>
                              <w:spacing w:before="5"/>
                              <w:rPr>
                                <w:rFonts w:ascii="方正小标宋_GBK"/>
                                <w:sz w:val="17"/>
                              </w:rPr>
                            </w:pPr>
                          </w:p>
                          <w:p>
                            <w:pPr>
                              <w:pStyle w:val="14"/>
                              <w:spacing w:line="319" w:lineRule="exact"/>
                              <w:ind w:left="99"/>
                              <w:rPr>
                                <w:sz w:val="21"/>
                              </w:rPr>
                            </w:pPr>
                            <w:r>
                              <w:rPr>
                                <w:sz w:val="21"/>
                              </w:rPr>
                              <w:t>建房类型：</w:t>
                            </w:r>
                            <w:r>
                              <w:rPr>
                                <w:rFonts w:ascii="Times New Roman" w:eastAsia="Times New Roman"/>
                                <w:sz w:val="21"/>
                              </w:rPr>
                              <w:t>1.</w:t>
                            </w:r>
                            <w:r>
                              <w:rPr>
                                <w:sz w:val="21"/>
                              </w:rPr>
                              <w:t>原址翻建</w:t>
                            </w:r>
                          </w:p>
                          <w:p>
                            <w:pPr>
                              <w:pStyle w:val="14"/>
                              <w:numPr>
                                <w:ilvl w:val="0"/>
                                <w:numId w:val="3"/>
                              </w:numPr>
                              <w:tabs>
                                <w:tab w:val="left" w:pos="1310"/>
                              </w:tabs>
                              <w:spacing w:before="0" w:after="0" w:line="300" w:lineRule="exact"/>
                              <w:ind w:left="1309" w:right="0" w:hanging="160"/>
                              <w:jc w:val="left"/>
                              <w:rPr>
                                <w:sz w:val="21"/>
                              </w:rPr>
                            </w:pPr>
                            <w:r>
                              <w:rPr>
                                <w:sz w:val="21"/>
                              </w:rPr>
                              <w:t>改扩建</w:t>
                            </w:r>
                          </w:p>
                          <w:p>
                            <w:pPr>
                              <w:pStyle w:val="14"/>
                              <w:numPr>
                                <w:ilvl w:val="0"/>
                                <w:numId w:val="3"/>
                              </w:numPr>
                              <w:tabs>
                                <w:tab w:val="left" w:pos="1310"/>
                              </w:tabs>
                              <w:spacing w:before="0" w:after="0" w:line="319" w:lineRule="exact"/>
                              <w:ind w:left="1309" w:right="0" w:hanging="160"/>
                              <w:jc w:val="left"/>
                              <w:rPr>
                                <w:sz w:val="21"/>
                              </w:rPr>
                            </w:pPr>
                            <w:r>
                              <w:rPr>
                                <w:sz w:val="21"/>
                              </w:rPr>
                              <w:t>异址新建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7" w:hRule="atLeast"/>
                        </w:trPr>
                        <w:tc>
                          <w:tcPr>
                            <w:tcW w:w="922" w:type="dxa"/>
                            <w:vMerge w:val="continue"/>
                            <w:tcBorders>
                              <w:top w:val="nil"/>
                            </w:tcBorders>
                          </w:tcPr>
                          <w:p>
                            <w:pPr>
                              <w:rPr>
                                <w:sz w:val="2"/>
                                <w:szCs w:val="2"/>
                              </w:rPr>
                            </w:pPr>
                          </w:p>
                        </w:tc>
                        <w:tc>
                          <w:tcPr>
                            <w:tcW w:w="695" w:type="dxa"/>
                            <w:vMerge w:val="continue"/>
                            <w:tcBorders>
                              <w:top w:val="nil"/>
                            </w:tcBorders>
                          </w:tcPr>
                          <w:p>
                            <w:pPr>
                              <w:rPr>
                                <w:sz w:val="2"/>
                                <w:szCs w:val="2"/>
                              </w:rPr>
                            </w:pPr>
                          </w:p>
                        </w:tc>
                        <w:tc>
                          <w:tcPr>
                            <w:tcW w:w="4354" w:type="dxa"/>
                            <w:gridSpan w:val="16"/>
                          </w:tcPr>
                          <w:p>
                            <w:pPr>
                              <w:pStyle w:val="14"/>
                              <w:tabs>
                                <w:tab w:val="left" w:pos="2055"/>
                              </w:tabs>
                              <w:spacing w:before="92"/>
                              <w:ind w:left="107"/>
                              <w:rPr>
                                <w:rFonts w:ascii="Times New Roman" w:eastAsia="Times New Roman"/>
                                <w:sz w:val="21"/>
                              </w:rPr>
                            </w:pPr>
                            <w:r>
                              <w:rPr>
                                <w:sz w:val="21"/>
                              </w:rPr>
                              <w:t>西至</w:t>
                            </w:r>
                            <w:r>
                              <w:rPr>
                                <w:rFonts w:ascii="Times New Roman" w:eastAsia="Times New Roman"/>
                                <w:sz w:val="21"/>
                              </w:rPr>
                              <w:t>:</w:t>
                            </w:r>
                            <w:r>
                              <w:rPr>
                                <w:rFonts w:ascii="Times New Roman" w:eastAsia="Times New Roman"/>
                                <w:sz w:val="21"/>
                              </w:rPr>
                              <w:tab/>
                            </w:r>
                            <w:r>
                              <w:rPr>
                                <w:sz w:val="21"/>
                              </w:rPr>
                              <w:t>北至</w:t>
                            </w:r>
                            <w:r>
                              <w:rPr>
                                <w:rFonts w:ascii="Times New Roman" w:eastAsia="Times New Roman"/>
                                <w:sz w:val="21"/>
                              </w:rPr>
                              <w:t>:</w:t>
                            </w:r>
                          </w:p>
                        </w:tc>
                        <w:tc>
                          <w:tcPr>
                            <w:tcW w:w="2289" w:type="dxa"/>
                            <w:gridSpan w:val="7"/>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7" w:hRule="atLeast"/>
                        </w:trPr>
                        <w:tc>
                          <w:tcPr>
                            <w:tcW w:w="922" w:type="dxa"/>
                            <w:vMerge w:val="continue"/>
                            <w:tcBorders>
                              <w:top w:val="nil"/>
                            </w:tcBorders>
                          </w:tcPr>
                          <w:p>
                            <w:pPr>
                              <w:rPr>
                                <w:sz w:val="2"/>
                                <w:szCs w:val="2"/>
                              </w:rPr>
                            </w:pPr>
                          </w:p>
                        </w:tc>
                        <w:tc>
                          <w:tcPr>
                            <w:tcW w:w="695" w:type="dxa"/>
                          </w:tcPr>
                          <w:p>
                            <w:pPr>
                              <w:pStyle w:val="14"/>
                              <w:spacing w:before="155"/>
                              <w:ind w:right="171"/>
                              <w:jc w:val="right"/>
                              <w:rPr>
                                <w:sz w:val="21"/>
                              </w:rPr>
                            </w:pPr>
                            <w:r>
                              <w:rPr>
                                <w:w w:val="95"/>
                                <w:sz w:val="21"/>
                              </w:rPr>
                              <w:t>地类</w:t>
                            </w:r>
                          </w:p>
                        </w:tc>
                        <w:tc>
                          <w:tcPr>
                            <w:tcW w:w="4354" w:type="dxa"/>
                            <w:gridSpan w:val="16"/>
                          </w:tcPr>
                          <w:p>
                            <w:pPr>
                              <w:pStyle w:val="14"/>
                              <w:spacing w:before="4" w:line="319" w:lineRule="exact"/>
                              <w:ind w:left="107"/>
                              <w:rPr>
                                <w:sz w:val="21"/>
                              </w:rPr>
                            </w:pPr>
                            <w:r>
                              <w:rPr>
                                <w:rFonts w:ascii="Times New Roman" w:eastAsia="Times New Roman"/>
                                <w:sz w:val="21"/>
                              </w:rPr>
                              <w:t>1.</w:t>
                            </w:r>
                            <w:r>
                              <w:rPr>
                                <w:sz w:val="21"/>
                              </w:rPr>
                              <w:t xml:space="preserve">建设用地 </w:t>
                            </w:r>
                            <w:r>
                              <w:rPr>
                                <w:rFonts w:hint="eastAsia"/>
                                <w:sz w:val="21"/>
                                <w:lang w:val="en-US" w:eastAsia="zh-CN"/>
                              </w:rPr>
                              <w:t xml:space="preserve">   </w:t>
                            </w:r>
                            <w:r>
                              <w:rPr>
                                <w:rFonts w:ascii="Times New Roman" w:eastAsia="Times New Roman"/>
                                <w:sz w:val="21"/>
                              </w:rPr>
                              <w:t>m</w:t>
                            </w:r>
                            <w:r>
                              <w:rPr>
                                <w:rFonts w:ascii="Times New Roman" w:eastAsia="Times New Roman"/>
                                <w:position w:val="7"/>
                                <w:sz w:val="13"/>
                              </w:rPr>
                              <w:t>2</w:t>
                            </w:r>
                            <w:r>
                              <w:rPr>
                                <w:sz w:val="21"/>
                              </w:rPr>
                              <w:t>；</w:t>
                            </w:r>
                            <w:r>
                              <w:rPr>
                                <w:rFonts w:ascii="Times New Roman" w:eastAsia="Times New Roman"/>
                                <w:sz w:val="21"/>
                              </w:rPr>
                              <w:t>2.</w:t>
                            </w:r>
                            <w:r>
                              <w:rPr>
                                <w:sz w:val="21"/>
                              </w:rPr>
                              <w:t>未利用地</w:t>
                            </w:r>
                            <w:r>
                              <w:rPr>
                                <w:rFonts w:hint="eastAsia"/>
                                <w:sz w:val="21"/>
                                <w:lang w:val="en-US" w:eastAsia="zh-CN"/>
                              </w:rPr>
                              <w:t xml:space="preserve">    </w:t>
                            </w:r>
                            <w:r>
                              <w:rPr>
                                <w:sz w:val="21"/>
                              </w:rPr>
                              <w:t xml:space="preserve"> </w:t>
                            </w:r>
                            <w:r>
                              <w:rPr>
                                <w:rFonts w:ascii="Times New Roman" w:eastAsia="Times New Roman"/>
                                <w:sz w:val="21"/>
                              </w:rPr>
                              <w:t>m</w:t>
                            </w:r>
                            <w:r>
                              <w:rPr>
                                <w:rFonts w:ascii="Times New Roman" w:eastAsia="Times New Roman"/>
                                <w:position w:val="7"/>
                                <w:sz w:val="13"/>
                              </w:rPr>
                              <w:t>2</w:t>
                            </w:r>
                            <w:r>
                              <w:rPr>
                                <w:sz w:val="21"/>
                              </w:rPr>
                              <w:t>；</w:t>
                            </w:r>
                          </w:p>
                          <w:p>
                            <w:pPr>
                              <w:pStyle w:val="14"/>
                              <w:spacing w:line="256" w:lineRule="exact"/>
                              <w:ind w:left="107"/>
                              <w:rPr>
                                <w:rFonts w:ascii="Times New Roman" w:eastAsia="Times New Roman"/>
                                <w:sz w:val="13"/>
                              </w:rPr>
                            </w:pPr>
                            <w:r>
                              <w:rPr>
                                <w:rFonts w:ascii="Times New Roman" w:eastAsia="Times New Roman"/>
                                <w:sz w:val="21"/>
                              </w:rPr>
                              <w:t>3.</w:t>
                            </w:r>
                            <w:r>
                              <w:rPr>
                                <w:sz w:val="21"/>
                              </w:rPr>
                              <w:t>农用地（耕地、林地、草地、其它）</w:t>
                            </w:r>
                            <w:r>
                              <w:rPr>
                                <w:rFonts w:hint="eastAsia"/>
                                <w:sz w:val="21"/>
                                <w:lang w:val="en-US" w:eastAsia="zh-CN"/>
                              </w:rPr>
                              <w:t xml:space="preserve">  </w:t>
                            </w:r>
                            <w:r>
                              <w:rPr>
                                <w:rFonts w:ascii="Times New Roman" w:eastAsia="Times New Roman"/>
                                <w:sz w:val="21"/>
                              </w:rPr>
                              <w:t>m</w:t>
                            </w:r>
                            <w:r>
                              <w:rPr>
                                <w:rFonts w:ascii="Times New Roman" w:eastAsia="Times New Roman"/>
                                <w:position w:val="7"/>
                                <w:sz w:val="13"/>
                              </w:rPr>
                              <w:t>2</w:t>
                            </w:r>
                          </w:p>
                        </w:tc>
                        <w:tc>
                          <w:tcPr>
                            <w:tcW w:w="2289" w:type="dxa"/>
                            <w:gridSpan w:val="7"/>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6" w:hRule="atLeast"/>
                        </w:trPr>
                        <w:tc>
                          <w:tcPr>
                            <w:tcW w:w="922" w:type="dxa"/>
                            <w:vMerge w:val="continue"/>
                            <w:tcBorders>
                              <w:top w:val="nil"/>
                            </w:tcBorders>
                          </w:tcPr>
                          <w:p>
                            <w:pPr>
                              <w:rPr>
                                <w:sz w:val="2"/>
                                <w:szCs w:val="2"/>
                              </w:rPr>
                            </w:pPr>
                          </w:p>
                        </w:tc>
                        <w:tc>
                          <w:tcPr>
                            <w:tcW w:w="1375" w:type="dxa"/>
                            <w:gridSpan w:val="4"/>
                          </w:tcPr>
                          <w:p>
                            <w:pPr>
                              <w:pStyle w:val="14"/>
                              <w:spacing w:before="121"/>
                              <w:ind w:left="108"/>
                              <w:rPr>
                                <w:sz w:val="21"/>
                              </w:rPr>
                            </w:pPr>
                            <w:r>
                              <w:rPr>
                                <w:sz w:val="21"/>
                              </w:rPr>
                              <w:t>住房建筑面积</w:t>
                            </w:r>
                          </w:p>
                        </w:tc>
                        <w:tc>
                          <w:tcPr>
                            <w:tcW w:w="1198" w:type="dxa"/>
                            <w:gridSpan w:val="4"/>
                          </w:tcPr>
                          <w:p>
                            <w:pPr>
                              <w:pStyle w:val="14"/>
                              <w:spacing w:before="162"/>
                              <w:ind w:right="157"/>
                              <w:jc w:val="right"/>
                              <w:rPr>
                                <w:rFonts w:ascii="Times New Roman"/>
                                <w:sz w:val="13"/>
                              </w:rPr>
                            </w:pPr>
                            <w:r>
                              <w:rPr>
                                <w:rFonts w:ascii="Times New Roman"/>
                                <w:position w:val="-6"/>
                                <w:sz w:val="21"/>
                              </w:rPr>
                              <w:t>m</w:t>
                            </w:r>
                            <w:r>
                              <w:rPr>
                                <w:rFonts w:ascii="Times New Roman"/>
                                <w:sz w:val="13"/>
                              </w:rPr>
                              <w:t>2</w:t>
                            </w:r>
                          </w:p>
                        </w:tc>
                        <w:tc>
                          <w:tcPr>
                            <w:tcW w:w="1150" w:type="dxa"/>
                            <w:gridSpan w:val="4"/>
                          </w:tcPr>
                          <w:p>
                            <w:pPr>
                              <w:pStyle w:val="14"/>
                              <w:spacing w:before="121"/>
                              <w:ind w:left="146"/>
                              <w:rPr>
                                <w:sz w:val="21"/>
                              </w:rPr>
                            </w:pPr>
                            <w:r>
                              <w:rPr>
                                <w:sz w:val="21"/>
                              </w:rPr>
                              <w:t>建筑层数</w:t>
                            </w:r>
                          </w:p>
                        </w:tc>
                        <w:tc>
                          <w:tcPr>
                            <w:tcW w:w="1326" w:type="dxa"/>
                            <w:gridSpan w:val="5"/>
                          </w:tcPr>
                          <w:p>
                            <w:pPr>
                              <w:pStyle w:val="14"/>
                              <w:spacing w:before="121"/>
                              <w:ind w:left="209"/>
                              <w:rPr>
                                <w:sz w:val="21"/>
                              </w:rPr>
                            </w:pPr>
                            <w:r>
                              <w:rPr>
                                <w:w w:val="99"/>
                                <w:sz w:val="21"/>
                              </w:rPr>
                              <w:t>层</w:t>
                            </w:r>
                          </w:p>
                        </w:tc>
                        <w:tc>
                          <w:tcPr>
                            <w:tcW w:w="1135" w:type="dxa"/>
                            <w:gridSpan w:val="4"/>
                          </w:tcPr>
                          <w:p>
                            <w:pPr>
                              <w:pStyle w:val="14"/>
                              <w:spacing w:before="121"/>
                              <w:ind w:left="99"/>
                              <w:rPr>
                                <w:sz w:val="21"/>
                              </w:rPr>
                            </w:pPr>
                            <w:r>
                              <w:rPr>
                                <w:sz w:val="21"/>
                              </w:rPr>
                              <w:t>建筑高度</w:t>
                            </w:r>
                          </w:p>
                        </w:tc>
                        <w:tc>
                          <w:tcPr>
                            <w:tcW w:w="1154" w:type="dxa"/>
                            <w:gridSpan w:val="3"/>
                          </w:tcPr>
                          <w:p>
                            <w:pPr>
                              <w:pStyle w:val="14"/>
                              <w:spacing w:before="121"/>
                              <w:ind w:left="97"/>
                              <w:rPr>
                                <w:sz w:val="21"/>
                              </w:rPr>
                            </w:pPr>
                            <w:r>
                              <w:rPr>
                                <w:w w:val="99"/>
                                <w:sz w:val="21"/>
                              </w:rPr>
                              <w:t>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922" w:type="dxa"/>
                            <w:vMerge w:val="continue"/>
                            <w:tcBorders>
                              <w:top w:val="nil"/>
                            </w:tcBorders>
                          </w:tcPr>
                          <w:p>
                            <w:pPr>
                              <w:rPr>
                                <w:sz w:val="2"/>
                                <w:szCs w:val="2"/>
                              </w:rPr>
                            </w:pPr>
                          </w:p>
                        </w:tc>
                        <w:tc>
                          <w:tcPr>
                            <w:tcW w:w="7338" w:type="dxa"/>
                            <w:gridSpan w:val="24"/>
                          </w:tcPr>
                          <w:p>
                            <w:pPr>
                              <w:pStyle w:val="14"/>
                              <w:tabs>
                                <w:tab w:val="left" w:pos="3624"/>
                              </w:tabs>
                              <w:spacing w:before="148"/>
                              <w:ind w:left="108"/>
                              <w:rPr>
                                <w:sz w:val="21"/>
                              </w:rPr>
                            </w:pPr>
                            <w:r>
                              <w:rPr>
                                <w:sz w:val="21"/>
                              </w:rPr>
                              <w:t>是否征求相邻权利人意见：</w:t>
                            </w:r>
                            <w:r>
                              <w:rPr>
                                <w:spacing w:val="9"/>
                                <w:sz w:val="21"/>
                              </w:rPr>
                              <w:t xml:space="preserve"> </w:t>
                            </w:r>
                            <w:r>
                              <w:rPr>
                                <w:rFonts w:ascii="Times New Roman" w:eastAsia="Times New Roman"/>
                                <w:sz w:val="21"/>
                              </w:rPr>
                              <w:t>1.</w:t>
                            </w:r>
                            <w:r>
                              <w:rPr>
                                <w:sz w:val="21"/>
                              </w:rPr>
                              <w:t>是</w:t>
                            </w:r>
                            <w:r>
                              <w:rPr>
                                <w:sz w:val="21"/>
                              </w:rPr>
                              <w:tab/>
                            </w:r>
                            <w:r>
                              <w:rPr>
                                <w:rFonts w:ascii="Times New Roman" w:eastAsia="Times New Roman"/>
                                <w:sz w:val="21"/>
                              </w:rPr>
                              <w:t>2.</w:t>
                            </w:r>
                            <w:r>
                              <w:rPr>
                                <w:sz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05" w:hRule="atLeast"/>
                        </w:trPr>
                        <w:tc>
                          <w:tcPr>
                            <w:tcW w:w="922" w:type="dxa"/>
                          </w:tcPr>
                          <w:p>
                            <w:pPr>
                              <w:pStyle w:val="14"/>
                              <w:spacing w:before="9"/>
                              <w:rPr>
                                <w:rFonts w:ascii="方正小标宋_GBK"/>
                                <w:sz w:val="20"/>
                              </w:rPr>
                            </w:pPr>
                          </w:p>
                          <w:p>
                            <w:pPr>
                              <w:pStyle w:val="14"/>
                              <w:spacing w:line="213" w:lineRule="auto"/>
                              <w:ind w:left="234" w:right="225"/>
                              <w:rPr>
                                <w:sz w:val="21"/>
                              </w:rPr>
                            </w:pPr>
                            <w:r>
                              <w:rPr>
                                <w:sz w:val="21"/>
                              </w:rPr>
                              <w:t>申请理由</w:t>
                            </w:r>
                          </w:p>
                        </w:tc>
                        <w:tc>
                          <w:tcPr>
                            <w:tcW w:w="6509" w:type="dxa"/>
                            <w:gridSpan w:val="22"/>
                            <w:tcBorders>
                              <w:right w:val="nil"/>
                            </w:tcBorders>
                          </w:tcPr>
                          <w:p>
                            <w:pPr>
                              <w:pStyle w:val="14"/>
                              <w:tabs>
                                <w:tab w:val="left" w:pos="5882"/>
                                <w:tab w:val="left" w:pos="6408"/>
                              </w:tabs>
                              <w:rPr>
                                <w:sz w:val="21"/>
                              </w:rPr>
                            </w:pPr>
                          </w:p>
                          <w:p>
                            <w:pPr>
                              <w:pStyle w:val="14"/>
                              <w:tabs>
                                <w:tab w:val="left" w:pos="5882"/>
                                <w:tab w:val="left" w:pos="6408"/>
                              </w:tabs>
                              <w:ind w:firstLine="420" w:firstLineChars="200"/>
                              <w:jc w:val="left"/>
                              <w:rPr>
                                <w:rFonts w:hint="eastAsia" w:eastAsia="方正仿宋简体"/>
                                <w:sz w:val="21"/>
                                <w:lang w:val="en-US" w:eastAsia="zh-CN"/>
                              </w:rPr>
                            </w:pPr>
                            <w:r>
                              <w:rPr>
                                <w:sz w:val="21"/>
                              </w:rPr>
                              <w:t>申请人：</w:t>
                            </w:r>
                            <w:r>
                              <w:rPr>
                                <w:rFonts w:hint="eastAsia"/>
                                <w:sz w:val="21"/>
                                <w:lang w:val="en-US" w:eastAsia="zh-CN"/>
                              </w:rPr>
                              <w:t xml:space="preserve">                      </w:t>
                            </w:r>
                            <w:r>
                              <w:rPr>
                                <w:sz w:val="21"/>
                              </w:rPr>
                              <w:t>年</w:t>
                            </w:r>
                            <w:r>
                              <w:rPr>
                                <w:rFonts w:hint="eastAsia"/>
                                <w:sz w:val="21"/>
                                <w:lang w:val="en-US" w:eastAsia="zh-CN"/>
                              </w:rPr>
                              <w:t xml:space="preserve">        </w:t>
                            </w:r>
                            <w:r>
                              <w:rPr>
                                <w:sz w:val="21"/>
                              </w:rPr>
                              <w:t>月</w:t>
                            </w:r>
                            <w:r>
                              <w:rPr>
                                <w:rFonts w:hint="eastAsia"/>
                                <w:sz w:val="21"/>
                                <w:lang w:val="en-US" w:eastAsia="zh-CN"/>
                              </w:rPr>
                              <w:t xml:space="preserve">       </w:t>
                            </w:r>
                            <w:r>
                              <w:rPr>
                                <w:rFonts w:hint="eastAsia"/>
                                <w:sz w:val="21"/>
                                <w:lang w:eastAsia="zh-CN"/>
                              </w:rPr>
                              <w:t>日</w:t>
                            </w:r>
                          </w:p>
                        </w:tc>
                        <w:tc>
                          <w:tcPr>
                            <w:tcW w:w="363" w:type="dxa"/>
                            <w:tcBorders>
                              <w:left w:val="nil"/>
                              <w:right w:val="nil"/>
                            </w:tcBorders>
                          </w:tcPr>
                          <w:p>
                            <w:pPr>
                              <w:pStyle w:val="14"/>
                              <w:rPr>
                                <w:sz w:val="21"/>
                              </w:rPr>
                            </w:pPr>
                          </w:p>
                        </w:tc>
                        <w:tc>
                          <w:tcPr>
                            <w:tcW w:w="466" w:type="dxa"/>
                            <w:tcBorders>
                              <w:left w:val="nil"/>
                            </w:tcBorders>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71" w:hRule="atLeast"/>
                        </w:trPr>
                        <w:tc>
                          <w:tcPr>
                            <w:tcW w:w="922" w:type="dxa"/>
                          </w:tcPr>
                          <w:p>
                            <w:pPr>
                              <w:pStyle w:val="14"/>
                              <w:spacing w:before="15"/>
                              <w:rPr>
                                <w:rFonts w:ascii="方正小标宋_GBK"/>
                                <w:sz w:val="16"/>
                              </w:rPr>
                            </w:pPr>
                          </w:p>
                          <w:p>
                            <w:pPr>
                              <w:pStyle w:val="14"/>
                              <w:spacing w:line="213" w:lineRule="auto"/>
                              <w:ind w:left="129" w:right="119"/>
                              <w:rPr>
                                <w:sz w:val="21"/>
                              </w:rPr>
                            </w:pPr>
                            <w:r>
                              <w:rPr>
                                <w:sz w:val="21"/>
                              </w:rPr>
                              <w:t>村民小组意见</w:t>
                            </w:r>
                          </w:p>
                        </w:tc>
                        <w:tc>
                          <w:tcPr>
                            <w:tcW w:w="6509" w:type="dxa"/>
                            <w:gridSpan w:val="22"/>
                            <w:tcBorders>
                              <w:right w:val="nil"/>
                            </w:tcBorders>
                          </w:tcPr>
                          <w:p>
                            <w:pPr>
                              <w:pStyle w:val="14"/>
                              <w:rPr>
                                <w:rFonts w:ascii="方正小标宋_GBK"/>
                                <w:sz w:val="24"/>
                              </w:rPr>
                            </w:pPr>
                          </w:p>
                          <w:p>
                            <w:pPr>
                              <w:pStyle w:val="14"/>
                              <w:tabs>
                                <w:tab w:val="left" w:pos="5776"/>
                                <w:tab w:val="left" w:pos="6302"/>
                              </w:tabs>
                              <w:ind w:firstLine="420" w:firstLineChars="200"/>
                              <w:rPr>
                                <w:sz w:val="21"/>
                              </w:rPr>
                            </w:pPr>
                          </w:p>
                          <w:p>
                            <w:pPr>
                              <w:pStyle w:val="14"/>
                              <w:tabs>
                                <w:tab w:val="left" w:pos="5776"/>
                                <w:tab w:val="left" w:pos="6302"/>
                              </w:tabs>
                              <w:ind w:firstLine="420" w:firstLineChars="200"/>
                              <w:rPr>
                                <w:rFonts w:hint="eastAsia" w:eastAsia="方正仿宋简体"/>
                                <w:sz w:val="21"/>
                                <w:lang w:eastAsia="zh-CN"/>
                              </w:rPr>
                            </w:pPr>
                            <w:r>
                              <w:rPr>
                                <w:sz w:val="21"/>
                              </w:rPr>
                              <w:t>负责人</w:t>
                            </w:r>
                            <w:r>
                              <w:rPr>
                                <w:rFonts w:hint="eastAsia"/>
                                <w:sz w:val="21"/>
                                <w:lang w:eastAsia="zh-CN"/>
                              </w:rPr>
                              <w:t>（签字盖章）</w:t>
                            </w:r>
                            <w:r>
                              <w:rPr>
                                <w:sz w:val="21"/>
                              </w:rPr>
                              <w:t>：</w:t>
                            </w:r>
                            <w:r>
                              <w:rPr>
                                <w:rFonts w:hint="eastAsia"/>
                                <w:sz w:val="21"/>
                                <w:lang w:val="en-US" w:eastAsia="zh-CN"/>
                              </w:rPr>
                              <w:t xml:space="preserve">            </w:t>
                            </w:r>
                            <w:r>
                              <w:rPr>
                                <w:sz w:val="21"/>
                              </w:rPr>
                              <w:t>年</w:t>
                            </w:r>
                            <w:r>
                              <w:rPr>
                                <w:rFonts w:hint="eastAsia"/>
                                <w:sz w:val="21"/>
                                <w:lang w:val="en-US" w:eastAsia="zh-CN"/>
                              </w:rPr>
                              <w:t xml:space="preserve">        </w:t>
                            </w:r>
                            <w:r>
                              <w:rPr>
                                <w:sz w:val="21"/>
                              </w:rPr>
                              <w:t>月</w:t>
                            </w:r>
                            <w:r>
                              <w:rPr>
                                <w:rFonts w:hint="eastAsia"/>
                                <w:sz w:val="21"/>
                                <w:lang w:val="en-US" w:eastAsia="zh-CN"/>
                              </w:rPr>
                              <w:t xml:space="preserve">       </w:t>
                            </w:r>
                            <w:r>
                              <w:rPr>
                                <w:rFonts w:hint="eastAsia"/>
                                <w:sz w:val="21"/>
                                <w:lang w:eastAsia="zh-CN"/>
                              </w:rPr>
                              <w:t>日</w:t>
                            </w:r>
                          </w:p>
                        </w:tc>
                        <w:tc>
                          <w:tcPr>
                            <w:tcW w:w="363" w:type="dxa"/>
                            <w:tcBorders>
                              <w:left w:val="nil"/>
                              <w:right w:val="nil"/>
                            </w:tcBorders>
                          </w:tcPr>
                          <w:p>
                            <w:pPr>
                              <w:pStyle w:val="14"/>
                              <w:rPr>
                                <w:rFonts w:ascii="方正小标宋_GBK"/>
                                <w:sz w:val="24"/>
                              </w:rPr>
                            </w:pPr>
                          </w:p>
                          <w:p>
                            <w:pPr>
                              <w:pStyle w:val="14"/>
                              <w:spacing w:before="15"/>
                              <w:rPr>
                                <w:rFonts w:ascii="方正小标宋_GBK"/>
                                <w:sz w:val="16"/>
                              </w:rPr>
                            </w:pPr>
                          </w:p>
                          <w:p>
                            <w:pPr>
                              <w:pStyle w:val="14"/>
                              <w:ind w:left="47"/>
                              <w:rPr>
                                <w:sz w:val="21"/>
                              </w:rPr>
                            </w:pPr>
                          </w:p>
                        </w:tc>
                        <w:tc>
                          <w:tcPr>
                            <w:tcW w:w="466" w:type="dxa"/>
                            <w:tcBorders>
                              <w:left w:val="nil"/>
                            </w:tcBorders>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79" w:hRule="atLeast"/>
                        </w:trPr>
                        <w:tc>
                          <w:tcPr>
                            <w:tcW w:w="922" w:type="dxa"/>
                          </w:tcPr>
                          <w:p>
                            <w:pPr>
                              <w:pStyle w:val="14"/>
                              <w:spacing w:before="2" w:line="300" w:lineRule="exact"/>
                              <w:ind w:left="107" w:right="141"/>
                              <w:jc w:val="both"/>
                              <w:rPr>
                                <w:sz w:val="21"/>
                              </w:rPr>
                            </w:pPr>
                            <w:r>
                              <w:rPr>
                                <w:sz w:val="21"/>
                              </w:rPr>
                              <w:t>村集体经济组织或村民委员会意见</w:t>
                            </w:r>
                          </w:p>
                        </w:tc>
                        <w:tc>
                          <w:tcPr>
                            <w:tcW w:w="6509" w:type="dxa"/>
                            <w:gridSpan w:val="22"/>
                            <w:tcBorders>
                              <w:right w:val="nil"/>
                            </w:tcBorders>
                          </w:tcPr>
                          <w:p>
                            <w:pPr>
                              <w:pStyle w:val="14"/>
                              <w:rPr>
                                <w:rFonts w:ascii="方正小标宋_GBK"/>
                                <w:sz w:val="24"/>
                              </w:rPr>
                            </w:pPr>
                          </w:p>
                          <w:p>
                            <w:pPr>
                              <w:pStyle w:val="14"/>
                              <w:spacing w:before="11"/>
                              <w:rPr>
                                <w:rFonts w:ascii="方正小标宋_GBK"/>
                                <w:sz w:val="18"/>
                              </w:rPr>
                            </w:pPr>
                          </w:p>
                          <w:p>
                            <w:pPr>
                              <w:pStyle w:val="14"/>
                              <w:spacing w:line="319" w:lineRule="exact"/>
                              <w:ind w:firstLine="420" w:firstLineChars="200"/>
                              <w:rPr>
                                <w:rFonts w:hint="eastAsia" w:eastAsia="方正仿宋简体"/>
                                <w:sz w:val="21"/>
                                <w:lang w:eastAsia="zh-CN"/>
                              </w:rPr>
                            </w:pPr>
                            <w:r>
                              <w:rPr>
                                <w:sz w:val="21"/>
                              </w:rPr>
                              <w:t>负责人</w:t>
                            </w:r>
                            <w:r>
                              <w:rPr>
                                <w:rFonts w:hint="eastAsia"/>
                                <w:sz w:val="21"/>
                                <w:lang w:eastAsia="zh-CN"/>
                              </w:rPr>
                              <w:t>（签字盖章）</w:t>
                            </w:r>
                            <w:r>
                              <w:rPr>
                                <w:sz w:val="21"/>
                              </w:rPr>
                              <w:t>：</w:t>
                            </w:r>
                            <w:r>
                              <w:rPr>
                                <w:sz w:val="21"/>
                              </w:rPr>
                              <w:tab/>
                            </w:r>
                            <w:r>
                              <w:rPr>
                                <w:rFonts w:hint="eastAsia"/>
                                <w:sz w:val="21"/>
                                <w:lang w:val="en-US" w:eastAsia="zh-CN"/>
                              </w:rPr>
                              <w:t xml:space="preserve">           </w:t>
                            </w:r>
                            <w:r>
                              <w:rPr>
                                <w:sz w:val="21"/>
                              </w:rPr>
                              <w:t>年</w:t>
                            </w:r>
                            <w:r>
                              <w:rPr>
                                <w:rFonts w:hint="eastAsia"/>
                                <w:sz w:val="21"/>
                                <w:lang w:val="en-US" w:eastAsia="zh-CN"/>
                              </w:rPr>
                              <w:t xml:space="preserve">        </w:t>
                            </w:r>
                            <w:r>
                              <w:rPr>
                                <w:sz w:val="21"/>
                              </w:rPr>
                              <w:t>月</w:t>
                            </w:r>
                            <w:r>
                              <w:rPr>
                                <w:rFonts w:hint="eastAsia"/>
                                <w:sz w:val="21"/>
                                <w:lang w:val="en-US" w:eastAsia="zh-CN"/>
                              </w:rPr>
                              <w:t xml:space="preserve">       </w:t>
                            </w:r>
                            <w:r>
                              <w:rPr>
                                <w:rFonts w:hint="eastAsia"/>
                                <w:sz w:val="21"/>
                                <w:lang w:eastAsia="zh-CN"/>
                              </w:rPr>
                              <w:t>日</w:t>
                            </w:r>
                          </w:p>
                        </w:tc>
                        <w:tc>
                          <w:tcPr>
                            <w:tcW w:w="363" w:type="dxa"/>
                            <w:tcBorders>
                              <w:left w:val="nil"/>
                              <w:right w:val="nil"/>
                            </w:tcBorders>
                          </w:tcPr>
                          <w:p>
                            <w:pPr>
                              <w:pStyle w:val="14"/>
                              <w:rPr>
                                <w:rFonts w:ascii="方正小标宋_GBK"/>
                                <w:sz w:val="24"/>
                              </w:rPr>
                            </w:pPr>
                          </w:p>
                          <w:p>
                            <w:pPr>
                              <w:pStyle w:val="14"/>
                              <w:spacing w:before="10"/>
                              <w:rPr>
                                <w:rFonts w:ascii="方正小标宋_GBK"/>
                                <w:sz w:val="35"/>
                              </w:rPr>
                            </w:pPr>
                          </w:p>
                          <w:p>
                            <w:pPr>
                              <w:pStyle w:val="14"/>
                              <w:ind w:left="47"/>
                              <w:rPr>
                                <w:sz w:val="21"/>
                              </w:rPr>
                            </w:pPr>
                          </w:p>
                        </w:tc>
                        <w:tc>
                          <w:tcPr>
                            <w:tcW w:w="466" w:type="dxa"/>
                            <w:tcBorders>
                              <w:left w:val="nil"/>
                            </w:tcBorders>
                          </w:tcPr>
                          <w:p>
                            <w:pPr>
                              <w:pStyle w:val="14"/>
                              <w:rPr>
                                <w:rFonts w:ascii="Times New Roman"/>
                                <w:sz w:val="20"/>
                              </w:rPr>
                            </w:pPr>
                          </w:p>
                        </w:tc>
                      </w:tr>
                    </w:tbl>
                    <w:p>
                      <w:pPr>
                        <w:pStyle w:val="5"/>
                      </w:pPr>
                    </w:p>
                  </w:txbxContent>
                </v:textbox>
              </v:shape>
            </w:pict>
          </mc:Fallback>
        </mc:AlternateContent>
      </w:r>
      <w:r>
        <w:t>万州区农村宅基地和建房（规划许可）申请表</w:t>
      </w:r>
    </w:p>
    <w:p>
      <w:pPr>
        <w:spacing w:after="0"/>
        <w:sectPr>
          <w:pgSz w:w="11910" w:h="16840"/>
          <w:pgMar w:top="1540" w:right="1200" w:bottom="1180" w:left="1300" w:header="0" w:footer="999" w:gutter="0"/>
        </w:sectPr>
      </w:pPr>
    </w:p>
    <w:p>
      <w:pPr>
        <w:spacing w:before="8"/>
        <w:ind w:left="500" w:right="0" w:firstLine="0"/>
        <w:jc w:val="left"/>
        <w:rPr>
          <w:rFonts w:hint="default" w:ascii="Times New Roman" w:eastAsia="方正黑体_GBK"/>
          <w:sz w:val="30"/>
          <w:lang w:val="en-US" w:eastAsia="zh-CN"/>
        </w:rPr>
      </w:pPr>
      <w:r>
        <w:rPr>
          <w:rFonts w:hint="eastAsia" w:ascii="方正黑体_GBK" w:eastAsia="方正黑体_GBK"/>
          <w:sz w:val="30"/>
        </w:rPr>
        <w:t xml:space="preserve">附件 </w:t>
      </w:r>
      <w:r>
        <w:rPr>
          <w:rFonts w:hint="eastAsia"/>
          <w:sz w:val="30"/>
          <w:lang w:val="en-US" w:eastAsia="zh-CN"/>
        </w:rPr>
        <w:t>15</w:t>
      </w:r>
    </w:p>
    <w:p>
      <w:pPr>
        <w:pStyle w:val="5"/>
        <w:rPr>
          <w:rFonts w:ascii="Times New Roman"/>
          <w:sz w:val="20"/>
        </w:rPr>
      </w:pPr>
    </w:p>
    <w:p>
      <w:pPr>
        <w:pStyle w:val="5"/>
        <w:spacing w:before="10"/>
        <w:rPr>
          <w:rFonts w:ascii="Times New Roman"/>
          <w:sz w:val="25"/>
        </w:rPr>
      </w:pPr>
    </w:p>
    <w:p>
      <w:pPr>
        <w:pStyle w:val="3"/>
        <w:ind w:left="858"/>
      </w:pPr>
      <w:r>
        <w:t>农村宅基地使用承诺书</w:t>
      </w:r>
    </w:p>
    <w:p>
      <w:pPr>
        <w:pStyle w:val="5"/>
        <w:spacing w:before="8"/>
        <w:rPr>
          <w:rFonts w:ascii="方正小标宋_GBK"/>
          <w:sz w:val="30"/>
        </w:rPr>
      </w:pPr>
    </w:p>
    <w:p>
      <w:pPr>
        <w:pStyle w:val="5"/>
        <w:spacing w:before="1" w:line="252" w:lineRule="auto"/>
        <w:ind w:left="500" w:right="600" w:firstLine="640"/>
        <w:jc w:val="both"/>
      </w:pPr>
      <w:r>
        <w:rPr>
          <w:spacing w:val="-94"/>
        </w:rPr>
        <w:t>因</w:t>
      </w:r>
      <w:r>
        <w:t>（</w:t>
      </w:r>
      <w:r>
        <w:rPr>
          <w:rFonts w:ascii="Times New Roman" w:eastAsia="Times New Roman"/>
        </w:rPr>
        <w:t>1.</w:t>
      </w:r>
      <w:r>
        <w:rPr>
          <w:spacing w:val="17"/>
        </w:rPr>
        <w:t xml:space="preserve">分户新建住房  </w:t>
      </w:r>
      <w:r>
        <w:rPr>
          <w:rFonts w:ascii="Times New Roman" w:eastAsia="Times New Roman"/>
        </w:rPr>
        <w:t>2.</w:t>
      </w:r>
      <w:r>
        <w:t xml:space="preserve">按照规划迁址新建住房   </w:t>
      </w:r>
      <w:r>
        <w:rPr>
          <w:rFonts w:ascii="Times New Roman" w:eastAsia="Times New Roman"/>
        </w:rPr>
        <w:t>3.</w:t>
      </w:r>
      <w:r>
        <w:t>原址改、扩、翻建住房  4.其他）需要，本户申请在乡（镇、街道）村（社区）组使用宅基地建房，现郑重承诺：</w:t>
      </w:r>
    </w:p>
    <w:p>
      <w:pPr>
        <w:pStyle w:val="13"/>
        <w:numPr>
          <w:ilvl w:val="0"/>
          <w:numId w:val="4"/>
        </w:numPr>
        <w:tabs>
          <w:tab w:val="left" w:pos="1384"/>
        </w:tabs>
        <w:spacing w:before="7" w:after="0" w:line="254" w:lineRule="auto"/>
        <w:ind w:left="500" w:right="597" w:firstLine="640"/>
        <w:jc w:val="left"/>
        <w:rPr>
          <w:sz w:val="32"/>
        </w:rPr>
      </w:pPr>
      <w:r>
        <w:rPr>
          <w:spacing w:val="5"/>
          <w:w w:val="95"/>
          <w:sz w:val="32"/>
        </w:rPr>
        <w:t>本人及家庭成员符合</w:t>
      </w:r>
      <w:r>
        <w:rPr>
          <w:rFonts w:ascii="Times New Roman" w:hAnsi="Times New Roman" w:eastAsia="Times New Roman"/>
          <w:spacing w:val="4"/>
          <w:w w:val="95"/>
          <w:sz w:val="32"/>
        </w:rPr>
        <w:t>“</w:t>
      </w:r>
      <w:r>
        <w:rPr>
          <w:spacing w:val="5"/>
          <w:w w:val="95"/>
          <w:sz w:val="32"/>
        </w:rPr>
        <w:t>一户一宅</w:t>
      </w:r>
      <w:r>
        <w:rPr>
          <w:rFonts w:ascii="Times New Roman" w:hAnsi="Times New Roman" w:eastAsia="Times New Roman"/>
          <w:spacing w:val="7"/>
          <w:w w:val="95"/>
          <w:sz w:val="32"/>
        </w:rPr>
        <w:t>”</w:t>
      </w:r>
      <w:r>
        <w:rPr>
          <w:spacing w:val="2"/>
          <w:w w:val="95"/>
          <w:sz w:val="32"/>
        </w:rPr>
        <w:t xml:space="preserve">申请条件，申请材料 </w:t>
      </w:r>
      <w:r>
        <w:rPr>
          <w:sz w:val="32"/>
        </w:rPr>
        <w:t>真实有效；</w:t>
      </w:r>
    </w:p>
    <w:p>
      <w:pPr>
        <w:pStyle w:val="13"/>
        <w:numPr>
          <w:ilvl w:val="0"/>
          <w:numId w:val="4"/>
        </w:numPr>
        <w:tabs>
          <w:tab w:val="left" w:pos="1383"/>
        </w:tabs>
        <w:spacing w:before="0" w:after="0" w:line="254" w:lineRule="auto"/>
        <w:ind w:left="500" w:right="600" w:firstLine="640"/>
        <w:jc w:val="left"/>
        <w:rPr>
          <w:sz w:val="32"/>
        </w:rPr>
      </w:pPr>
      <w:r>
        <w:rPr>
          <w:spacing w:val="-1"/>
          <w:sz w:val="32"/>
        </w:rPr>
        <w:t>宅基地和建房申请经批准后，我将严格按照批复位置</w:t>
      </w:r>
      <w:r>
        <w:rPr>
          <w:sz w:val="32"/>
        </w:rPr>
        <w:t>和面积动工建设，在批准后</w:t>
      </w:r>
      <w:r>
        <w:rPr>
          <w:rFonts w:hint="eastAsia"/>
          <w:sz w:val="32"/>
          <w:lang w:val="en-US" w:eastAsia="zh-CN"/>
        </w:rPr>
        <w:t xml:space="preserve">       </w:t>
      </w:r>
      <w:r>
        <w:rPr>
          <w:sz w:val="32"/>
        </w:rPr>
        <w:t>个月内建成并使用；</w:t>
      </w:r>
    </w:p>
    <w:p>
      <w:pPr>
        <w:pStyle w:val="13"/>
        <w:numPr>
          <w:ilvl w:val="0"/>
          <w:numId w:val="4"/>
        </w:numPr>
        <w:tabs>
          <w:tab w:val="left" w:pos="1383"/>
        </w:tabs>
        <w:spacing w:before="0" w:after="0" w:line="252" w:lineRule="auto"/>
        <w:ind w:left="500" w:right="600" w:firstLine="640"/>
        <w:jc w:val="left"/>
        <w:rPr>
          <w:sz w:val="32"/>
        </w:rPr>
      </w:pPr>
      <w:r>
        <w:rPr>
          <w:spacing w:val="-1"/>
          <w:sz w:val="32"/>
        </w:rPr>
        <w:t>新住房建设完成后，按照规定</w:t>
      </w:r>
      <w:r>
        <w:rPr>
          <w:rFonts w:hint="eastAsia"/>
          <w:spacing w:val="-1"/>
          <w:sz w:val="32"/>
          <w:lang w:val="en-US" w:eastAsia="zh-CN"/>
        </w:rPr>
        <w:t xml:space="preserve">        </w:t>
      </w:r>
      <w:r>
        <w:rPr>
          <w:spacing w:val="-1"/>
          <w:sz w:val="32"/>
        </w:rPr>
        <w:t>日内拆除旧房，并无偿</w:t>
      </w:r>
      <w:r>
        <w:rPr>
          <w:sz w:val="32"/>
        </w:rPr>
        <w:t>退出原有宅基地。</w:t>
      </w:r>
    </w:p>
    <w:p>
      <w:pPr>
        <w:pStyle w:val="5"/>
        <w:ind w:left="1140"/>
      </w:pPr>
      <w:r>
        <w:t>如有隐瞒或未履行承诺，并愿承担一切经济和法律责</w:t>
      </w:r>
    </w:p>
    <w:p>
      <w:pPr>
        <w:pStyle w:val="5"/>
        <w:spacing w:before="24"/>
        <w:ind w:left="500"/>
      </w:pPr>
      <w:r>
        <w:t>任。</w:t>
      </w:r>
    </w:p>
    <w:p>
      <w:pPr>
        <w:pStyle w:val="5"/>
        <w:spacing w:before="28"/>
        <w:ind w:left="1140"/>
        <w:rPr>
          <w:rFonts w:hint="eastAsia" w:eastAsia="方正仿宋_GBK"/>
          <w:sz w:val="20"/>
          <w:lang w:eastAsia="zh-CN"/>
        </w:rPr>
      </w:pPr>
      <w:r>
        <w:t>家庭成员签字：</w:t>
      </w:r>
      <w:r>
        <w:rPr>
          <w:rFonts w:hint="eastAsia"/>
          <w:lang w:eastAsia="zh-CN"/>
        </w:rPr>
        <w:t>户口本所有人员全部签字</w:t>
      </w:r>
    </w:p>
    <w:p>
      <w:pPr>
        <w:pStyle w:val="5"/>
        <w:rPr>
          <w:sz w:val="20"/>
        </w:rPr>
      </w:pPr>
    </w:p>
    <w:p>
      <w:pPr>
        <w:pStyle w:val="5"/>
        <w:spacing w:before="13"/>
        <w:rPr>
          <w:sz w:val="28"/>
        </w:rPr>
      </w:pPr>
    </w:p>
    <w:p>
      <w:pPr>
        <w:pStyle w:val="5"/>
        <w:spacing w:before="8" w:line="254" w:lineRule="auto"/>
        <w:ind w:left="4659" w:right="2825"/>
      </w:pPr>
      <w:r>
        <w:t>申请户户主： 身份证号：</w:t>
      </w:r>
    </w:p>
    <w:p>
      <w:pPr>
        <w:pStyle w:val="5"/>
        <w:tabs>
          <w:tab w:val="left" w:pos="6739"/>
          <w:tab w:val="left" w:pos="7539"/>
        </w:tabs>
        <w:spacing w:line="546" w:lineRule="exact"/>
        <w:ind w:left="5940"/>
      </w:pPr>
      <w:r>
        <w:t>年</w:t>
      </w:r>
      <w:r>
        <w:tab/>
      </w:r>
      <w:r>
        <w:t>月</w:t>
      </w:r>
      <w:r>
        <w:tab/>
      </w:r>
      <w:r>
        <w:t>日</w:t>
      </w:r>
    </w:p>
    <w:p>
      <w:pPr>
        <w:spacing w:after="0" w:line="546" w:lineRule="exact"/>
        <w:sectPr>
          <w:footerReference r:id="rId5" w:type="default"/>
          <w:footerReference r:id="rId6" w:type="even"/>
          <w:pgSz w:w="11910" w:h="16840"/>
          <w:pgMar w:top="1540" w:right="1200" w:bottom="1180" w:left="1300" w:header="0" w:footer="999" w:gutter="0"/>
          <w:pgNumType w:start="13"/>
        </w:sectPr>
      </w:pPr>
    </w:p>
    <w:p>
      <w:pPr>
        <w:spacing w:before="8"/>
        <w:ind w:left="500" w:right="0" w:firstLine="0"/>
        <w:jc w:val="left"/>
        <w:rPr>
          <w:rFonts w:hint="default" w:ascii="Times New Roman" w:eastAsia="方正黑体_GBK"/>
          <w:sz w:val="30"/>
          <w:lang w:val="en-US" w:eastAsia="zh-CN"/>
        </w:rPr>
      </w:pPr>
      <w:r>
        <w:rPr>
          <w:rFonts w:hint="eastAsia" w:ascii="方正黑体_GBK" w:eastAsia="方正黑体_GBK"/>
          <w:sz w:val="30"/>
        </w:rPr>
        <w:t xml:space="preserve">附件 </w:t>
      </w:r>
      <w:r>
        <w:rPr>
          <w:rFonts w:hint="eastAsia"/>
          <w:sz w:val="30"/>
          <w:lang w:val="en-US" w:eastAsia="zh-CN"/>
        </w:rPr>
        <w:t>16</w:t>
      </w:r>
    </w:p>
    <w:p>
      <w:pPr>
        <w:pStyle w:val="4"/>
        <w:spacing w:before="254"/>
        <w:ind w:left="970" w:right="736"/>
        <w:jc w:val="center"/>
      </w:pPr>
      <w:r>
        <w:t>万州区农村宅基地和建房（规划许可）审批表</w:t>
      </w:r>
    </w:p>
    <w:p>
      <w:pPr>
        <w:pStyle w:val="5"/>
        <w:spacing w:before="15"/>
        <w:rPr>
          <w:rFonts w:ascii="方正小标宋_GBK"/>
          <w:sz w:val="26"/>
        </w:rPr>
      </w:pPr>
    </w:p>
    <w:tbl>
      <w:tblPr>
        <w:tblStyle w:val="10"/>
        <w:tblW w:w="8397" w:type="dxa"/>
        <w:tblInd w:w="6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6"/>
        <w:gridCol w:w="740"/>
        <w:gridCol w:w="330"/>
        <w:gridCol w:w="472"/>
        <w:gridCol w:w="235"/>
        <w:gridCol w:w="613"/>
        <w:gridCol w:w="446"/>
        <w:gridCol w:w="461"/>
        <w:gridCol w:w="634"/>
        <w:gridCol w:w="480"/>
        <w:gridCol w:w="505"/>
        <w:gridCol w:w="230"/>
        <w:gridCol w:w="337"/>
        <w:gridCol w:w="468"/>
        <w:gridCol w:w="320"/>
        <w:gridCol w:w="12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5" w:hRule="atLeast"/>
        </w:trPr>
        <w:tc>
          <w:tcPr>
            <w:tcW w:w="856" w:type="dxa"/>
            <w:vMerge w:val="restart"/>
          </w:tcPr>
          <w:p>
            <w:pPr>
              <w:pStyle w:val="14"/>
              <w:spacing w:before="4"/>
              <w:rPr>
                <w:rFonts w:ascii="方正小标宋_GBK"/>
                <w:sz w:val="26"/>
              </w:rPr>
            </w:pPr>
          </w:p>
          <w:p>
            <w:pPr>
              <w:pStyle w:val="14"/>
              <w:spacing w:line="184" w:lineRule="auto"/>
              <w:ind w:left="108" w:right="106"/>
              <w:rPr>
                <w:sz w:val="21"/>
              </w:rPr>
            </w:pPr>
            <w:r>
              <w:rPr>
                <w:sz w:val="21"/>
              </w:rPr>
              <w:t>申请户主信息</w:t>
            </w:r>
          </w:p>
        </w:tc>
        <w:tc>
          <w:tcPr>
            <w:tcW w:w="1070" w:type="dxa"/>
            <w:gridSpan w:val="2"/>
          </w:tcPr>
          <w:p>
            <w:pPr>
              <w:pStyle w:val="14"/>
              <w:spacing w:before="124"/>
              <w:ind w:left="106"/>
              <w:rPr>
                <w:sz w:val="21"/>
              </w:rPr>
            </w:pPr>
            <w:r>
              <w:rPr>
                <w:sz w:val="21"/>
              </w:rPr>
              <w:t>姓名</w:t>
            </w:r>
          </w:p>
        </w:tc>
        <w:tc>
          <w:tcPr>
            <w:tcW w:w="707" w:type="dxa"/>
            <w:gridSpan w:val="2"/>
          </w:tcPr>
          <w:p>
            <w:pPr>
              <w:pStyle w:val="14"/>
              <w:spacing w:before="124"/>
              <w:ind w:left="107"/>
              <w:rPr>
                <w:sz w:val="21"/>
              </w:rPr>
            </w:pPr>
            <w:r>
              <w:rPr>
                <w:sz w:val="21"/>
              </w:rPr>
              <w:t>性别</w:t>
            </w:r>
          </w:p>
        </w:tc>
        <w:tc>
          <w:tcPr>
            <w:tcW w:w="2154" w:type="dxa"/>
            <w:gridSpan w:val="4"/>
          </w:tcPr>
          <w:p>
            <w:pPr>
              <w:pStyle w:val="14"/>
              <w:spacing w:before="124"/>
              <w:ind w:left="528"/>
              <w:rPr>
                <w:sz w:val="21"/>
              </w:rPr>
            </w:pPr>
            <w:r>
              <w:rPr>
                <w:sz w:val="21"/>
              </w:rPr>
              <w:t>身份证号</w:t>
            </w:r>
          </w:p>
        </w:tc>
        <w:tc>
          <w:tcPr>
            <w:tcW w:w="2020" w:type="dxa"/>
            <w:gridSpan w:val="5"/>
          </w:tcPr>
          <w:p>
            <w:pPr>
              <w:pStyle w:val="14"/>
              <w:spacing w:before="124"/>
              <w:ind w:left="332"/>
              <w:rPr>
                <w:sz w:val="21"/>
              </w:rPr>
            </w:pPr>
            <w:r>
              <w:rPr>
                <w:sz w:val="21"/>
              </w:rPr>
              <w:t>家庭住址</w:t>
            </w:r>
          </w:p>
        </w:tc>
        <w:tc>
          <w:tcPr>
            <w:tcW w:w="1590" w:type="dxa"/>
            <w:gridSpan w:val="2"/>
          </w:tcPr>
          <w:p>
            <w:pPr>
              <w:pStyle w:val="14"/>
              <w:spacing w:before="124"/>
              <w:ind w:left="379"/>
              <w:rPr>
                <w:sz w:val="21"/>
              </w:rPr>
            </w:pPr>
            <w:r>
              <w:rPr>
                <w:sz w:val="21"/>
              </w:rPr>
              <w:t>申请理由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7" w:hRule="atLeast"/>
        </w:trPr>
        <w:tc>
          <w:tcPr>
            <w:tcW w:w="856" w:type="dxa"/>
            <w:vMerge w:val="continue"/>
            <w:tcBorders>
              <w:top w:val="nil"/>
            </w:tcBorders>
          </w:tcPr>
          <w:p>
            <w:pPr>
              <w:rPr>
                <w:sz w:val="2"/>
                <w:szCs w:val="2"/>
              </w:rPr>
            </w:pPr>
          </w:p>
        </w:tc>
        <w:tc>
          <w:tcPr>
            <w:tcW w:w="1070" w:type="dxa"/>
            <w:gridSpan w:val="2"/>
          </w:tcPr>
          <w:p>
            <w:pPr>
              <w:pStyle w:val="14"/>
              <w:rPr>
                <w:rFonts w:ascii="Times New Roman"/>
                <w:sz w:val="20"/>
              </w:rPr>
            </w:pPr>
          </w:p>
        </w:tc>
        <w:tc>
          <w:tcPr>
            <w:tcW w:w="707" w:type="dxa"/>
            <w:gridSpan w:val="2"/>
          </w:tcPr>
          <w:p>
            <w:pPr>
              <w:pStyle w:val="14"/>
              <w:rPr>
                <w:rFonts w:ascii="Times New Roman"/>
                <w:sz w:val="20"/>
              </w:rPr>
            </w:pPr>
          </w:p>
        </w:tc>
        <w:tc>
          <w:tcPr>
            <w:tcW w:w="2154" w:type="dxa"/>
            <w:gridSpan w:val="4"/>
          </w:tcPr>
          <w:p>
            <w:pPr>
              <w:pStyle w:val="14"/>
              <w:rPr>
                <w:rFonts w:ascii="Times New Roman"/>
                <w:sz w:val="20"/>
              </w:rPr>
            </w:pPr>
          </w:p>
        </w:tc>
        <w:tc>
          <w:tcPr>
            <w:tcW w:w="2020" w:type="dxa"/>
            <w:gridSpan w:val="5"/>
          </w:tcPr>
          <w:p>
            <w:pPr>
              <w:pStyle w:val="14"/>
              <w:rPr>
                <w:rFonts w:ascii="Times New Roman"/>
                <w:sz w:val="20"/>
              </w:rPr>
            </w:pPr>
          </w:p>
        </w:tc>
        <w:tc>
          <w:tcPr>
            <w:tcW w:w="1590" w:type="dxa"/>
            <w:gridSpan w:val="2"/>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7" w:hRule="atLeast"/>
        </w:trPr>
        <w:tc>
          <w:tcPr>
            <w:tcW w:w="856" w:type="dxa"/>
            <w:vMerge w:val="restart"/>
          </w:tcPr>
          <w:p>
            <w:pPr>
              <w:pStyle w:val="14"/>
              <w:rPr>
                <w:rFonts w:ascii="方正小标宋_GBK"/>
                <w:sz w:val="24"/>
              </w:rPr>
            </w:pPr>
          </w:p>
          <w:p>
            <w:pPr>
              <w:pStyle w:val="14"/>
              <w:spacing w:before="11"/>
              <w:rPr>
                <w:rFonts w:ascii="方正小标宋_GBK"/>
                <w:sz w:val="31"/>
              </w:rPr>
            </w:pPr>
          </w:p>
          <w:p>
            <w:pPr>
              <w:pStyle w:val="14"/>
              <w:spacing w:line="184" w:lineRule="auto"/>
              <w:ind w:left="108" w:right="106"/>
              <w:jc w:val="both"/>
              <w:rPr>
                <w:sz w:val="21"/>
              </w:rPr>
            </w:pPr>
            <w:r>
              <w:rPr>
                <w:sz w:val="21"/>
              </w:rPr>
              <w:t>拟批准宅基地及建房情况</w:t>
            </w:r>
          </w:p>
        </w:tc>
        <w:tc>
          <w:tcPr>
            <w:tcW w:w="1070" w:type="dxa"/>
            <w:gridSpan w:val="2"/>
          </w:tcPr>
          <w:p>
            <w:pPr>
              <w:pStyle w:val="14"/>
              <w:spacing w:before="6" w:line="299" w:lineRule="exact"/>
              <w:ind w:left="106"/>
              <w:rPr>
                <w:sz w:val="21"/>
              </w:rPr>
            </w:pPr>
            <w:r>
              <w:rPr>
                <w:sz w:val="21"/>
              </w:rPr>
              <w:t>宅基地</w:t>
            </w:r>
          </w:p>
          <w:p>
            <w:pPr>
              <w:pStyle w:val="14"/>
              <w:spacing w:line="262" w:lineRule="exact"/>
              <w:ind w:left="106"/>
              <w:rPr>
                <w:sz w:val="21"/>
              </w:rPr>
            </w:pPr>
            <w:r>
              <w:rPr>
                <w:sz w:val="21"/>
              </w:rPr>
              <w:t>面积</w:t>
            </w:r>
          </w:p>
        </w:tc>
        <w:tc>
          <w:tcPr>
            <w:tcW w:w="1320" w:type="dxa"/>
            <w:gridSpan w:val="3"/>
          </w:tcPr>
          <w:p>
            <w:pPr>
              <w:pStyle w:val="14"/>
              <w:spacing w:before="176"/>
              <w:ind w:left="107"/>
              <w:rPr>
                <w:rFonts w:ascii="Times New Roman"/>
                <w:sz w:val="13"/>
              </w:rPr>
            </w:pPr>
            <w:r>
              <w:rPr>
                <w:rFonts w:ascii="Times New Roman"/>
                <w:position w:val="-6"/>
                <w:sz w:val="21"/>
              </w:rPr>
              <w:t>m</w:t>
            </w:r>
            <w:r>
              <w:rPr>
                <w:rFonts w:ascii="Times New Roman"/>
                <w:sz w:val="13"/>
              </w:rPr>
              <w:t>2</w:t>
            </w:r>
          </w:p>
        </w:tc>
        <w:tc>
          <w:tcPr>
            <w:tcW w:w="907" w:type="dxa"/>
            <w:gridSpan w:val="2"/>
          </w:tcPr>
          <w:p>
            <w:pPr>
              <w:pStyle w:val="14"/>
              <w:spacing w:before="6" w:line="299" w:lineRule="exact"/>
              <w:ind w:left="107"/>
              <w:rPr>
                <w:sz w:val="21"/>
              </w:rPr>
            </w:pPr>
            <w:r>
              <w:rPr>
                <w:sz w:val="21"/>
              </w:rPr>
              <w:t>房基占</w:t>
            </w:r>
          </w:p>
          <w:p>
            <w:pPr>
              <w:pStyle w:val="14"/>
              <w:spacing w:line="262" w:lineRule="exact"/>
              <w:ind w:left="107"/>
              <w:rPr>
                <w:sz w:val="21"/>
              </w:rPr>
            </w:pPr>
            <w:r>
              <w:rPr>
                <w:sz w:val="21"/>
              </w:rPr>
              <w:t>地面积</w:t>
            </w:r>
          </w:p>
        </w:tc>
        <w:tc>
          <w:tcPr>
            <w:tcW w:w="1114" w:type="dxa"/>
            <w:gridSpan w:val="2"/>
          </w:tcPr>
          <w:p>
            <w:pPr>
              <w:pStyle w:val="14"/>
              <w:spacing w:before="176"/>
              <w:ind w:left="716"/>
              <w:rPr>
                <w:rFonts w:ascii="Times New Roman"/>
                <w:sz w:val="13"/>
              </w:rPr>
            </w:pPr>
            <w:r>
              <w:rPr>
                <w:rFonts w:ascii="Times New Roman"/>
                <w:position w:val="-6"/>
                <w:sz w:val="21"/>
              </w:rPr>
              <w:t>m</w:t>
            </w:r>
            <w:r>
              <w:rPr>
                <w:rFonts w:ascii="Times New Roman"/>
                <w:sz w:val="13"/>
              </w:rPr>
              <w:t>2</w:t>
            </w:r>
          </w:p>
        </w:tc>
        <w:tc>
          <w:tcPr>
            <w:tcW w:w="505" w:type="dxa"/>
          </w:tcPr>
          <w:p>
            <w:pPr>
              <w:pStyle w:val="14"/>
              <w:spacing w:before="6" w:line="299" w:lineRule="exact"/>
              <w:ind w:left="106"/>
              <w:rPr>
                <w:sz w:val="21"/>
              </w:rPr>
            </w:pPr>
            <w:r>
              <w:rPr>
                <w:w w:val="99"/>
                <w:sz w:val="21"/>
              </w:rPr>
              <w:t>地</w:t>
            </w:r>
          </w:p>
          <w:p>
            <w:pPr>
              <w:pStyle w:val="14"/>
              <w:spacing w:line="262" w:lineRule="exact"/>
              <w:ind w:left="106"/>
              <w:rPr>
                <w:sz w:val="21"/>
              </w:rPr>
            </w:pPr>
            <w:r>
              <w:rPr>
                <w:w w:val="99"/>
                <w:sz w:val="21"/>
              </w:rPr>
              <w:t>址</w:t>
            </w:r>
          </w:p>
        </w:tc>
        <w:tc>
          <w:tcPr>
            <w:tcW w:w="2625" w:type="dxa"/>
            <w:gridSpan w:val="5"/>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7" w:hRule="atLeast"/>
        </w:trPr>
        <w:tc>
          <w:tcPr>
            <w:tcW w:w="856" w:type="dxa"/>
            <w:vMerge w:val="continue"/>
            <w:tcBorders>
              <w:top w:val="nil"/>
            </w:tcBorders>
          </w:tcPr>
          <w:p>
            <w:pPr>
              <w:rPr>
                <w:sz w:val="2"/>
                <w:szCs w:val="2"/>
              </w:rPr>
            </w:pPr>
          </w:p>
        </w:tc>
        <w:tc>
          <w:tcPr>
            <w:tcW w:w="740" w:type="dxa"/>
            <w:vMerge w:val="restart"/>
          </w:tcPr>
          <w:p>
            <w:pPr>
              <w:pStyle w:val="14"/>
              <w:spacing w:before="5"/>
              <w:rPr>
                <w:rFonts w:ascii="方正小标宋_GBK"/>
                <w:sz w:val="26"/>
              </w:rPr>
            </w:pPr>
          </w:p>
          <w:p>
            <w:pPr>
              <w:pStyle w:val="14"/>
              <w:ind w:left="106"/>
              <w:rPr>
                <w:sz w:val="21"/>
              </w:rPr>
            </w:pPr>
            <w:r>
              <w:rPr>
                <w:sz w:val="21"/>
              </w:rPr>
              <w:t>四至</w:t>
            </w:r>
          </w:p>
        </w:tc>
        <w:tc>
          <w:tcPr>
            <w:tcW w:w="4743" w:type="dxa"/>
            <w:gridSpan w:val="11"/>
          </w:tcPr>
          <w:p>
            <w:pPr>
              <w:pStyle w:val="14"/>
              <w:tabs>
                <w:tab w:val="left" w:pos="2606"/>
              </w:tabs>
              <w:spacing w:before="150"/>
              <w:ind w:left="134"/>
              <w:rPr>
                <w:rFonts w:ascii="Times New Roman" w:eastAsia="Times New Roman"/>
                <w:sz w:val="21"/>
              </w:rPr>
            </w:pPr>
            <w:r>
              <w:rPr>
                <w:sz w:val="21"/>
              </w:rPr>
              <w:t>东至</w:t>
            </w:r>
            <w:r>
              <w:rPr>
                <w:rFonts w:ascii="Times New Roman" w:eastAsia="Times New Roman"/>
                <w:sz w:val="21"/>
              </w:rPr>
              <w:t>:</w:t>
            </w:r>
            <w:r>
              <w:rPr>
                <w:rFonts w:ascii="Times New Roman" w:eastAsia="Times New Roman"/>
                <w:sz w:val="21"/>
              </w:rPr>
              <w:tab/>
            </w:r>
            <w:r>
              <w:rPr>
                <w:sz w:val="21"/>
              </w:rPr>
              <w:t>南至</w:t>
            </w:r>
            <w:r>
              <w:rPr>
                <w:rFonts w:ascii="Times New Roman" w:eastAsia="Times New Roman"/>
                <w:sz w:val="21"/>
              </w:rPr>
              <w:t>:</w:t>
            </w:r>
          </w:p>
        </w:tc>
        <w:tc>
          <w:tcPr>
            <w:tcW w:w="2058" w:type="dxa"/>
            <w:gridSpan w:val="3"/>
            <w:vMerge w:val="restart"/>
          </w:tcPr>
          <w:p>
            <w:pPr>
              <w:pStyle w:val="14"/>
              <w:spacing w:before="2"/>
              <w:rPr>
                <w:rFonts w:ascii="方正小标宋_GBK"/>
                <w:sz w:val="29"/>
              </w:rPr>
            </w:pPr>
          </w:p>
          <w:p>
            <w:pPr>
              <w:pStyle w:val="14"/>
              <w:spacing w:line="299" w:lineRule="exact"/>
              <w:ind w:left="107"/>
              <w:rPr>
                <w:sz w:val="21"/>
              </w:rPr>
            </w:pPr>
            <w:r>
              <w:rPr>
                <w:sz w:val="21"/>
              </w:rPr>
              <w:t>性质：</w:t>
            </w:r>
            <w:r>
              <w:rPr>
                <w:rFonts w:ascii="Times New Roman" w:eastAsia="Times New Roman"/>
                <w:sz w:val="21"/>
              </w:rPr>
              <w:t>1.</w:t>
            </w:r>
            <w:r>
              <w:rPr>
                <w:sz w:val="21"/>
              </w:rPr>
              <w:t>原址翻建</w:t>
            </w:r>
          </w:p>
          <w:p>
            <w:pPr>
              <w:pStyle w:val="14"/>
              <w:numPr>
                <w:ilvl w:val="0"/>
                <w:numId w:val="5"/>
              </w:numPr>
              <w:tabs>
                <w:tab w:val="left" w:pos="896"/>
              </w:tabs>
              <w:spacing w:before="0" w:after="0" w:line="260" w:lineRule="exact"/>
              <w:ind w:left="895" w:right="0" w:hanging="160"/>
              <w:jc w:val="left"/>
              <w:rPr>
                <w:sz w:val="21"/>
              </w:rPr>
            </w:pPr>
            <w:r>
              <w:rPr>
                <w:sz w:val="21"/>
              </w:rPr>
              <w:t>改扩建</w:t>
            </w:r>
          </w:p>
          <w:p>
            <w:pPr>
              <w:pStyle w:val="14"/>
              <w:numPr>
                <w:ilvl w:val="0"/>
                <w:numId w:val="5"/>
              </w:numPr>
              <w:tabs>
                <w:tab w:val="left" w:pos="896"/>
              </w:tabs>
              <w:spacing w:before="0" w:after="0" w:line="300" w:lineRule="exact"/>
              <w:ind w:left="895" w:right="0" w:hanging="160"/>
              <w:jc w:val="left"/>
              <w:rPr>
                <w:sz w:val="21"/>
              </w:rPr>
            </w:pPr>
            <w:r>
              <w:rPr>
                <w:sz w:val="21"/>
              </w:rPr>
              <w:t>异址新建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8" w:hRule="atLeast"/>
        </w:trPr>
        <w:tc>
          <w:tcPr>
            <w:tcW w:w="856" w:type="dxa"/>
            <w:vMerge w:val="continue"/>
            <w:tcBorders>
              <w:top w:val="nil"/>
            </w:tcBorders>
          </w:tcPr>
          <w:p>
            <w:pPr>
              <w:rPr>
                <w:sz w:val="2"/>
                <w:szCs w:val="2"/>
              </w:rPr>
            </w:pPr>
          </w:p>
        </w:tc>
        <w:tc>
          <w:tcPr>
            <w:tcW w:w="740" w:type="dxa"/>
            <w:vMerge w:val="continue"/>
            <w:tcBorders>
              <w:top w:val="nil"/>
            </w:tcBorders>
          </w:tcPr>
          <w:p>
            <w:pPr>
              <w:rPr>
                <w:sz w:val="2"/>
                <w:szCs w:val="2"/>
              </w:rPr>
            </w:pPr>
          </w:p>
        </w:tc>
        <w:tc>
          <w:tcPr>
            <w:tcW w:w="4743" w:type="dxa"/>
            <w:gridSpan w:val="11"/>
          </w:tcPr>
          <w:p>
            <w:pPr>
              <w:pStyle w:val="14"/>
              <w:tabs>
                <w:tab w:val="left" w:pos="2606"/>
              </w:tabs>
              <w:spacing w:before="151"/>
              <w:ind w:left="134"/>
              <w:rPr>
                <w:rFonts w:ascii="Times New Roman" w:eastAsia="Times New Roman"/>
                <w:sz w:val="21"/>
              </w:rPr>
            </w:pPr>
            <w:r>
              <w:rPr>
                <w:sz w:val="21"/>
              </w:rPr>
              <w:t>西至</w:t>
            </w:r>
            <w:r>
              <w:rPr>
                <w:rFonts w:ascii="Times New Roman" w:eastAsia="Times New Roman"/>
                <w:sz w:val="21"/>
              </w:rPr>
              <w:t>:</w:t>
            </w:r>
            <w:r>
              <w:rPr>
                <w:rFonts w:ascii="Times New Roman" w:eastAsia="Times New Roman"/>
                <w:sz w:val="21"/>
              </w:rPr>
              <w:tab/>
            </w:r>
            <w:r>
              <w:rPr>
                <w:sz w:val="21"/>
              </w:rPr>
              <w:t>北至</w:t>
            </w:r>
            <w:r>
              <w:rPr>
                <w:rFonts w:ascii="Times New Roman" w:eastAsia="Times New Roman"/>
                <w:sz w:val="21"/>
              </w:rPr>
              <w:t>:</w:t>
            </w:r>
          </w:p>
        </w:tc>
        <w:tc>
          <w:tcPr>
            <w:tcW w:w="2058"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0" w:hRule="atLeast"/>
        </w:trPr>
        <w:tc>
          <w:tcPr>
            <w:tcW w:w="856" w:type="dxa"/>
            <w:vMerge w:val="continue"/>
            <w:tcBorders>
              <w:top w:val="nil"/>
            </w:tcBorders>
          </w:tcPr>
          <w:p>
            <w:pPr>
              <w:rPr>
                <w:sz w:val="2"/>
                <w:szCs w:val="2"/>
              </w:rPr>
            </w:pPr>
          </w:p>
        </w:tc>
        <w:tc>
          <w:tcPr>
            <w:tcW w:w="740" w:type="dxa"/>
          </w:tcPr>
          <w:p>
            <w:pPr>
              <w:pStyle w:val="14"/>
              <w:spacing w:before="147"/>
              <w:ind w:left="106"/>
              <w:rPr>
                <w:sz w:val="21"/>
              </w:rPr>
            </w:pPr>
            <w:r>
              <w:rPr>
                <w:sz w:val="21"/>
              </w:rPr>
              <w:t>地类</w:t>
            </w:r>
          </w:p>
        </w:tc>
        <w:tc>
          <w:tcPr>
            <w:tcW w:w="4743" w:type="dxa"/>
            <w:gridSpan w:val="11"/>
          </w:tcPr>
          <w:p>
            <w:pPr>
              <w:pStyle w:val="14"/>
              <w:spacing w:before="18" w:line="299" w:lineRule="exact"/>
              <w:ind w:left="134"/>
              <w:rPr>
                <w:sz w:val="21"/>
              </w:rPr>
            </w:pPr>
            <w:r>
              <w:rPr>
                <w:rFonts w:ascii="Times New Roman" w:eastAsia="Times New Roman"/>
                <w:sz w:val="21"/>
              </w:rPr>
              <w:t>1.</w:t>
            </w:r>
            <w:r>
              <w:rPr>
                <w:sz w:val="21"/>
              </w:rPr>
              <w:t>建设用地</w:t>
            </w:r>
            <w:r>
              <w:rPr>
                <w:rFonts w:hint="eastAsia"/>
                <w:sz w:val="21"/>
                <w:lang w:val="en-US" w:eastAsia="zh-CN"/>
              </w:rPr>
              <w:t xml:space="preserve">     </w:t>
            </w:r>
            <w:r>
              <w:rPr>
                <w:sz w:val="21"/>
              </w:rPr>
              <w:t xml:space="preserve"> </w:t>
            </w:r>
            <w:r>
              <w:rPr>
                <w:rFonts w:ascii="Times New Roman" w:eastAsia="Times New Roman"/>
                <w:sz w:val="21"/>
              </w:rPr>
              <w:t>m</w:t>
            </w:r>
            <w:r>
              <w:rPr>
                <w:rFonts w:ascii="Times New Roman" w:eastAsia="Times New Roman"/>
                <w:position w:val="7"/>
                <w:sz w:val="13"/>
              </w:rPr>
              <w:t>2</w:t>
            </w:r>
            <w:r>
              <w:rPr>
                <w:sz w:val="21"/>
              </w:rPr>
              <w:t xml:space="preserve">； </w:t>
            </w:r>
            <w:r>
              <w:rPr>
                <w:rFonts w:ascii="Times New Roman" w:eastAsia="Times New Roman"/>
                <w:sz w:val="21"/>
              </w:rPr>
              <w:t>2.</w:t>
            </w:r>
            <w:r>
              <w:rPr>
                <w:sz w:val="21"/>
              </w:rPr>
              <w:t>未利用地</w:t>
            </w:r>
            <w:r>
              <w:rPr>
                <w:rFonts w:hint="eastAsia"/>
                <w:sz w:val="21"/>
                <w:lang w:val="en-US" w:eastAsia="zh-CN"/>
              </w:rPr>
              <w:t xml:space="preserve">      </w:t>
            </w:r>
            <w:r>
              <w:rPr>
                <w:sz w:val="21"/>
              </w:rPr>
              <w:t xml:space="preserve"> </w:t>
            </w:r>
            <w:r>
              <w:rPr>
                <w:rFonts w:ascii="Times New Roman" w:eastAsia="Times New Roman"/>
                <w:sz w:val="21"/>
              </w:rPr>
              <w:t>m</w:t>
            </w:r>
            <w:r>
              <w:rPr>
                <w:rFonts w:ascii="Times New Roman" w:eastAsia="Times New Roman"/>
                <w:position w:val="7"/>
                <w:sz w:val="13"/>
              </w:rPr>
              <w:t>2</w:t>
            </w:r>
            <w:r>
              <w:rPr>
                <w:sz w:val="21"/>
              </w:rPr>
              <w:t>；</w:t>
            </w:r>
          </w:p>
          <w:p>
            <w:pPr>
              <w:pStyle w:val="14"/>
              <w:spacing w:line="273" w:lineRule="exact"/>
              <w:ind w:left="134"/>
              <w:rPr>
                <w:sz w:val="21"/>
              </w:rPr>
            </w:pPr>
            <w:r>
              <w:rPr>
                <w:rFonts w:ascii="Times New Roman" w:eastAsia="Times New Roman"/>
                <w:sz w:val="21"/>
              </w:rPr>
              <w:t>3.</w:t>
            </w:r>
            <w:r>
              <w:rPr>
                <w:sz w:val="21"/>
              </w:rPr>
              <w:t>农用地（耕地、林地、草地、其它）</w:t>
            </w:r>
            <w:r>
              <w:rPr>
                <w:rFonts w:hint="eastAsia"/>
                <w:sz w:val="21"/>
                <w:lang w:val="en-US" w:eastAsia="zh-CN"/>
              </w:rPr>
              <w:t xml:space="preserve">      </w:t>
            </w:r>
            <w:r>
              <w:rPr>
                <w:rFonts w:ascii="Times New Roman" w:eastAsia="Times New Roman"/>
                <w:sz w:val="21"/>
              </w:rPr>
              <w:t>m</w:t>
            </w:r>
            <w:r>
              <w:rPr>
                <w:rFonts w:ascii="Times New Roman" w:eastAsia="Times New Roman"/>
                <w:position w:val="7"/>
                <w:sz w:val="13"/>
              </w:rPr>
              <w:t>2</w:t>
            </w:r>
            <w:r>
              <w:rPr>
                <w:sz w:val="21"/>
              </w:rPr>
              <w:t>；</w:t>
            </w:r>
          </w:p>
        </w:tc>
        <w:tc>
          <w:tcPr>
            <w:tcW w:w="2058"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3" w:hRule="atLeast"/>
        </w:trPr>
        <w:tc>
          <w:tcPr>
            <w:tcW w:w="856" w:type="dxa"/>
            <w:vMerge w:val="continue"/>
            <w:tcBorders>
              <w:top w:val="nil"/>
            </w:tcBorders>
          </w:tcPr>
          <w:p>
            <w:pPr>
              <w:rPr>
                <w:sz w:val="2"/>
                <w:szCs w:val="2"/>
              </w:rPr>
            </w:pPr>
          </w:p>
        </w:tc>
        <w:tc>
          <w:tcPr>
            <w:tcW w:w="1542" w:type="dxa"/>
            <w:gridSpan w:val="3"/>
          </w:tcPr>
          <w:p>
            <w:pPr>
              <w:pStyle w:val="14"/>
              <w:spacing w:before="72"/>
              <w:ind w:left="106"/>
              <w:rPr>
                <w:sz w:val="21"/>
              </w:rPr>
            </w:pPr>
            <w:r>
              <w:rPr>
                <w:sz w:val="21"/>
              </w:rPr>
              <w:t>住房建筑面积</w:t>
            </w:r>
          </w:p>
        </w:tc>
        <w:tc>
          <w:tcPr>
            <w:tcW w:w="1294" w:type="dxa"/>
            <w:gridSpan w:val="3"/>
          </w:tcPr>
          <w:p>
            <w:pPr>
              <w:pStyle w:val="14"/>
              <w:spacing w:before="113"/>
              <w:ind w:right="95"/>
              <w:jc w:val="right"/>
              <w:rPr>
                <w:rFonts w:ascii="Times New Roman"/>
                <w:sz w:val="13"/>
              </w:rPr>
            </w:pPr>
            <w:r>
              <w:rPr>
                <w:rFonts w:ascii="Times New Roman"/>
                <w:position w:val="-6"/>
                <w:sz w:val="21"/>
              </w:rPr>
              <w:t>m</w:t>
            </w:r>
            <w:r>
              <w:rPr>
                <w:rFonts w:ascii="Times New Roman"/>
                <w:sz w:val="13"/>
              </w:rPr>
              <w:t>2</w:t>
            </w:r>
          </w:p>
        </w:tc>
        <w:tc>
          <w:tcPr>
            <w:tcW w:w="1095" w:type="dxa"/>
            <w:gridSpan w:val="2"/>
          </w:tcPr>
          <w:p>
            <w:pPr>
              <w:pStyle w:val="14"/>
              <w:spacing w:before="72"/>
              <w:ind w:left="107"/>
              <w:rPr>
                <w:sz w:val="21"/>
              </w:rPr>
            </w:pPr>
            <w:r>
              <w:rPr>
                <w:sz w:val="21"/>
              </w:rPr>
              <w:t>建筑层数</w:t>
            </w:r>
          </w:p>
        </w:tc>
        <w:tc>
          <w:tcPr>
            <w:tcW w:w="1215" w:type="dxa"/>
            <w:gridSpan w:val="3"/>
          </w:tcPr>
          <w:p>
            <w:pPr>
              <w:pStyle w:val="14"/>
              <w:spacing w:before="72"/>
              <w:ind w:right="97"/>
              <w:jc w:val="right"/>
              <w:rPr>
                <w:sz w:val="21"/>
              </w:rPr>
            </w:pPr>
            <w:r>
              <w:rPr>
                <w:w w:val="99"/>
                <w:sz w:val="21"/>
              </w:rPr>
              <w:t>层</w:t>
            </w:r>
          </w:p>
        </w:tc>
        <w:tc>
          <w:tcPr>
            <w:tcW w:w="1125" w:type="dxa"/>
            <w:gridSpan w:val="3"/>
          </w:tcPr>
          <w:p>
            <w:pPr>
              <w:pStyle w:val="14"/>
              <w:spacing w:before="72"/>
              <w:ind w:left="108"/>
              <w:rPr>
                <w:sz w:val="21"/>
              </w:rPr>
            </w:pPr>
            <w:r>
              <w:rPr>
                <w:sz w:val="21"/>
              </w:rPr>
              <w:t>建筑高度</w:t>
            </w:r>
          </w:p>
        </w:tc>
        <w:tc>
          <w:tcPr>
            <w:tcW w:w="1270" w:type="dxa"/>
          </w:tcPr>
          <w:p>
            <w:pPr>
              <w:pStyle w:val="14"/>
              <w:spacing w:before="112"/>
              <w:ind w:left="106"/>
              <w:rPr>
                <w:rFonts w:ascii="Times New Roman"/>
                <w:sz w:val="21"/>
              </w:rPr>
            </w:pPr>
            <w:r>
              <w:rPr>
                <w:rFonts w:ascii="Times New Roman"/>
                <w:w w:val="99"/>
                <w:sz w:val="21"/>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71" w:hRule="atLeast"/>
        </w:trPr>
        <w:tc>
          <w:tcPr>
            <w:tcW w:w="1596" w:type="dxa"/>
            <w:gridSpan w:val="2"/>
          </w:tcPr>
          <w:p>
            <w:pPr>
              <w:pStyle w:val="14"/>
              <w:spacing w:before="6"/>
              <w:rPr>
                <w:rFonts w:ascii="方正小标宋_GBK"/>
                <w:sz w:val="19"/>
              </w:rPr>
            </w:pPr>
          </w:p>
          <w:p>
            <w:pPr>
              <w:pStyle w:val="14"/>
              <w:spacing w:before="1" w:line="184" w:lineRule="auto"/>
              <w:ind w:left="108" w:right="217"/>
              <w:rPr>
                <w:sz w:val="21"/>
              </w:rPr>
            </w:pPr>
            <w:r>
              <w:rPr>
                <w:spacing w:val="-3"/>
                <w:sz w:val="21"/>
              </w:rPr>
              <w:t>规划和自然资</w:t>
            </w:r>
            <w:r>
              <w:rPr>
                <w:sz w:val="21"/>
              </w:rPr>
              <w:t>源管理所意 见：</w:t>
            </w:r>
          </w:p>
        </w:tc>
        <w:tc>
          <w:tcPr>
            <w:tcW w:w="6801" w:type="dxa"/>
            <w:gridSpan w:val="14"/>
          </w:tcPr>
          <w:p>
            <w:pPr>
              <w:pStyle w:val="14"/>
              <w:spacing w:before="11"/>
              <w:rPr>
                <w:rFonts w:ascii="方正小标宋_GBK"/>
                <w:sz w:val="17"/>
              </w:rPr>
            </w:pPr>
          </w:p>
          <w:p>
            <w:pPr>
              <w:pStyle w:val="14"/>
              <w:spacing w:line="265" w:lineRule="exact"/>
              <w:ind w:left="79"/>
              <w:rPr>
                <w:rFonts w:hint="eastAsia" w:ascii="仿宋" w:eastAsia="仿宋"/>
                <w:sz w:val="21"/>
              </w:rPr>
            </w:pPr>
            <w:r>
              <w:rPr>
                <w:rFonts w:hint="eastAsia" w:ascii="仿宋" w:eastAsia="仿宋"/>
                <w:spacing w:val="-6"/>
                <w:w w:val="95"/>
                <w:sz w:val="21"/>
              </w:rPr>
              <w:t>宗地符合国土空间规划和村规划，不占用基本农田，同意占用集体土地</w:t>
            </w:r>
            <w:r>
              <w:rPr>
                <w:rFonts w:hint="eastAsia" w:ascii="仿宋" w:eastAsia="仿宋"/>
                <w:spacing w:val="-6"/>
                <w:w w:val="95"/>
                <w:sz w:val="21"/>
                <w:lang w:val="en-US" w:eastAsia="zh-CN"/>
              </w:rPr>
              <w:t xml:space="preserve">    </w:t>
            </w:r>
            <w:r>
              <w:rPr>
                <w:rFonts w:hint="eastAsia" w:ascii="仿宋" w:eastAsia="仿宋"/>
                <w:w w:val="95"/>
                <w:sz w:val="21"/>
              </w:rPr>
              <w:t>㎡建房。其中：农用地</w:t>
            </w:r>
            <w:r>
              <w:rPr>
                <w:rFonts w:hint="eastAsia" w:ascii="仿宋" w:eastAsia="仿宋"/>
                <w:w w:val="95"/>
                <w:sz w:val="21"/>
                <w:lang w:val="en-US" w:eastAsia="zh-CN"/>
              </w:rPr>
              <w:t xml:space="preserve">  </w:t>
            </w:r>
            <w:r>
              <w:rPr>
                <w:rFonts w:hint="eastAsia" w:ascii="仿宋" w:eastAsia="仿宋"/>
                <w:w w:val="95"/>
                <w:sz w:val="21"/>
              </w:rPr>
              <w:t>㎡</w:t>
            </w:r>
            <w:r>
              <w:rPr>
                <w:rFonts w:ascii="Times New Roman" w:eastAsia="Times New Roman"/>
                <w:w w:val="95"/>
                <w:sz w:val="21"/>
              </w:rPr>
              <w:t>(</w:t>
            </w:r>
            <w:r>
              <w:rPr>
                <w:rFonts w:hint="eastAsia" w:ascii="仿宋" w:eastAsia="仿宋"/>
                <w:w w:val="95"/>
                <w:sz w:val="21"/>
              </w:rPr>
              <w:t>其中：耕地</w:t>
            </w:r>
            <w:r>
              <w:rPr>
                <w:rFonts w:hint="eastAsia" w:ascii="仿宋" w:eastAsia="仿宋"/>
                <w:w w:val="95"/>
                <w:sz w:val="21"/>
                <w:lang w:val="en-US" w:eastAsia="zh-CN"/>
              </w:rPr>
              <w:t xml:space="preserve">   </w:t>
            </w:r>
            <w:r>
              <w:rPr>
                <w:rFonts w:hint="eastAsia" w:ascii="仿宋" w:eastAsia="仿宋"/>
                <w:w w:val="95"/>
                <w:sz w:val="21"/>
              </w:rPr>
              <w:t>㎡</w:t>
            </w:r>
            <w:r>
              <w:rPr>
                <w:rFonts w:ascii="Times New Roman" w:eastAsia="Times New Roman"/>
                <w:w w:val="95"/>
                <w:sz w:val="21"/>
              </w:rPr>
              <w:t>)</w:t>
            </w:r>
            <w:r>
              <w:rPr>
                <w:rFonts w:hint="eastAsia" w:ascii="仿宋" w:eastAsia="仿宋"/>
                <w:w w:val="95"/>
                <w:sz w:val="21"/>
              </w:rPr>
              <w:t>；未利用地</w:t>
            </w:r>
            <w:r>
              <w:rPr>
                <w:rFonts w:hint="eastAsia" w:ascii="仿宋" w:eastAsia="仿宋"/>
                <w:w w:val="95"/>
                <w:sz w:val="21"/>
                <w:lang w:val="en-US" w:eastAsia="zh-CN"/>
              </w:rPr>
              <w:t xml:space="preserve">   </w:t>
            </w:r>
            <w:r>
              <w:rPr>
                <w:rFonts w:hint="eastAsia" w:ascii="仿宋" w:eastAsia="仿宋"/>
                <w:w w:val="95"/>
                <w:sz w:val="21"/>
              </w:rPr>
              <w:t>㎡；建设用地</w:t>
            </w:r>
            <w:r>
              <w:rPr>
                <w:rFonts w:hint="eastAsia" w:ascii="仿宋" w:eastAsia="仿宋"/>
                <w:w w:val="95"/>
                <w:sz w:val="21"/>
                <w:lang w:val="en-US" w:eastAsia="zh-CN"/>
              </w:rPr>
              <w:t xml:space="preserve">  </w:t>
            </w:r>
            <w:r>
              <w:rPr>
                <w:rFonts w:hint="eastAsia" w:ascii="仿宋" w:eastAsia="仿宋"/>
                <w:w w:val="95"/>
                <w:sz w:val="21"/>
              </w:rPr>
              <w:t>㎡。</w:t>
            </w:r>
          </w:p>
          <w:p>
            <w:pPr>
              <w:pStyle w:val="14"/>
              <w:spacing w:line="282" w:lineRule="exact"/>
              <w:ind w:right="1438"/>
              <w:jc w:val="right"/>
              <w:rPr>
                <w:rFonts w:ascii="Times New Roman" w:eastAsia="Times New Roman"/>
                <w:sz w:val="21"/>
              </w:rPr>
            </w:pPr>
            <w:r>
              <w:rPr>
                <w:rFonts w:ascii="Times New Roman" w:eastAsia="Times New Roman"/>
                <w:w w:val="95"/>
                <w:sz w:val="21"/>
              </w:rPr>
              <w:t>(</w:t>
            </w:r>
            <w:r>
              <w:rPr>
                <w:w w:val="95"/>
                <w:sz w:val="21"/>
              </w:rPr>
              <w:t>盖章</w:t>
            </w:r>
            <w:r>
              <w:rPr>
                <w:rFonts w:ascii="Times New Roman" w:eastAsia="Times New Roman"/>
                <w:w w:val="95"/>
                <w:sz w:val="21"/>
              </w:rPr>
              <w:t>)</w:t>
            </w:r>
          </w:p>
          <w:p>
            <w:pPr>
              <w:pStyle w:val="14"/>
              <w:tabs>
                <w:tab w:val="left" w:pos="2448"/>
                <w:tab w:val="left" w:pos="2973"/>
                <w:tab w:val="left" w:pos="3499"/>
              </w:tabs>
              <w:spacing w:line="300" w:lineRule="exact"/>
              <w:ind w:left="79"/>
              <w:rPr>
                <w:sz w:val="21"/>
              </w:rPr>
            </w:pPr>
            <w:r>
              <w:rPr>
                <w:sz w:val="21"/>
              </w:rPr>
              <w:t>经办人：</w:t>
            </w:r>
            <w:r>
              <w:rPr>
                <w:rFonts w:hint="eastAsia"/>
                <w:sz w:val="21"/>
                <w:lang w:val="en-US" w:eastAsia="zh-CN"/>
              </w:rPr>
              <w:t xml:space="preserve">                   </w:t>
            </w:r>
            <w:r>
              <w:rPr>
                <w:sz w:val="21"/>
              </w:rPr>
              <w:t>所长</w:t>
            </w:r>
            <w:r>
              <w:rPr>
                <w:rFonts w:ascii="Times New Roman" w:eastAsia="Times New Roman"/>
                <w:sz w:val="21"/>
              </w:rPr>
              <w:t>:</w:t>
            </w:r>
            <w:r>
              <w:rPr>
                <w:rFonts w:ascii="Times New Roman" w:eastAsia="Times New Roman"/>
                <w:sz w:val="21"/>
              </w:rPr>
              <w:tab/>
            </w:r>
            <w:r>
              <w:rPr>
                <w:rFonts w:hint="eastAsia" w:ascii="Times New Roman" w:eastAsia="宋体"/>
                <w:sz w:val="21"/>
                <w:lang w:val="en-US" w:eastAsia="zh-CN"/>
              </w:rPr>
              <w:t xml:space="preserve">                </w:t>
            </w:r>
            <w:r>
              <w:rPr>
                <w:sz w:val="21"/>
              </w:rPr>
              <w:t>年</w:t>
            </w:r>
            <w:r>
              <w:rPr>
                <w:rFonts w:hint="eastAsia"/>
                <w:sz w:val="21"/>
                <w:lang w:val="en-US" w:eastAsia="zh-CN"/>
              </w:rPr>
              <w:t xml:space="preserve">  </w:t>
            </w:r>
            <w:r>
              <w:rPr>
                <w:sz w:val="21"/>
              </w:rPr>
              <w:tab/>
            </w:r>
            <w:r>
              <w:rPr>
                <w:sz w:val="21"/>
              </w:rPr>
              <w:t>月</w:t>
            </w:r>
            <w:r>
              <w:rPr>
                <w:sz w:val="21"/>
              </w:rPr>
              <w:tab/>
            </w:r>
            <w:r>
              <w:rPr>
                <w:rFonts w:hint="eastAsia"/>
                <w:sz w:val="21"/>
                <w:lang w:val="en-US" w:eastAsia="zh-CN"/>
              </w:rPr>
              <w:t xml:space="preserve">  </w:t>
            </w:r>
            <w:r>
              <w:rPr>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59" w:hRule="atLeast"/>
        </w:trPr>
        <w:tc>
          <w:tcPr>
            <w:tcW w:w="1596" w:type="dxa"/>
            <w:gridSpan w:val="2"/>
          </w:tcPr>
          <w:p>
            <w:pPr>
              <w:pStyle w:val="14"/>
              <w:spacing w:before="3"/>
              <w:rPr>
                <w:rFonts w:ascii="方正小标宋_GBK"/>
                <w:sz w:val="16"/>
              </w:rPr>
            </w:pPr>
          </w:p>
          <w:p>
            <w:pPr>
              <w:pStyle w:val="14"/>
              <w:spacing w:line="184" w:lineRule="auto"/>
              <w:ind w:left="108" w:right="217"/>
              <w:jc w:val="both"/>
              <w:rPr>
                <w:sz w:val="21"/>
              </w:rPr>
            </w:pPr>
            <w:r>
              <w:rPr>
                <w:sz w:val="21"/>
              </w:rPr>
              <w:t>乡镇规划建设管理环保办公室意见：</w:t>
            </w:r>
          </w:p>
        </w:tc>
        <w:tc>
          <w:tcPr>
            <w:tcW w:w="6801" w:type="dxa"/>
            <w:gridSpan w:val="14"/>
          </w:tcPr>
          <w:p>
            <w:pPr>
              <w:pStyle w:val="14"/>
              <w:spacing w:before="3" w:line="232" w:lineRule="auto"/>
              <w:ind w:left="79" w:right="97"/>
              <w:jc w:val="both"/>
              <w:rPr>
                <w:rFonts w:hint="eastAsia" w:ascii="仿宋" w:eastAsia="仿宋"/>
                <w:sz w:val="21"/>
              </w:rPr>
            </w:pPr>
            <w:r>
              <w:rPr>
                <w:rFonts w:hint="eastAsia" w:ascii="仿宋" w:eastAsia="仿宋"/>
                <w:spacing w:val="-9"/>
                <w:w w:val="95"/>
                <w:sz w:val="21"/>
              </w:rPr>
              <w:t xml:space="preserve">符合村镇、城市规划，房屋不在地灾点上及其直接威胁区，申请户家庭  </w:t>
            </w:r>
            <w:r>
              <w:rPr>
                <w:rFonts w:hint="eastAsia" w:ascii="仿宋" w:eastAsia="仿宋"/>
                <w:spacing w:val="-14"/>
                <w:w w:val="95"/>
                <w:sz w:val="21"/>
              </w:rPr>
              <w:t xml:space="preserve">所有成员没有享受宅基地复垦政策，符合风貌要求，同意办理乡村建设  </w:t>
            </w:r>
            <w:r>
              <w:rPr>
                <w:rFonts w:hint="eastAsia" w:ascii="仿宋" w:eastAsia="仿宋"/>
                <w:spacing w:val="-17"/>
                <w:w w:val="95"/>
                <w:sz w:val="21"/>
              </w:rPr>
              <w:t>规划许可证和农村宅基地批准书，占集体土地面积</w:t>
            </w:r>
            <w:r>
              <w:rPr>
                <w:rFonts w:hint="eastAsia" w:ascii="仿宋" w:eastAsia="仿宋"/>
                <w:spacing w:val="-17"/>
                <w:w w:val="95"/>
                <w:sz w:val="21"/>
                <w:lang w:val="en-US" w:eastAsia="zh-CN"/>
              </w:rPr>
              <w:t xml:space="preserve">    </w:t>
            </w:r>
            <w:r>
              <w:rPr>
                <w:rFonts w:hint="eastAsia" w:ascii="仿宋" w:eastAsia="仿宋"/>
                <w:spacing w:val="-17"/>
                <w:w w:val="95"/>
                <w:sz w:val="21"/>
              </w:rPr>
              <w:t>㎡，建筑面积</w:t>
            </w:r>
            <w:r>
              <w:rPr>
                <w:rFonts w:hint="eastAsia" w:ascii="仿宋" w:eastAsia="仿宋"/>
                <w:spacing w:val="-17"/>
                <w:w w:val="95"/>
                <w:sz w:val="21"/>
                <w:lang w:val="en-US" w:eastAsia="zh-CN"/>
              </w:rPr>
              <w:t xml:space="preserve">     </w:t>
            </w:r>
            <w:r>
              <w:rPr>
                <w:rFonts w:hint="eastAsia" w:ascii="仿宋" w:eastAsia="仿宋"/>
                <w:spacing w:val="-17"/>
                <w:w w:val="95"/>
                <w:sz w:val="21"/>
              </w:rPr>
              <w:t>㎡，规</w:t>
            </w:r>
            <w:r>
              <w:rPr>
                <w:rFonts w:hint="eastAsia" w:ascii="仿宋" w:eastAsia="仿宋"/>
                <w:spacing w:val="-17"/>
                <w:sz w:val="21"/>
              </w:rPr>
              <w:t>划准建</w:t>
            </w:r>
            <w:r>
              <w:rPr>
                <w:rFonts w:hint="eastAsia" w:ascii="仿宋" w:eastAsia="仿宋"/>
                <w:spacing w:val="-17"/>
                <w:sz w:val="21"/>
                <w:lang w:val="en-US" w:eastAsia="zh-CN"/>
              </w:rPr>
              <w:t xml:space="preserve">  </w:t>
            </w:r>
            <w:r>
              <w:rPr>
                <w:rFonts w:hint="eastAsia" w:ascii="仿宋" w:eastAsia="仿宋"/>
                <w:spacing w:val="-17"/>
                <w:sz w:val="21"/>
              </w:rPr>
              <w:t>层。</w:t>
            </w:r>
          </w:p>
          <w:p>
            <w:pPr>
              <w:pStyle w:val="14"/>
              <w:spacing w:line="264" w:lineRule="exact"/>
              <w:ind w:right="1227"/>
              <w:jc w:val="right"/>
              <w:rPr>
                <w:rFonts w:ascii="Times New Roman" w:eastAsia="Times New Roman"/>
                <w:sz w:val="21"/>
              </w:rPr>
            </w:pPr>
            <w:r>
              <w:rPr>
                <w:rFonts w:ascii="Times New Roman" w:eastAsia="Times New Roman"/>
                <w:w w:val="95"/>
                <w:sz w:val="21"/>
              </w:rPr>
              <w:t>(</w:t>
            </w:r>
            <w:r>
              <w:rPr>
                <w:w w:val="95"/>
                <w:sz w:val="21"/>
              </w:rPr>
              <w:t>盖章</w:t>
            </w:r>
            <w:r>
              <w:rPr>
                <w:rFonts w:ascii="Times New Roman" w:eastAsia="Times New Roman"/>
                <w:w w:val="95"/>
                <w:sz w:val="21"/>
              </w:rPr>
              <w:t>)</w:t>
            </w:r>
          </w:p>
          <w:p>
            <w:pPr>
              <w:pStyle w:val="14"/>
              <w:tabs>
                <w:tab w:val="left" w:pos="2762"/>
              </w:tabs>
              <w:spacing w:line="229" w:lineRule="exact"/>
              <w:ind w:left="5328" w:leftChars="37" w:hanging="5250" w:hangingChars="2500"/>
              <w:jc w:val="both"/>
              <w:rPr>
                <w:sz w:val="21"/>
              </w:rPr>
            </w:pPr>
            <w:r>
              <w:rPr>
                <w:sz w:val="21"/>
              </w:rPr>
              <w:t>经办人：</w:t>
            </w:r>
            <w:r>
              <w:rPr>
                <w:rFonts w:hint="eastAsia"/>
                <w:sz w:val="21"/>
                <w:lang w:val="en-US" w:eastAsia="zh-CN"/>
              </w:rPr>
              <w:t xml:space="preserve">                 </w:t>
            </w:r>
            <w:r>
              <w:rPr>
                <w:sz w:val="21"/>
              </w:rPr>
              <w:t>负责人</w:t>
            </w:r>
            <w:r>
              <w:rPr>
                <w:rFonts w:ascii="Times New Roman" w:eastAsia="Times New Roman"/>
                <w:sz w:val="21"/>
              </w:rPr>
              <w:t>:</w:t>
            </w:r>
            <w:r>
              <w:rPr>
                <w:rFonts w:ascii="Times New Roman" w:eastAsia="Times New Roman"/>
                <w:sz w:val="21"/>
              </w:rPr>
              <w:tab/>
            </w:r>
            <w:r>
              <w:rPr>
                <w:rFonts w:hint="eastAsia" w:ascii="Times New Roman" w:eastAsia="宋体"/>
                <w:sz w:val="21"/>
                <w:lang w:val="en-US" w:eastAsia="zh-CN"/>
              </w:rPr>
              <w:t xml:space="preserve">                            </w:t>
            </w:r>
            <w:r>
              <w:rPr>
                <w:sz w:val="21"/>
              </w:rPr>
              <w:t>年</w:t>
            </w:r>
            <w:r>
              <w:rPr>
                <w:rFonts w:hint="eastAsia"/>
                <w:sz w:val="21"/>
                <w:lang w:val="en-US" w:eastAsia="zh-CN"/>
              </w:rPr>
              <w:t xml:space="preserve"> </w:t>
            </w:r>
            <w:r>
              <w:rPr>
                <w:sz w:val="21"/>
              </w:rPr>
              <w:t xml:space="preserve"> </w:t>
            </w:r>
            <w:r>
              <w:rPr>
                <w:rFonts w:hint="eastAsia"/>
                <w:sz w:val="21"/>
                <w:lang w:val="en-US" w:eastAsia="zh-CN"/>
              </w:rPr>
              <w:t xml:space="preserve">  </w:t>
            </w:r>
            <w:r>
              <w:rPr>
                <w:sz w:val="21"/>
              </w:rPr>
              <w:t>月</w:t>
            </w:r>
            <w:r>
              <w:rPr>
                <w:rFonts w:hint="eastAsia"/>
                <w:sz w:val="21"/>
                <w:lang w:val="en-US" w:eastAsia="zh-CN"/>
              </w:rPr>
              <w:t xml:space="preserve">   </w:t>
            </w:r>
            <w:r>
              <w:rPr>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42" w:hRule="atLeast"/>
        </w:trPr>
        <w:tc>
          <w:tcPr>
            <w:tcW w:w="1596" w:type="dxa"/>
            <w:gridSpan w:val="2"/>
          </w:tcPr>
          <w:p>
            <w:pPr>
              <w:pStyle w:val="14"/>
              <w:spacing w:before="159" w:line="184" w:lineRule="auto"/>
              <w:ind w:left="108" w:right="217"/>
              <w:rPr>
                <w:sz w:val="21"/>
              </w:rPr>
            </w:pPr>
            <w:r>
              <w:rPr>
                <w:sz w:val="21"/>
              </w:rPr>
              <w:t>其他相关单位意见</w:t>
            </w:r>
          </w:p>
        </w:tc>
        <w:tc>
          <w:tcPr>
            <w:tcW w:w="6801" w:type="dxa"/>
            <w:gridSpan w:val="14"/>
          </w:tcPr>
          <w:p>
            <w:pPr>
              <w:pStyle w:val="14"/>
              <w:spacing w:before="10"/>
              <w:rPr>
                <w:rFonts w:ascii="方正小标宋_GBK"/>
                <w:sz w:val="20"/>
              </w:rPr>
            </w:pPr>
          </w:p>
          <w:p>
            <w:pPr>
              <w:pStyle w:val="14"/>
              <w:ind w:left="79"/>
              <w:rPr>
                <w:sz w:val="21"/>
              </w:rPr>
            </w:pPr>
            <w:r>
              <w:rPr>
                <w:sz w:val="21"/>
              </w:rPr>
              <w:t>（涉及的部门：林业、水利、生态环保等）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57" w:hRule="atLeast"/>
        </w:trPr>
        <w:tc>
          <w:tcPr>
            <w:tcW w:w="1596" w:type="dxa"/>
            <w:gridSpan w:val="2"/>
          </w:tcPr>
          <w:p>
            <w:pPr>
              <w:pStyle w:val="14"/>
              <w:spacing w:before="16"/>
              <w:rPr>
                <w:rFonts w:ascii="方正小标宋_GBK"/>
                <w:sz w:val="17"/>
              </w:rPr>
            </w:pPr>
          </w:p>
          <w:p>
            <w:pPr>
              <w:pStyle w:val="14"/>
              <w:spacing w:line="184" w:lineRule="auto"/>
              <w:ind w:left="108" w:right="217"/>
              <w:jc w:val="both"/>
              <w:rPr>
                <w:sz w:val="21"/>
              </w:rPr>
            </w:pPr>
            <w:r>
              <w:rPr>
                <w:sz w:val="21"/>
              </w:rPr>
              <w:t>乡镇农村经营管理机构审查意见</w:t>
            </w:r>
          </w:p>
        </w:tc>
        <w:tc>
          <w:tcPr>
            <w:tcW w:w="6801" w:type="dxa"/>
            <w:gridSpan w:val="14"/>
          </w:tcPr>
          <w:p>
            <w:pPr>
              <w:pStyle w:val="14"/>
              <w:spacing w:before="35" w:line="230" w:lineRule="auto"/>
              <w:ind w:left="79" w:right="97"/>
              <w:rPr>
                <w:rFonts w:hint="eastAsia" w:ascii="仿宋" w:eastAsia="仿宋"/>
                <w:sz w:val="21"/>
              </w:rPr>
            </w:pPr>
            <w:r>
              <w:rPr>
                <w:rFonts w:hint="eastAsia" w:ascii="仿宋" w:eastAsia="仿宋"/>
                <w:spacing w:val="-10"/>
                <w:w w:val="95"/>
                <w:sz w:val="21"/>
              </w:rPr>
              <w:t xml:space="preserve">综合各有关部门意见，该申请户符合一户一宅规定和农村宅基地审批条  </w:t>
            </w:r>
            <w:r>
              <w:rPr>
                <w:rFonts w:hint="eastAsia" w:ascii="仿宋" w:eastAsia="仿宋"/>
                <w:spacing w:val="-10"/>
                <w:sz w:val="21"/>
              </w:rPr>
              <w:t>件，不占用基本农田，同意占用集体土地</w:t>
            </w:r>
            <w:r>
              <w:rPr>
                <w:rFonts w:hint="eastAsia" w:ascii="仿宋" w:eastAsia="仿宋"/>
                <w:spacing w:val="-10"/>
                <w:sz w:val="21"/>
                <w:lang w:val="en-US" w:eastAsia="zh-CN"/>
              </w:rPr>
              <w:t xml:space="preserve">    </w:t>
            </w:r>
            <w:r>
              <w:rPr>
                <w:rFonts w:hint="eastAsia" w:ascii="仿宋" w:eastAsia="仿宋"/>
                <w:spacing w:val="-10"/>
                <w:sz w:val="21"/>
              </w:rPr>
              <w:t>㎡建房。</w:t>
            </w:r>
          </w:p>
          <w:p>
            <w:pPr>
              <w:pStyle w:val="14"/>
              <w:spacing w:before="17"/>
              <w:rPr>
                <w:rFonts w:ascii="方正小标宋_GBK"/>
                <w:sz w:val="12"/>
              </w:rPr>
            </w:pPr>
          </w:p>
          <w:p>
            <w:pPr>
              <w:pStyle w:val="14"/>
              <w:spacing w:line="300" w:lineRule="exact"/>
              <w:ind w:right="1227"/>
              <w:jc w:val="right"/>
              <w:rPr>
                <w:rFonts w:ascii="Times New Roman" w:eastAsia="Times New Roman"/>
                <w:sz w:val="21"/>
              </w:rPr>
            </w:pPr>
            <w:r>
              <w:rPr>
                <w:rFonts w:ascii="Times New Roman" w:eastAsia="Times New Roman"/>
                <w:w w:val="95"/>
                <w:sz w:val="21"/>
              </w:rPr>
              <w:t>(</w:t>
            </w:r>
            <w:r>
              <w:rPr>
                <w:w w:val="95"/>
                <w:sz w:val="21"/>
              </w:rPr>
              <w:t>盖章</w:t>
            </w:r>
            <w:r>
              <w:rPr>
                <w:rFonts w:ascii="Times New Roman" w:eastAsia="Times New Roman"/>
                <w:w w:val="95"/>
                <w:sz w:val="21"/>
              </w:rPr>
              <w:t>)</w:t>
            </w:r>
          </w:p>
          <w:p>
            <w:pPr>
              <w:pStyle w:val="14"/>
              <w:tabs>
                <w:tab w:val="left" w:pos="2762"/>
                <w:tab w:val="left" w:pos="3288"/>
                <w:tab w:val="left" w:pos="3813"/>
              </w:tabs>
              <w:spacing w:line="257" w:lineRule="exact"/>
              <w:ind w:left="79"/>
              <w:rPr>
                <w:sz w:val="21"/>
              </w:rPr>
            </w:pPr>
            <w:r>
              <w:rPr>
                <w:sz w:val="21"/>
              </w:rPr>
              <w:t>经办人：</w:t>
            </w:r>
            <w:r>
              <w:rPr>
                <w:rFonts w:hint="eastAsia"/>
                <w:sz w:val="21"/>
                <w:lang w:val="en-US" w:eastAsia="zh-CN"/>
              </w:rPr>
              <w:t xml:space="preserve">                  </w:t>
            </w:r>
            <w:r>
              <w:rPr>
                <w:sz w:val="21"/>
              </w:rPr>
              <w:t>负责人</w:t>
            </w:r>
            <w:r>
              <w:rPr>
                <w:rFonts w:ascii="Times New Roman" w:eastAsia="Times New Roman"/>
                <w:sz w:val="21"/>
              </w:rPr>
              <w:t>:</w:t>
            </w:r>
            <w:r>
              <w:rPr>
                <w:rFonts w:ascii="Times New Roman" w:eastAsia="Times New Roman"/>
                <w:sz w:val="21"/>
              </w:rPr>
              <w:tab/>
            </w:r>
            <w:r>
              <w:rPr>
                <w:rFonts w:hint="eastAsia" w:ascii="Times New Roman" w:eastAsia="宋体"/>
                <w:sz w:val="21"/>
                <w:lang w:val="en-US" w:eastAsia="zh-CN"/>
              </w:rPr>
              <w:t xml:space="preserve">               </w:t>
            </w:r>
            <w:r>
              <w:rPr>
                <w:sz w:val="21"/>
              </w:rPr>
              <w:t>年</w:t>
            </w:r>
            <w:r>
              <w:rPr>
                <w:sz w:val="21"/>
              </w:rPr>
              <w:tab/>
            </w:r>
            <w:r>
              <w:rPr>
                <w:sz w:val="21"/>
              </w:rPr>
              <w:t>月</w:t>
            </w:r>
            <w:r>
              <w:rPr>
                <w:sz w:val="21"/>
              </w:rPr>
              <w:tab/>
            </w:r>
            <w:r>
              <w:rPr>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22" w:hRule="atLeast"/>
        </w:trPr>
        <w:tc>
          <w:tcPr>
            <w:tcW w:w="1596" w:type="dxa"/>
            <w:gridSpan w:val="2"/>
          </w:tcPr>
          <w:p>
            <w:pPr>
              <w:pStyle w:val="14"/>
              <w:spacing w:before="6"/>
              <w:rPr>
                <w:rFonts w:ascii="方正小标宋_GBK"/>
                <w:sz w:val="23"/>
              </w:rPr>
            </w:pPr>
          </w:p>
          <w:p>
            <w:pPr>
              <w:pStyle w:val="14"/>
              <w:spacing w:line="299" w:lineRule="exact"/>
              <w:ind w:left="108"/>
              <w:rPr>
                <w:sz w:val="21"/>
              </w:rPr>
            </w:pPr>
            <w:r>
              <w:rPr>
                <w:sz w:val="21"/>
              </w:rPr>
              <w:t>乡镇人民政府</w:t>
            </w:r>
          </w:p>
          <w:p>
            <w:pPr>
              <w:pStyle w:val="14"/>
              <w:spacing w:before="15" w:line="184" w:lineRule="auto"/>
              <w:ind w:left="108" w:right="217"/>
              <w:rPr>
                <w:sz w:val="21"/>
              </w:rPr>
            </w:pPr>
            <w:r>
              <w:rPr>
                <w:sz w:val="21"/>
              </w:rPr>
              <w:t>（街道办事 处）</w:t>
            </w:r>
            <w:r>
              <w:rPr>
                <w:spacing w:val="-4"/>
                <w:sz w:val="21"/>
              </w:rPr>
              <w:t>审核批准</w:t>
            </w:r>
            <w:r>
              <w:rPr>
                <w:sz w:val="21"/>
              </w:rPr>
              <w:t>意见</w:t>
            </w:r>
          </w:p>
        </w:tc>
        <w:tc>
          <w:tcPr>
            <w:tcW w:w="6801" w:type="dxa"/>
            <w:gridSpan w:val="14"/>
          </w:tcPr>
          <w:p>
            <w:pPr>
              <w:pStyle w:val="14"/>
              <w:rPr>
                <w:rFonts w:ascii="方正小标宋_GBK"/>
                <w:sz w:val="24"/>
              </w:rPr>
            </w:pPr>
          </w:p>
          <w:p>
            <w:pPr>
              <w:pStyle w:val="14"/>
              <w:rPr>
                <w:rFonts w:ascii="方正小标宋_GBK"/>
                <w:sz w:val="24"/>
              </w:rPr>
            </w:pPr>
          </w:p>
          <w:p>
            <w:pPr>
              <w:pStyle w:val="14"/>
              <w:spacing w:before="214" w:line="299" w:lineRule="exact"/>
              <w:ind w:right="1018"/>
              <w:jc w:val="right"/>
              <w:rPr>
                <w:rFonts w:ascii="Times New Roman" w:eastAsia="Times New Roman"/>
                <w:sz w:val="21"/>
              </w:rPr>
            </w:pPr>
            <w:r>
              <w:rPr>
                <w:rFonts w:ascii="Times New Roman" w:eastAsia="Times New Roman"/>
                <w:w w:val="95"/>
                <w:sz w:val="21"/>
              </w:rPr>
              <w:t>(</w:t>
            </w:r>
            <w:r>
              <w:rPr>
                <w:w w:val="95"/>
                <w:sz w:val="21"/>
              </w:rPr>
              <w:t>盖章</w:t>
            </w:r>
            <w:r>
              <w:rPr>
                <w:rFonts w:ascii="Times New Roman" w:eastAsia="Times New Roman"/>
                <w:w w:val="95"/>
                <w:sz w:val="21"/>
              </w:rPr>
              <w:t>)</w:t>
            </w:r>
          </w:p>
          <w:p>
            <w:pPr>
              <w:pStyle w:val="14"/>
              <w:tabs>
                <w:tab w:val="left" w:pos="1922"/>
                <w:tab w:val="left" w:pos="2448"/>
                <w:tab w:val="left" w:pos="2973"/>
              </w:tabs>
              <w:spacing w:line="299" w:lineRule="exact"/>
              <w:ind w:left="79"/>
              <w:jc w:val="center"/>
              <w:rPr>
                <w:sz w:val="21"/>
              </w:rPr>
            </w:pPr>
            <w:r>
              <w:rPr>
                <w:sz w:val="21"/>
              </w:rPr>
              <w:t>负责人</w:t>
            </w:r>
            <w:r>
              <w:rPr>
                <w:rFonts w:ascii="Times New Roman" w:eastAsia="Times New Roman"/>
                <w:sz w:val="21"/>
              </w:rPr>
              <w:t>:</w:t>
            </w:r>
            <w:r>
              <w:rPr>
                <w:rFonts w:hint="eastAsia" w:ascii="Times New Roman" w:eastAsia="宋体"/>
                <w:sz w:val="21"/>
                <w:lang w:val="en-US" w:eastAsia="zh-CN"/>
              </w:rPr>
              <w:t xml:space="preserve">                                     </w:t>
            </w:r>
            <w:r>
              <w:rPr>
                <w:rFonts w:ascii="Times New Roman" w:eastAsia="Times New Roman"/>
                <w:sz w:val="21"/>
              </w:rPr>
              <w:tab/>
            </w:r>
            <w:r>
              <w:rPr>
                <w:rFonts w:hint="eastAsia" w:ascii="Times New Roman" w:eastAsia="宋体"/>
                <w:sz w:val="21"/>
                <w:lang w:val="en-US" w:eastAsia="zh-CN"/>
              </w:rPr>
              <w:t xml:space="preserve">   </w:t>
            </w:r>
            <w:r>
              <w:rPr>
                <w:sz w:val="21"/>
              </w:rPr>
              <w:t>年</w:t>
            </w:r>
            <w:r>
              <w:rPr>
                <w:sz w:val="21"/>
              </w:rPr>
              <w:tab/>
            </w:r>
            <w:r>
              <w:rPr>
                <w:rFonts w:hint="eastAsia"/>
                <w:sz w:val="21"/>
                <w:lang w:val="en-US" w:eastAsia="zh-CN"/>
              </w:rPr>
              <w:t xml:space="preserve"> </w:t>
            </w:r>
            <w:r>
              <w:rPr>
                <w:sz w:val="21"/>
              </w:rPr>
              <w:t>月</w:t>
            </w:r>
            <w:r>
              <w:rPr>
                <w:rFonts w:hint="eastAsia"/>
                <w:sz w:val="21"/>
                <w:lang w:val="en-US" w:eastAsia="zh-CN"/>
              </w:rPr>
              <w:t xml:space="preserve">   </w:t>
            </w:r>
            <w:r>
              <w:rPr>
                <w:sz w:val="21"/>
              </w:rPr>
              <w:t>日</w:t>
            </w:r>
          </w:p>
        </w:tc>
      </w:tr>
    </w:tbl>
    <w:p>
      <w:pPr>
        <w:spacing w:after="0" w:line="299" w:lineRule="exact"/>
        <w:rPr>
          <w:sz w:val="21"/>
        </w:rPr>
        <w:sectPr>
          <w:pgSz w:w="11910" w:h="16840"/>
          <w:pgMar w:top="1540" w:right="1200" w:bottom="1180" w:left="1300" w:header="0" w:footer="999" w:gutter="0"/>
        </w:sectPr>
      </w:pPr>
    </w:p>
    <w:p>
      <w:pPr>
        <w:pStyle w:val="5"/>
        <w:rPr>
          <w:rFonts w:ascii="方正小标宋_GBK"/>
          <w:sz w:val="20"/>
        </w:rPr>
      </w:pPr>
      <w:r>
        <mc:AlternateContent>
          <mc:Choice Requires="wps">
            <w:drawing>
              <wp:anchor distT="0" distB="0" distL="114300" distR="114300" simplePos="0" relativeHeight="248687616" behindDoc="1" locked="0" layoutInCell="1" allowOverlap="1">
                <wp:simplePos x="0" y="0"/>
                <wp:positionH relativeFrom="page">
                  <wp:posOffset>1215390</wp:posOffset>
                </wp:positionH>
                <wp:positionV relativeFrom="page">
                  <wp:posOffset>1388745</wp:posOffset>
                </wp:positionV>
                <wp:extent cx="5276850" cy="8020685"/>
                <wp:effectExtent l="1270" t="107315" r="17780" b="0"/>
                <wp:wrapNone/>
                <wp:docPr id="3" name="任意多边形 3"/>
                <wp:cNvGraphicFramePr/>
                <a:graphic xmlns:a="http://schemas.openxmlformats.org/drawingml/2006/main">
                  <a:graphicData uri="http://schemas.microsoft.com/office/word/2010/wordprocessingShape">
                    <wps:wsp>
                      <wps:cNvSpPr/>
                      <wps:spPr>
                        <a:xfrm>
                          <a:off x="0" y="0"/>
                          <a:ext cx="5276850" cy="8020685"/>
                        </a:xfrm>
                        <a:custGeom>
                          <a:avLst/>
                          <a:gdLst/>
                          <a:ahLst/>
                          <a:cxnLst/>
                          <a:pathLst>
                            <a:path w="8310" h="12631">
                              <a:moveTo>
                                <a:pt x="0" y="-162"/>
                              </a:moveTo>
                              <a:lnTo>
                                <a:pt x="8310" y="-162"/>
                              </a:lnTo>
                              <a:moveTo>
                                <a:pt x="0" y="11345"/>
                              </a:moveTo>
                              <a:lnTo>
                                <a:pt x="8310" y="11345"/>
                              </a:lnTo>
                              <a:moveTo>
                                <a:pt x="0" y="12459"/>
                              </a:moveTo>
                              <a:lnTo>
                                <a:pt x="8310" y="12459"/>
                              </a:lnTo>
                              <a:moveTo>
                                <a:pt x="5" y="-167"/>
                              </a:moveTo>
                              <a:lnTo>
                                <a:pt x="5" y="12464"/>
                              </a:lnTo>
                              <a:moveTo>
                                <a:pt x="750" y="9326"/>
                              </a:moveTo>
                              <a:lnTo>
                                <a:pt x="8310" y="9326"/>
                              </a:lnTo>
                              <a:moveTo>
                                <a:pt x="750" y="10536"/>
                              </a:moveTo>
                              <a:lnTo>
                                <a:pt x="8310" y="10536"/>
                              </a:lnTo>
                              <a:moveTo>
                                <a:pt x="755" y="-167"/>
                              </a:moveTo>
                              <a:lnTo>
                                <a:pt x="755" y="12454"/>
                              </a:lnTo>
                              <a:moveTo>
                                <a:pt x="8305" y="-157"/>
                              </a:moveTo>
                              <a:lnTo>
                                <a:pt x="8305" y="12464"/>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95.7pt;margin-top:109.35pt;height:631.55pt;width:415.5pt;mso-position-horizontal-relative:page;mso-position-vertical-relative:page;z-index:-254628864;mso-width-relative:page;mso-height-relative:page;" filled="f" stroked="t" coordsize="8310,12631" o:gfxdata="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5/3lL9kAAAAN&#10;AQAADwAAAAAAAAABACAAAAAiAAAAZHJzL2Rvd25yZXYueG1sUEsBAhQAFAAAAAgAh07iQPlu2dON&#10;AgAAqwYAAA4AAAAAAAAAAQAgAAAAKAEAAGRycy9lMm9Eb2MueG1sUEsFBgAAAAAGAAYAWQEAACcG&#10;AAAAAA==&#10;" path="m0,-162l8310,-162m0,11345l8310,11345m0,12459l8310,12459m5,-167l5,12464m750,9326l8310,9326m750,10536l8310,10536m755,-167l755,12454m8305,-157l8305,12464e">
                <v:fill on="f" focussize="0,0"/>
                <v:stroke weight="0.48pt" color="#000000" joinstyle="round"/>
                <v:imagedata o:title=""/>
                <o:lock v:ext="edit" aspectratio="f"/>
              </v:shape>
            </w:pict>
          </mc:Fallback>
        </mc:AlternateContent>
      </w:r>
    </w:p>
    <w:p>
      <w:pPr>
        <w:pStyle w:val="5"/>
        <w:rPr>
          <w:rFonts w:ascii="方正小标宋_GBK"/>
          <w:sz w:val="20"/>
        </w:rPr>
      </w:pPr>
    </w:p>
    <w:p>
      <w:pPr>
        <w:pStyle w:val="5"/>
        <w:rPr>
          <w:rFonts w:ascii="方正小标宋_GBK"/>
          <w:sz w:val="20"/>
        </w:rPr>
      </w:pPr>
    </w:p>
    <w:p>
      <w:pPr>
        <w:pStyle w:val="5"/>
        <w:rPr>
          <w:rFonts w:ascii="方正小标宋_GBK"/>
          <w:sz w:val="20"/>
        </w:rPr>
      </w:pPr>
    </w:p>
    <w:p>
      <w:pPr>
        <w:pStyle w:val="5"/>
        <w:rPr>
          <w:rFonts w:ascii="方正小标宋_GBK"/>
          <w:sz w:val="20"/>
        </w:rPr>
      </w:pPr>
    </w:p>
    <w:p>
      <w:pPr>
        <w:pStyle w:val="5"/>
        <w:rPr>
          <w:rFonts w:ascii="方正小标宋_GBK"/>
          <w:sz w:val="20"/>
        </w:rPr>
      </w:pPr>
    </w:p>
    <w:p>
      <w:pPr>
        <w:pStyle w:val="5"/>
        <w:rPr>
          <w:rFonts w:ascii="方正小标宋_GBK"/>
          <w:sz w:val="20"/>
        </w:rPr>
      </w:pPr>
    </w:p>
    <w:p>
      <w:pPr>
        <w:pStyle w:val="5"/>
        <w:rPr>
          <w:rFonts w:ascii="方正小标宋_GBK"/>
          <w:sz w:val="20"/>
        </w:rPr>
      </w:pPr>
    </w:p>
    <w:p>
      <w:pPr>
        <w:pStyle w:val="5"/>
        <w:rPr>
          <w:rFonts w:ascii="方正小标宋_GBK"/>
          <w:sz w:val="20"/>
        </w:rPr>
      </w:pPr>
    </w:p>
    <w:p>
      <w:pPr>
        <w:pStyle w:val="5"/>
        <w:rPr>
          <w:rFonts w:ascii="方正小标宋_GBK"/>
          <w:sz w:val="20"/>
        </w:rPr>
      </w:pPr>
    </w:p>
    <w:p>
      <w:pPr>
        <w:pStyle w:val="5"/>
        <w:rPr>
          <w:rFonts w:ascii="方正小标宋_GBK"/>
          <w:sz w:val="20"/>
        </w:rPr>
      </w:pPr>
    </w:p>
    <w:p>
      <w:pPr>
        <w:pStyle w:val="5"/>
        <w:rPr>
          <w:rFonts w:ascii="方正小标宋_GBK"/>
          <w:sz w:val="20"/>
        </w:rPr>
      </w:pPr>
    </w:p>
    <w:p>
      <w:pPr>
        <w:pStyle w:val="5"/>
        <w:spacing w:before="3"/>
        <w:rPr>
          <w:rFonts w:ascii="方正小标宋_GBK"/>
          <w:sz w:val="16"/>
        </w:rPr>
      </w:pPr>
    </w:p>
    <w:p>
      <w:pPr>
        <w:spacing w:before="32" w:line="338" w:lineRule="auto"/>
        <w:ind w:left="728" w:right="8143" w:firstLine="0"/>
        <w:jc w:val="both"/>
        <w:rPr>
          <w:sz w:val="24"/>
        </w:rPr>
      </w:pPr>
      <w:r>
        <w:rPr>
          <w:sz w:val="24"/>
        </w:rPr>
        <w:t>宅基地坐落平面位置图</w:t>
      </w: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12"/>
        <w:rPr>
          <w:sz w:val="12"/>
        </w:rPr>
      </w:pPr>
    </w:p>
    <w:p>
      <w:pPr>
        <w:tabs>
          <w:tab w:val="left" w:pos="5307"/>
          <w:tab w:val="left" w:pos="6042"/>
          <w:tab w:val="left" w:pos="6778"/>
        </w:tabs>
        <w:spacing w:before="0"/>
        <w:ind w:left="267" w:right="0" w:firstLine="0"/>
        <w:jc w:val="center"/>
        <w:rPr>
          <w:sz w:val="21"/>
        </w:rPr>
      </w:pPr>
      <w:r>
        <w:rPr>
          <w:sz w:val="21"/>
        </w:rPr>
        <w:t>现场踏勘人员：</w:t>
      </w:r>
      <w:r>
        <w:rPr>
          <w:sz w:val="21"/>
        </w:rPr>
        <w:tab/>
      </w:r>
      <w:r>
        <w:rPr>
          <w:sz w:val="21"/>
        </w:rPr>
        <w:t>年</w:t>
      </w:r>
      <w:r>
        <w:rPr>
          <w:sz w:val="21"/>
        </w:rPr>
        <w:tab/>
      </w:r>
      <w:r>
        <w:rPr>
          <w:sz w:val="21"/>
        </w:rPr>
        <w:t>月</w:t>
      </w:r>
      <w:r>
        <w:rPr>
          <w:sz w:val="21"/>
        </w:rPr>
        <w:tab/>
      </w:r>
      <w:r>
        <w:rPr>
          <w:sz w:val="21"/>
        </w:rPr>
        <w:t>日</w:t>
      </w:r>
    </w:p>
    <w:p>
      <w:pPr>
        <w:pStyle w:val="5"/>
        <w:rPr>
          <w:sz w:val="24"/>
        </w:rPr>
      </w:pPr>
    </w:p>
    <w:p>
      <w:pPr>
        <w:pStyle w:val="5"/>
        <w:spacing w:before="14"/>
        <w:rPr>
          <w:sz w:val="13"/>
        </w:rPr>
      </w:pPr>
    </w:p>
    <w:p>
      <w:pPr>
        <w:tabs>
          <w:tab w:val="left" w:pos="5307"/>
          <w:tab w:val="left" w:pos="6042"/>
          <w:tab w:val="left" w:pos="6778"/>
        </w:tabs>
        <w:spacing w:before="0"/>
        <w:ind w:left="267" w:right="0" w:firstLine="0"/>
        <w:jc w:val="center"/>
        <w:rPr>
          <w:sz w:val="21"/>
        </w:rPr>
      </w:pPr>
      <w:r>
        <w:rPr>
          <w:sz w:val="21"/>
        </w:rPr>
        <w:t>制图人：</w:t>
      </w:r>
      <w:r>
        <w:rPr>
          <w:sz w:val="21"/>
        </w:rPr>
        <w:tab/>
      </w:r>
      <w:r>
        <w:rPr>
          <w:sz w:val="21"/>
        </w:rPr>
        <w:t>年</w:t>
      </w:r>
      <w:r>
        <w:rPr>
          <w:sz w:val="21"/>
        </w:rPr>
        <w:tab/>
      </w:r>
      <w:r>
        <w:rPr>
          <w:sz w:val="21"/>
        </w:rPr>
        <w:t>月</w:t>
      </w:r>
      <w:r>
        <w:rPr>
          <w:sz w:val="21"/>
        </w:rPr>
        <w:tab/>
      </w:r>
      <w:r>
        <w:rPr>
          <w:sz w:val="21"/>
        </w:rPr>
        <w:t>日</w:t>
      </w:r>
    </w:p>
    <w:p>
      <w:pPr>
        <w:pStyle w:val="5"/>
        <w:rPr>
          <w:sz w:val="20"/>
        </w:rPr>
      </w:pPr>
    </w:p>
    <w:p>
      <w:pPr>
        <w:pStyle w:val="5"/>
        <w:spacing w:before="10"/>
        <w:rPr>
          <w:sz w:val="12"/>
        </w:rPr>
      </w:pPr>
    </w:p>
    <w:p>
      <w:pPr>
        <w:tabs>
          <w:tab w:val="left" w:pos="1476"/>
        </w:tabs>
        <w:spacing w:before="39"/>
        <w:ind w:left="728" w:right="0" w:firstLine="0"/>
        <w:jc w:val="left"/>
      </w:pPr>
      <w:r>
        <w:rPr>
          <w:sz w:val="21"/>
        </w:rPr>
        <w:t>备注</w:t>
      </w:r>
      <w:r>
        <w:rPr>
          <w:sz w:val="21"/>
        </w:rPr>
        <w:tab/>
      </w:r>
      <w:r>
        <w:rPr>
          <w:sz w:val="21"/>
        </w:rPr>
        <w:t>图中需载明宅基地的具体位置</w:t>
      </w:r>
      <w:r>
        <w:rPr>
          <w:spacing w:val="-41"/>
          <w:sz w:val="21"/>
        </w:rPr>
        <w:t>、</w:t>
      </w:r>
      <w:r>
        <w:rPr>
          <w:sz w:val="21"/>
        </w:rPr>
        <w:t>长宽</w:t>
      </w:r>
      <w:r>
        <w:rPr>
          <w:spacing w:val="-39"/>
          <w:sz w:val="21"/>
        </w:rPr>
        <w:t>、</w:t>
      </w:r>
      <w:r>
        <w:rPr>
          <w:sz w:val="21"/>
        </w:rPr>
        <w:t>四至</w:t>
      </w:r>
      <w:r>
        <w:rPr>
          <w:spacing w:val="-41"/>
          <w:sz w:val="21"/>
        </w:rPr>
        <w:t>，</w:t>
      </w:r>
      <w:r>
        <w:rPr>
          <w:sz w:val="21"/>
        </w:rPr>
        <w:t>并标明与永久性参照物的具体距离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HBCDEE+FZFSK--GBK1-0">
    <w:altName w:val="Segoe Print"/>
    <w:panose1 w:val="00000000000000000000"/>
    <w:charset w:val="00"/>
    <w:family w:val="auto"/>
    <w:pitch w:val="default"/>
    <w:sig w:usb0="00000000" w:usb1="00000000" w:usb2="00000000" w:usb3="00000000" w:csb0="00000000" w:csb1="00000000"/>
  </w:font>
  <w:font w:name="JBCDEE+E-BZ">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BCDEE+FZXBSK--GBK1-0">
    <w:altName w:val="Segoe Print"/>
    <w:panose1 w:val="00000000000000000000"/>
    <w:charset w:val="00"/>
    <w:family w:val="auto"/>
    <w:pitch w:val="default"/>
    <w:sig w:usb0="00000000" w:usb1="00000000" w:usb2="00000000" w:usb3="00000000" w:csb0="00000000" w:csb1="00000000"/>
  </w:font>
  <w:font w:name="KBCDEE+E-BX">
    <w:altName w:val="Segoe Print"/>
    <w:panose1 w:val="00000000000000000000"/>
    <w:charset w:val="00"/>
    <w:family w:val="auto"/>
    <w:pitch w:val="default"/>
    <w:sig w:usb0="00000000" w:usb1="00000000" w:usb2="00000000" w:usb3="00000000" w:csb0="00000000" w:csb1="00000000"/>
  </w:font>
  <w:font w:name="IBCDEE+FZHTK--GBK1-0">
    <w:altName w:val="Segoe Print"/>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decorative"/>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黑体">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00" w:usb3="00000000" w:csb0="00040000" w:csb1="00000000"/>
  </w:font>
  <w:font w:name="方正仿宋简体">
    <w:altName w:val="微软雅黑"/>
    <w:panose1 w:val="03000509000000000000"/>
    <w:charset w:val="86"/>
    <w:family w:val="script"/>
    <w:pitch w:val="default"/>
    <w:sig w:usb0="00000000" w:usb1="00000000" w:usb2="00000000" w:usb3="00000000" w:csb0="00040000" w:csb1="00000000"/>
  </w:font>
  <w:font w:name="Wingdings 2">
    <w:altName w:val="Wingdings"/>
    <w:panose1 w:val="05020102010507070707"/>
    <w:charset w:val="02"/>
    <w:family w:val="swiss"/>
    <w:pitch w:val="default"/>
    <w:sig w:usb0="00000000" w:usb1="00000000" w:usb2="00000000" w:usb3="00000000" w:csb0="80000000" w:csb1="00000000"/>
  </w:font>
  <w:font w:name="方正小标宋简体">
    <w:altName w:val="黑体"/>
    <w:panose1 w:val="03000509000000000000"/>
    <w:charset w:val="86"/>
    <w:family w:val="script"/>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Wingdings">
    <w:panose1 w:val="05000000000000000000"/>
    <w:charset w:val="02"/>
    <w:family w:val="swiss"/>
    <w:pitch w:val="default"/>
    <w:sig w:usb0="00000000" w:usb1="00000000" w:usb2="00000000" w:usb3="00000000" w:csb0="80000000" w:csb1="00000000"/>
  </w:font>
  <w:font w:name="黑体">
    <w:panose1 w:val="02010609060101010101"/>
    <w:charset w:val="86"/>
    <w:family w:val="script"/>
    <w:pitch w:val="default"/>
    <w:sig w:usb0="800002BF" w:usb1="38CF7CFA" w:usb2="00000016" w:usb3="00000000" w:csb0="00040001" w:csb1="00000000"/>
  </w:font>
  <w:font w:name="微软雅黑">
    <w:panose1 w:val="020B0503020204020204"/>
    <w:charset w:val="86"/>
    <w:family w:val="script"/>
    <w:pitch w:val="default"/>
    <w:sig w:usb0="80000287" w:usb1="280F3C52" w:usb2="00000016" w:usb3="00000000" w:csb0="0004001F" w:csb1="00000000"/>
  </w:font>
  <w:font w:name="仿宋_GB2312">
    <w:altName w:val="仿宋"/>
    <w:panose1 w:val="02010609030101010101"/>
    <w:charset w:val="86"/>
    <w:family w:val="roman"/>
    <w:pitch w:val="default"/>
    <w:sig w:usb0="00000000" w:usb1="00000000" w:usb2="00000000" w:usb3="00000000" w:csb0="00040000" w:csb1="00000000"/>
  </w:font>
  <w:font w:name="Wingdings 2">
    <w:altName w:val="Wingdings"/>
    <w:panose1 w:val="05020102010507070707"/>
    <w:charset w:val="02"/>
    <w:family w:val="decorative"/>
    <w:pitch w:val="default"/>
    <w:sig w:usb0="00000000" w:usb1="00000000" w:usb2="00000000" w:usb3="00000000" w:csb0="80000000" w:csb1="00000000"/>
  </w:font>
  <w:font w:name="Wingdings">
    <w:panose1 w:val="05000000000000000000"/>
    <w:charset w:val="02"/>
    <w:family w:val="decorative"/>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Wingdings">
    <w:panose1 w:val="05000000000000000000"/>
    <w:charset w:val="02"/>
    <w:family w:val="swiss"/>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等线 Light">
    <w:altName w:val="宋体"/>
    <w:panose1 w:val="00000000000000000000"/>
    <w:charset w:val="86"/>
    <w:family w:val="swiss"/>
    <w:pitch w:val="default"/>
    <w:sig w:usb0="00000000" w:usb1="00000000" w:usb2="00000016" w:usb3="00000000" w:csb0="0004000F" w:csb1="00000000"/>
  </w:font>
  <w:font w:name="方正大标宋简体">
    <w:altName w:val="宋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framePr w:wrap="around" w:vAnchor="text" w:hAnchor="margin" w:xAlign="outside" w:y="1"/>
      <w:rPr>
        <w:rStyle w:val="9"/>
        <w:rFonts w:ascii="宋体" w:hAnsi="宋体"/>
        <w:sz w:val="28"/>
      </w:rPr>
    </w:pPr>
    <w:r>
      <w:rPr>
        <w:rStyle w:val="9"/>
        <w:rFonts w:hint="eastAsia" w:ascii="宋体" w:hAnsi="宋体"/>
        <w:sz w:val="28"/>
      </w:rPr>
      <w:t xml:space="preserve">— </w:t>
    </w:r>
    <w:r>
      <w:rPr>
        <w:rFonts w:ascii="宋体" w:hAnsi="宋体"/>
        <w:sz w:val="28"/>
      </w:rPr>
      <w:fldChar w:fldCharType="begin"/>
    </w:r>
    <w:r>
      <w:rPr>
        <w:rStyle w:val="9"/>
        <w:rFonts w:ascii="宋体" w:hAnsi="宋体"/>
        <w:sz w:val="28"/>
      </w:rPr>
      <w:instrText xml:space="preserve">PAGE  </w:instrText>
    </w:r>
    <w:r>
      <w:rPr>
        <w:rFonts w:ascii="宋体" w:hAnsi="宋体"/>
        <w:sz w:val="28"/>
      </w:rPr>
      <w:fldChar w:fldCharType="separate"/>
    </w:r>
    <w:r>
      <w:rPr>
        <w:rStyle w:val="9"/>
        <w:rFonts w:ascii="宋体" w:hAnsi="宋体"/>
        <w:sz w:val="28"/>
      </w:rPr>
      <w:t>1</w:t>
    </w:r>
    <w:r>
      <w:rPr>
        <w:rFonts w:ascii="宋体" w:hAnsi="宋体"/>
        <w:sz w:val="28"/>
      </w:rPr>
      <w:fldChar w:fldCharType="end"/>
    </w:r>
    <w:r>
      <w:rPr>
        <w:rStyle w:val="9"/>
        <w:rFonts w:hint="eastAsia" w:ascii="宋体" w:hAnsi="宋体"/>
        <w:sz w:val="28"/>
      </w:rPr>
      <w:t xml:space="preserve"> —</w:t>
    </w:r>
  </w:p>
  <w:p>
    <w:pPr>
      <w:pStyle w:val="6"/>
      <w:wordWrap w:val="0"/>
      <w:ind w:right="360" w:firstLine="360"/>
      <w:jc w:val="right"/>
      <w:rPr>
        <w:sz w:val="28"/>
        <w:szCs w:val="28"/>
      </w:rPr>
    </w:pPr>
    <w:r>
      <w:rPr>
        <w:kern w:val="0"/>
        <w:sz w:val="28"/>
        <w:szCs w:val="28"/>
      </w:rPr>
      <w:t xml:space="preserve">  </w:t>
    </w:r>
    <w:r>
      <w:rPr>
        <w:rFonts w:hint="eastAsia"/>
        <w:spacing w:val="20"/>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framePr w:wrap="around" w:vAnchor="text" w:hAnchor="margin" w:xAlign="outside" w:y="1"/>
      <w:rPr>
        <w:rStyle w:val="9"/>
        <w:rFonts w:ascii="宋体" w:hAnsi="宋体"/>
        <w:sz w:val="28"/>
      </w:rPr>
    </w:pPr>
    <w:r>
      <w:rPr>
        <w:rStyle w:val="9"/>
        <w:rFonts w:hint="eastAsia" w:ascii="宋体" w:hAnsi="宋体"/>
        <w:sz w:val="28"/>
      </w:rPr>
      <w:t xml:space="preserve">— </w:t>
    </w:r>
    <w:r>
      <w:rPr>
        <w:rFonts w:ascii="宋体" w:hAnsi="宋体"/>
        <w:sz w:val="28"/>
      </w:rPr>
      <w:fldChar w:fldCharType="begin"/>
    </w:r>
    <w:r>
      <w:rPr>
        <w:rStyle w:val="9"/>
        <w:rFonts w:ascii="宋体" w:hAnsi="宋体"/>
        <w:sz w:val="28"/>
      </w:rPr>
      <w:instrText xml:space="preserve">PAGE  </w:instrText>
    </w:r>
    <w:r>
      <w:rPr>
        <w:rFonts w:ascii="宋体" w:hAnsi="宋体"/>
        <w:sz w:val="28"/>
      </w:rPr>
      <w:fldChar w:fldCharType="separate"/>
    </w:r>
    <w:r>
      <w:rPr>
        <w:rStyle w:val="9"/>
        <w:rFonts w:ascii="宋体" w:hAnsi="宋体"/>
        <w:sz w:val="28"/>
      </w:rPr>
      <w:t>2</w:t>
    </w:r>
    <w:r>
      <w:rPr>
        <w:rFonts w:ascii="宋体" w:hAnsi="宋体"/>
        <w:sz w:val="28"/>
      </w:rPr>
      <w:fldChar w:fldCharType="end"/>
    </w:r>
    <w:r>
      <w:rPr>
        <w:rStyle w:val="9"/>
        <w:rFonts w:hint="eastAsia" w:ascii="宋体" w:hAnsi="宋体"/>
        <w:sz w:val="28"/>
      </w:rPr>
      <w:t xml:space="preserve"> —</w:t>
    </w:r>
  </w:p>
  <w:p>
    <w:pPr>
      <w:pStyle w:val="6"/>
      <w:ind w:right="360" w:firstLine="180" w:firstLineChars="10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spacing w:line="14" w:lineRule="auto"/>
      <w:rPr>
        <w:sz w:val="20"/>
      </w:rPr>
    </w:pPr>
    <w:r>
      <mc:AlternateContent>
        <mc:Choice Requires="wps">
          <w:drawing>
            <wp:anchor distT="0" distB="0" distL="114300" distR="114300" simplePos="0" relativeHeight="248690688" behindDoc="1" locked="0" layoutInCell="1" allowOverlap="1">
              <wp:simplePos x="0" y="0"/>
              <wp:positionH relativeFrom="page">
                <wp:posOffset>5947410</wp:posOffset>
              </wp:positionH>
              <wp:positionV relativeFrom="page">
                <wp:posOffset>9917430</wp:posOffset>
              </wp:positionV>
              <wp:extent cx="647700" cy="22352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47700" cy="223520"/>
                      </a:xfrm>
                      <a:prstGeom prst="rect">
                        <a:avLst/>
                      </a:prstGeom>
                      <a:noFill/>
                      <a:ln>
                        <a:noFill/>
                      </a:ln>
                    </wps:spPr>
                    <wps:txbx>
                      <w:txbxContent>
                        <w:p>
                          <w:pPr>
                            <w:spacing w:before="9"/>
                            <w:ind w:left="20" w:right="0" w:firstLine="0"/>
                            <w:jc w:val="left"/>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rPr>
                              <w:rFonts w:ascii="Times New Roman" w:hAnsi="Times New Roman"/>
                              <w:sz w:val="28"/>
                            </w:rPr>
                            <w:t>13</w:t>
                          </w:r>
                          <w:r>
                            <w:fldChar w:fldCharType="end"/>
                          </w:r>
                          <w:r>
                            <w:rPr>
                              <w:rFonts w:ascii="Times New Roman" w:hAnsi="Times New Roman"/>
                              <w:sz w:val="28"/>
                            </w:rPr>
                            <w:t xml:space="preserve"> —</w:t>
                          </w:r>
                        </w:p>
                      </w:txbxContent>
                    </wps:txbx>
                    <wps:bodyPr lIns="0" tIns="0" rIns="0" bIns="0" upright="1"/>
                  </wps:wsp>
                </a:graphicData>
              </a:graphic>
            </wp:anchor>
          </w:drawing>
        </mc:Choice>
        <mc:Fallback>
          <w:pict>
            <v:shape id="_x0000_s1026" o:spid="_x0000_s1026" o:spt="202" type="#_x0000_t202" style="position:absolute;left:0pt;margin-left:468.3pt;margin-top:780.9pt;height:17.6pt;width:51pt;mso-position-horizontal-relative:page;mso-position-vertical-relative:page;z-index:-254625792;mso-width-relative:page;mso-height-relative:page;" filled="f" stroked="f" coordsize="21600,21600" o:gfxdata="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HVbGE2gAAAA4BAAAPAAAAAAAA&#10;AAEAIAAAACIAAABkcnMvZG93bnJldi54bWxQSwECFAAUAAAACACHTuJAyk89PZ4BAAAjAwAADgAA&#10;AAAAAAABACAAAAApAQAAZHJzL2Uyb0RvYy54bWxQSwUGAAAAAAYABgBZAQAAOQUAAAAA&#10;">
              <v:fill on="f" focussize="0,0"/>
              <v:stroke on="f"/>
              <v:imagedata o:title=""/>
              <o:lock v:ext="edit" aspectratio="f"/>
              <v:textbox inset="0mm,0mm,0mm,0mm">
                <w:txbxContent>
                  <w:p>
                    <w:pPr>
                      <w:spacing w:before="9"/>
                      <w:ind w:left="20" w:right="0" w:firstLine="0"/>
                      <w:jc w:val="left"/>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rPr>
                        <w:rFonts w:ascii="Times New Roman" w:hAnsi="Times New Roman"/>
                        <w:sz w:val="28"/>
                      </w:rPr>
                      <w:t>13</w:t>
                    </w:r>
                    <w:r>
                      <w:fldChar w:fldCharType="end"/>
                    </w:r>
                    <w:r>
                      <w:rPr>
                        <w:rFonts w:ascii="Times New Roman" w:hAnsi="Times New Roman"/>
                        <w:sz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spacing w:line="14" w:lineRule="auto"/>
      <w:rPr>
        <w:sz w:val="20"/>
      </w:rPr>
    </w:pPr>
    <w:r>
      <mc:AlternateContent>
        <mc:Choice Requires="wps">
          <w:drawing>
            <wp:anchor distT="0" distB="0" distL="114300" distR="114300" simplePos="0" relativeHeight="248691712" behindDoc="1" locked="0" layoutInCell="1" allowOverlap="1">
              <wp:simplePos x="0" y="0"/>
              <wp:positionH relativeFrom="page">
                <wp:posOffset>1314450</wp:posOffset>
              </wp:positionH>
              <wp:positionV relativeFrom="page">
                <wp:posOffset>9917430</wp:posOffset>
              </wp:positionV>
              <wp:extent cx="647700" cy="223520"/>
              <wp:effectExtent l="0" t="0" r="0" b="0"/>
              <wp:wrapNone/>
              <wp:docPr id="2" name="文本框 2"/>
              <wp:cNvGraphicFramePr/>
              <a:graphic xmlns:a="http://schemas.openxmlformats.org/drawingml/2006/main">
                <a:graphicData uri="http://schemas.microsoft.com/office/word/2010/wordprocessingShape">
                  <wps:wsp>
                    <wps:cNvSpPr txBox="1"/>
                    <wps:spPr>
                      <a:xfrm>
                        <a:off x="0" y="0"/>
                        <a:ext cx="647700" cy="223520"/>
                      </a:xfrm>
                      <a:prstGeom prst="rect">
                        <a:avLst/>
                      </a:prstGeom>
                      <a:noFill/>
                      <a:ln>
                        <a:noFill/>
                      </a:ln>
                    </wps:spPr>
                    <wps:txbx>
                      <w:txbxContent>
                        <w:p>
                          <w:pPr>
                            <w:spacing w:before="9"/>
                            <w:ind w:left="20" w:right="0" w:firstLine="0"/>
                            <w:jc w:val="left"/>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rPr>
                              <w:rFonts w:ascii="Times New Roman" w:hAnsi="Times New Roman"/>
                              <w:sz w:val="28"/>
                            </w:rPr>
                            <w:t>1</w:t>
                          </w:r>
                          <w:r>
                            <w:fldChar w:fldCharType="end"/>
                          </w:r>
                          <w:r>
                            <w:rPr>
                              <w:rFonts w:ascii="Times New Roman" w:hAnsi="Times New Roman"/>
                              <w:sz w:val="28"/>
                            </w:rPr>
                            <w:t xml:space="preserve"> —</w:t>
                          </w:r>
                        </w:p>
                      </w:txbxContent>
                    </wps:txbx>
                    <wps:bodyPr lIns="0" tIns="0" rIns="0" bIns="0" upright="1"/>
                  </wps:wsp>
                </a:graphicData>
              </a:graphic>
            </wp:anchor>
          </w:drawing>
        </mc:Choice>
        <mc:Fallback>
          <w:pict>
            <v:shape id="_x0000_s1026" o:spid="_x0000_s1026" o:spt="202" type="#_x0000_t202" style="position:absolute;left:0pt;margin-left:103.5pt;margin-top:780.9pt;height:17.6pt;width:51pt;mso-position-horizontal-relative:page;mso-position-vertical-relative:page;z-index:-254624768;mso-width-relative:page;mso-height-relative:page;" filled="f" stroked="f" coordsize="21600,21600" o:gfxdata="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ES9RcXZAAAADQEAAA8AAAAAAAAA&#10;AQAgAAAAIgAAAGRycy9kb3ducmV2LnhtbFBLAQIUABQAAAAIAIdO4kCUWzYDngEAACMDAAAOAAAA&#10;AAAAAAEAIAAAACgBAABkcnMvZTJvRG9jLnhtbFBLBQYAAAAABgAGAFkBAAA4BQAAAAA=&#10;">
              <v:fill on="f" focussize="0,0"/>
              <v:stroke on="f"/>
              <v:imagedata o:title=""/>
              <o:lock v:ext="edit" aspectratio="f"/>
              <v:textbox inset="0mm,0mm,0mm,0mm">
                <w:txbxContent>
                  <w:p>
                    <w:pPr>
                      <w:spacing w:before="9"/>
                      <w:ind w:left="20" w:right="0" w:firstLine="0"/>
                      <w:jc w:val="left"/>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rPr>
                        <w:rFonts w:ascii="Times New Roman" w:hAnsi="Times New Roman"/>
                        <w:sz w:val="28"/>
                      </w:rPr>
                      <w:t>1</w:t>
                    </w:r>
                    <w:r>
                      <w:fldChar w:fldCharType="end"/>
                    </w:r>
                    <w:r>
                      <w:rPr>
                        <w:rFonts w:ascii="Times New Roman" w:hAnsi="Times New Roman"/>
                        <w:sz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53754465">
    <w:nsid w:val="5C9C6961"/>
    <w:multiLevelType w:val="singleLevel"/>
    <w:tmpl w:val="5C9C6961"/>
    <w:lvl w:ilvl="0" w:tentative="1">
      <w:start w:val="2"/>
      <w:numFmt w:val="chineseCounting"/>
      <w:suff w:val="nothing"/>
      <w:lvlText w:val="%1、"/>
      <w:lvlJc w:val="left"/>
    </w:lvl>
  </w:abstractNum>
  <w:abstractNum w:abstractNumId="13">
    <w:nsid w:val="0000000D"/>
    <w:multiLevelType w:val="singleLevel"/>
    <w:tmpl w:val="0000000D"/>
    <w:lvl w:ilvl="0" w:tentative="1">
      <w:start w:val="6"/>
      <w:numFmt w:val="chineseCounting"/>
      <w:suff w:val="nothing"/>
      <w:lvlText w:val="%1、"/>
      <w:lvlJc w:val="left"/>
    </w:lvl>
  </w:abstractNum>
  <w:abstractNum w:abstractNumId="5447822">
    <w:nsid w:val="0053208E"/>
    <w:multiLevelType w:val="multilevel"/>
    <w:tmpl w:val="0053208E"/>
    <w:lvl w:ilvl="0" w:tentative="1">
      <w:start w:val="2"/>
      <w:numFmt w:val="decimal"/>
      <w:lvlText w:val="%1."/>
      <w:lvlJc w:val="left"/>
      <w:pPr>
        <w:ind w:left="1309" w:hanging="159"/>
        <w:jc w:val="left"/>
      </w:pPr>
      <w:rPr>
        <w:rFonts w:hint="default" w:ascii="Times New Roman" w:hAnsi="Times New Roman" w:eastAsia="Times New Roman" w:cs="Times New Roman"/>
        <w:spacing w:val="-2"/>
        <w:w w:val="99"/>
        <w:sz w:val="19"/>
        <w:szCs w:val="19"/>
        <w:lang w:val="zh-CN" w:eastAsia="zh-CN" w:bidi="zh-CN"/>
      </w:rPr>
    </w:lvl>
    <w:lvl w:ilvl="1" w:tentative="1">
      <w:start w:val="0"/>
      <w:numFmt w:val="bullet"/>
      <w:lvlText w:val="•"/>
      <w:lvlJc w:val="left"/>
      <w:pPr>
        <w:ind w:left="1405" w:hanging="159"/>
      </w:pPr>
      <w:rPr>
        <w:rFonts w:hint="default"/>
        <w:lang w:val="zh-CN" w:eastAsia="zh-CN" w:bidi="zh-CN"/>
      </w:rPr>
    </w:lvl>
    <w:lvl w:ilvl="2" w:tentative="1">
      <w:start w:val="0"/>
      <w:numFmt w:val="bullet"/>
      <w:lvlText w:val="•"/>
      <w:lvlJc w:val="left"/>
      <w:pPr>
        <w:ind w:left="1511" w:hanging="159"/>
      </w:pPr>
      <w:rPr>
        <w:rFonts w:hint="default"/>
        <w:lang w:val="zh-CN" w:eastAsia="zh-CN" w:bidi="zh-CN"/>
      </w:rPr>
    </w:lvl>
    <w:lvl w:ilvl="3" w:tentative="1">
      <w:start w:val="0"/>
      <w:numFmt w:val="bullet"/>
      <w:lvlText w:val="•"/>
      <w:lvlJc w:val="left"/>
      <w:pPr>
        <w:ind w:left="1617" w:hanging="159"/>
      </w:pPr>
      <w:rPr>
        <w:rFonts w:hint="default"/>
        <w:lang w:val="zh-CN" w:eastAsia="zh-CN" w:bidi="zh-CN"/>
      </w:rPr>
    </w:lvl>
    <w:lvl w:ilvl="4" w:tentative="1">
      <w:start w:val="0"/>
      <w:numFmt w:val="bullet"/>
      <w:lvlText w:val="•"/>
      <w:lvlJc w:val="left"/>
      <w:pPr>
        <w:ind w:left="1723" w:hanging="159"/>
      </w:pPr>
      <w:rPr>
        <w:rFonts w:hint="default"/>
        <w:lang w:val="zh-CN" w:eastAsia="zh-CN" w:bidi="zh-CN"/>
      </w:rPr>
    </w:lvl>
    <w:lvl w:ilvl="5" w:tentative="1">
      <w:start w:val="0"/>
      <w:numFmt w:val="bullet"/>
      <w:lvlText w:val="•"/>
      <w:lvlJc w:val="left"/>
      <w:pPr>
        <w:ind w:left="1829" w:hanging="159"/>
      </w:pPr>
      <w:rPr>
        <w:rFonts w:hint="default"/>
        <w:lang w:val="zh-CN" w:eastAsia="zh-CN" w:bidi="zh-CN"/>
      </w:rPr>
    </w:lvl>
    <w:lvl w:ilvl="6" w:tentative="1">
      <w:start w:val="0"/>
      <w:numFmt w:val="bullet"/>
      <w:lvlText w:val="•"/>
      <w:lvlJc w:val="left"/>
      <w:pPr>
        <w:ind w:left="1934" w:hanging="159"/>
      </w:pPr>
      <w:rPr>
        <w:rFonts w:hint="default"/>
        <w:lang w:val="zh-CN" w:eastAsia="zh-CN" w:bidi="zh-CN"/>
      </w:rPr>
    </w:lvl>
    <w:lvl w:ilvl="7" w:tentative="1">
      <w:start w:val="0"/>
      <w:numFmt w:val="bullet"/>
      <w:lvlText w:val="•"/>
      <w:lvlJc w:val="left"/>
      <w:pPr>
        <w:ind w:left="2040" w:hanging="159"/>
      </w:pPr>
      <w:rPr>
        <w:rFonts w:hint="default"/>
        <w:lang w:val="zh-CN" w:eastAsia="zh-CN" w:bidi="zh-CN"/>
      </w:rPr>
    </w:lvl>
    <w:lvl w:ilvl="8" w:tentative="1">
      <w:start w:val="0"/>
      <w:numFmt w:val="bullet"/>
      <w:lvlText w:val="•"/>
      <w:lvlJc w:val="left"/>
      <w:pPr>
        <w:ind w:left="2146" w:hanging="159"/>
      </w:pPr>
      <w:rPr>
        <w:rFonts w:hint="default"/>
        <w:lang w:val="zh-CN" w:eastAsia="zh-CN" w:bidi="zh-CN"/>
      </w:rPr>
    </w:lvl>
  </w:abstractNum>
  <w:abstractNum w:abstractNumId="3473484676">
    <w:nsid w:val="CF092B84"/>
    <w:multiLevelType w:val="multilevel"/>
    <w:tmpl w:val="CF092B84"/>
    <w:lvl w:ilvl="0" w:tentative="1">
      <w:start w:val="1"/>
      <w:numFmt w:val="decimal"/>
      <w:lvlText w:val="%1."/>
      <w:lvlJc w:val="left"/>
      <w:pPr>
        <w:ind w:left="500" w:hanging="243"/>
        <w:jc w:val="left"/>
      </w:pPr>
      <w:rPr>
        <w:rFonts w:hint="default" w:ascii="Times New Roman" w:hAnsi="Times New Roman" w:eastAsia="Times New Roman" w:cs="Times New Roman"/>
        <w:spacing w:val="1"/>
        <w:w w:val="99"/>
        <w:sz w:val="30"/>
        <w:szCs w:val="30"/>
        <w:lang w:val="zh-CN" w:eastAsia="zh-CN" w:bidi="zh-CN"/>
      </w:rPr>
    </w:lvl>
    <w:lvl w:ilvl="1" w:tentative="1">
      <w:start w:val="0"/>
      <w:numFmt w:val="bullet"/>
      <w:lvlText w:val="•"/>
      <w:lvlJc w:val="left"/>
      <w:pPr>
        <w:ind w:left="1390" w:hanging="243"/>
      </w:pPr>
      <w:rPr>
        <w:rFonts w:hint="default"/>
        <w:lang w:val="zh-CN" w:eastAsia="zh-CN" w:bidi="zh-CN"/>
      </w:rPr>
    </w:lvl>
    <w:lvl w:ilvl="2" w:tentative="1">
      <w:start w:val="0"/>
      <w:numFmt w:val="bullet"/>
      <w:lvlText w:val="•"/>
      <w:lvlJc w:val="left"/>
      <w:pPr>
        <w:ind w:left="2281" w:hanging="243"/>
      </w:pPr>
      <w:rPr>
        <w:rFonts w:hint="default"/>
        <w:lang w:val="zh-CN" w:eastAsia="zh-CN" w:bidi="zh-CN"/>
      </w:rPr>
    </w:lvl>
    <w:lvl w:ilvl="3" w:tentative="1">
      <w:start w:val="0"/>
      <w:numFmt w:val="bullet"/>
      <w:lvlText w:val="•"/>
      <w:lvlJc w:val="left"/>
      <w:pPr>
        <w:ind w:left="3171" w:hanging="243"/>
      </w:pPr>
      <w:rPr>
        <w:rFonts w:hint="default"/>
        <w:lang w:val="zh-CN" w:eastAsia="zh-CN" w:bidi="zh-CN"/>
      </w:rPr>
    </w:lvl>
    <w:lvl w:ilvl="4" w:tentative="1">
      <w:start w:val="0"/>
      <w:numFmt w:val="bullet"/>
      <w:lvlText w:val="•"/>
      <w:lvlJc w:val="left"/>
      <w:pPr>
        <w:ind w:left="4062" w:hanging="243"/>
      </w:pPr>
      <w:rPr>
        <w:rFonts w:hint="default"/>
        <w:lang w:val="zh-CN" w:eastAsia="zh-CN" w:bidi="zh-CN"/>
      </w:rPr>
    </w:lvl>
    <w:lvl w:ilvl="5" w:tentative="1">
      <w:start w:val="0"/>
      <w:numFmt w:val="bullet"/>
      <w:lvlText w:val="•"/>
      <w:lvlJc w:val="left"/>
      <w:pPr>
        <w:ind w:left="4953" w:hanging="243"/>
      </w:pPr>
      <w:rPr>
        <w:rFonts w:hint="default"/>
        <w:lang w:val="zh-CN" w:eastAsia="zh-CN" w:bidi="zh-CN"/>
      </w:rPr>
    </w:lvl>
    <w:lvl w:ilvl="6" w:tentative="1">
      <w:start w:val="0"/>
      <w:numFmt w:val="bullet"/>
      <w:lvlText w:val="•"/>
      <w:lvlJc w:val="left"/>
      <w:pPr>
        <w:ind w:left="5843" w:hanging="243"/>
      </w:pPr>
      <w:rPr>
        <w:rFonts w:hint="default"/>
        <w:lang w:val="zh-CN" w:eastAsia="zh-CN" w:bidi="zh-CN"/>
      </w:rPr>
    </w:lvl>
    <w:lvl w:ilvl="7" w:tentative="1">
      <w:start w:val="0"/>
      <w:numFmt w:val="bullet"/>
      <w:lvlText w:val="•"/>
      <w:lvlJc w:val="left"/>
      <w:pPr>
        <w:ind w:left="6734" w:hanging="243"/>
      </w:pPr>
      <w:rPr>
        <w:rFonts w:hint="default"/>
        <w:lang w:val="zh-CN" w:eastAsia="zh-CN" w:bidi="zh-CN"/>
      </w:rPr>
    </w:lvl>
    <w:lvl w:ilvl="8" w:tentative="1">
      <w:start w:val="0"/>
      <w:numFmt w:val="bullet"/>
      <w:lvlText w:val="•"/>
      <w:lvlJc w:val="left"/>
      <w:pPr>
        <w:ind w:left="7624" w:hanging="243"/>
      </w:pPr>
      <w:rPr>
        <w:rFonts w:hint="default"/>
        <w:lang w:val="zh-CN" w:eastAsia="zh-CN" w:bidi="zh-CN"/>
      </w:rPr>
    </w:lvl>
  </w:abstractNum>
  <w:abstractNum w:abstractNumId="1504561850">
    <w:nsid w:val="59ADCABA"/>
    <w:multiLevelType w:val="multilevel"/>
    <w:tmpl w:val="59ADCABA"/>
    <w:lvl w:ilvl="0" w:tentative="1">
      <w:start w:val="2"/>
      <w:numFmt w:val="decimal"/>
      <w:lvlText w:val="%1."/>
      <w:lvlJc w:val="left"/>
      <w:pPr>
        <w:ind w:left="895" w:hanging="159"/>
        <w:jc w:val="left"/>
      </w:pPr>
      <w:rPr>
        <w:rFonts w:hint="default" w:ascii="Times New Roman" w:hAnsi="Times New Roman" w:eastAsia="Times New Roman" w:cs="Times New Roman"/>
        <w:spacing w:val="0"/>
        <w:w w:val="99"/>
        <w:sz w:val="19"/>
        <w:szCs w:val="19"/>
        <w:lang w:val="zh-CN" w:eastAsia="zh-CN" w:bidi="zh-CN"/>
      </w:rPr>
    </w:lvl>
    <w:lvl w:ilvl="1" w:tentative="1">
      <w:start w:val="0"/>
      <w:numFmt w:val="bullet"/>
      <w:lvlText w:val="•"/>
      <w:lvlJc w:val="left"/>
      <w:pPr>
        <w:ind w:left="995" w:hanging="159"/>
      </w:pPr>
      <w:rPr>
        <w:rFonts w:hint="default"/>
        <w:lang w:val="zh-CN" w:eastAsia="zh-CN" w:bidi="zh-CN"/>
      </w:rPr>
    </w:lvl>
    <w:lvl w:ilvl="2" w:tentative="1">
      <w:start w:val="0"/>
      <w:numFmt w:val="bullet"/>
      <w:lvlText w:val="•"/>
      <w:lvlJc w:val="left"/>
      <w:pPr>
        <w:ind w:left="1090" w:hanging="159"/>
      </w:pPr>
      <w:rPr>
        <w:rFonts w:hint="default"/>
        <w:lang w:val="zh-CN" w:eastAsia="zh-CN" w:bidi="zh-CN"/>
      </w:rPr>
    </w:lvl>
    <w:lvl w:ilvl="3" w:tentative="1">
      <w:start w:val="0"/>
      <w:numFmt w:val="bullet"/>
      <w:lvlText w:val="•"/>
      <w:lvlJc w:val="left"/>
      <w:pPr>
        <w:ind w:left="1185" w:hanging="159"/>
      </w:pPr>
      <w:rPr>
        <w:rFonts w:hint="default"/>
        <w:lang w:val="zh-CN" w:eastAsia="zh-CN" w:bidi="zh-CN"/>
      </w:rPr>
    </w:lvl>
    <w:lvl w:ilvl="4" w:tentative="1">
      <w:start w:val="0"/>
      <w:numFmt w:val="bullet"/>
      <w:lvlText w:val="•"/>
      <w:lvlJc w:val="left"/>
      <w:pPr>
        <w:ind w:left="1280" w:hanging="159"/>
      </w:pPr>
      <w:rPr>
        <w:rFonts w:hint="default"/>
        <w:lang w:val="zh-CN" w:eastAsia="zh-CN" w:bidi="zh-CN"/>
      </w:rPr>
    </w:lvl>
    <w:lvl w:ilvl="5" w:tentative="1">
      <w:start w:val="0"/>
      <w:numFmt w:val="bullet"/>
      <w:lvlText w:val="•"/>
      <w:lvlJc w:val="left"/>
      <w:pPr>
        <w:ind w:left="1375" w:hanging="159"/>
      </w:pPr>
      <w:rPr>
        <w:rFonts w:hint="default"/>
        <w:lang w:val="zh-CN" w:eastAsia="zh-CN" w:bidi="zh-CN"/>
      </w:rPr>
    </w:lvl>
    <w:lvl w:ilvl="6" w:tentative="1">
      <w:start w:val="0"/>
      <w:numFmt w:val="bullet"/>
      <w:lvlText w:val="•"/>
      <w:lvlJc w:val="left"/>
      <w:pPr>
        <w:ind w:left="1470" w:hanging="159"/>
      </w:pPr>
      <w:rPr>
        <w:rFonts w:hint="default"/>
        <w:lang w:val="zh-CN" w:eastAsia="zh-CN" w:bidi="zh-CN"/>
      </w:rPr>
    </w:lvl>
    <w:lvl w:ilvl="7" w:tentative="1">
      <w:start w:val="0"/>
      <w:numFmt w:val="bullet"/>
      <w:lvlText w:val="•"/>
      <w:lvlJc w:val="left"/>
      <w:pPr>
        <w:ind w:left="1565" w:hanging="159"/>
      </w:pPr>
      <w:rPr>
        <w:rFonts w:hint="default"/>
        <w:lang w:val="zh-CN" w:eastAsia="zh-CN" w:bidi="zh-CN"/>
      </w:rPr>
    </w:lvl>
    <w:lvl w:ilvl="8" w:tentative="1">
      <w:start w:val="0"/>
      <w:numFmt w:val="bullet"/>
      <w:lvlText w:val="•"/>
      <w:lvlJc w:val="left"/>
      <w:pPr>
        <w:ind w:left="1660" w:hanging="159"/>
      </w:pPr>
      <w:rPr>
        <w:rFonts w:hint="default"/>
        <w:lang w:val="zh-CN" w:eastAsia="zh-CN" w:bidi="zh-CN"/>
      </w:rPr>
    </w:lvl>
  </w:abstractNum>
  <w:num w:numId="1">
    <w:abstractNumId w:val="1553754465"/>
  </w:num>
  <w:num w:numId="2">
    <w:abstractNumId w:val="13"/>
  </w:num>
  <w:num w:numId="3">
    <w:abstractNumId w:val="5447822"/>
  </w:num>
  <w:num w:numId="4">
    <w:abstractNumId w:val="3473484676"/>
  </w:num>
  <w:num w:numId="5">
    <w:abstractNumId w:val="15045618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C6576B"/>
    <w:rsid w:val="103E5300"/>
    <w:rsid w:val="114B72D6"/>
    <w:rsid w:val="1477489C"/>
    <w:rsid w:val="14C27860"/>
    <w:rsid w:val="1B5D46B3"/>
    <w:rsid w:val="1EEF4F36"/>
    <w:rsid w:val="2100204F"/>
    <w:rsid w:val="24754945"/>
    <w:rsid w:val="24CE474E"/>
    <w:rsid w:val="296A5519"/>
    <w:rsid w:val="29A26E24"/>
    <w:rsid w:val="29D70728"/>
    <w:rsid w:val="3B675CA6"/>
    <w:rsid w:val="3C032565"/>
    <w:rsid w:val="40DD6179"/>
    <w:rsid w:val="419B64DC"/>
    <w:rsid w:val="432D4227"/>
    <w:rsid w:val="4AB07153"/>
    <w:rsid w:val="583A3998"/>
    <w:rsid w:val="5E100993"/>
    <w:rsid w:val="66383F41"/>
    <w:rsid w:val="6A62483B"/>
    <w:rsid w:val="743F35C1"/>
    <w:rsid w:val="749C2BDC"/>
    <w:rsid w:val="7DC242E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1"/>
    <w:pPr>
      <w:spacing w:line="751" w:lineRule="exact"/>
      <w:ind w:left="970" w:right="955"/>
      <w:jc w:val="center"/>
      <w:outlineLvl w:val="1"/>
    </w:pPr>
    <w:rPr>
      <w:rFonts w:ascii="方正小标宋_GBK" w:hAnsi="方正小标宋_GBK" w:eastAsia="方正小标宋_GBK" w:cs="方正小标宋_GBK"/>
      <w:sz w:val="44"/>
      <w:szCs w:val="44"/>
      <w:lang w:val="zh-CN" w:eastAsia="zh-CN" w:bidi="zh-CN"/>
    </w:rPr>
  </w:style>
  <w:style w:type="paragraph" w:styleId="4">
    <w:name w:val="heading 2"/>
    <w:basedOn w:val="1"/>
    <w:next w:val="1"/>
    <w:qFormat/>
    <w:uiPriority w:val="1"/>
    <w:pPr>
      <w:ind w:left="689"/>
      <w:outlineLvl w:val="2"/>
    </w:pPr>
    <w:rPr>
      <w:rFonts w:ascii="方正小标宋_GBK" w:hAnsi="方正小标宋_GBK" w:eastAsia="方正小标宋_GBK" w:cs="方正小标宋_GBK"/>
      <w:sz w:val="36"/>
      <w:szCs w:val="36"/>
      <w:lang w:val="zh-CN" w:eastAsia="zh-CN" w:bidi="zh-CN"/>
    </w:rPr>
  </w:style>
  <w:style w:type="paragraph" w:styleId="2">
    <w:name w:val="heading 4"/>
    <w:basedOn w:val="1"/>
    <w:next w:val="1"/>
    <w:unhideWhenUsed/>
    <w:qFormat/>
    <w:uiPriority w:val="0"/>
    <w:pPr>
      <w:keepNext/>
      <w:keepLines/>
      <w:spacing w:before="280" w:after="290" w:line="376" w:lineRule="atLeast"/>
      <w:outlineLvl w:val="3"/>
    </w:pPr>
    <w:rPr>
      <w:rFonts w:ascii="等线 Light" w:hAnsi="等线 Light" w:eastAsia="等线 Light"/>
      <w:b/>
      <w:bCs/>
      <w:sz w:val="28"/>
      <w:szCs w:val="28"/>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5">
    <w:name w:val="Body Text"/>
    <w:basedOn w:val="1"/>
    <w:qFormat/>
    <w:uiPriority w:val="1"/>
    <w:rPr>
      <w:rFonts w:ascii="方正仿宋_GBK" w:hAnsi="方正仿宋_GBK" w:eastAsia="方正仿宋_GBK" w:cs="方正仿宋_GBK"/>
      <w:sz w:val="32"/>
      <w:szCs w:val="32"/>
      <w:lang w:val="zh-CN" w:eastAsia="zh-CN" w:bidi="zh-CN"/>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Normal (Web)"/>
    <w:basedOn w:val="1"/>
    <w:qFormat/>
    <w:uiPriority w:val="0"/>
    <w:pPr>
      <w:widowControl/>
      <w:spacing w:before="100" w:beforeAutospacing="1" w:after="100" w:afterAutospacing="1" w:line="360" w:lineRule="auto"/>
      <w:jc w:val="left"/>
    </w:pPr>
    <w:rPr>
      <w:rFonts w:ascii="宋体" w:hAnsi="宋体" w:cs="宋体"/>
      <w:kern w:val="0"/>
      <w:sz w:val="24"/>
    </w:rPr>
  </w:style>
  <w:style w:type="character" w:styleId="9">
    <w:name w:val="page number"/>
    <w:basedOn w:val="8"/>
    <w:qFormat/>
    <w:uiPriority w:val="0"/>
  </w:style>
  <w:style w:type="paragraph" w:customStyle="1" w:styleId="11">
    <w:name w:val="Default"/>
    <w:qFormat/>
    <w:uiPriority w:val="99"/>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2">
    <w:name w:val="p0"/>
    <w:basedOn w:val="1"/>
    <w:qFormat/>
    <w:uiPriority w:val="0"/>
    <w:pPr>
      <w:widowControl/>
    </w:pPr>
    <w:rPr>
      <w:kern w:val="0"/>
      <w:szCs w:val="21"/>
    </w:rPr>
  </w:style>
  <w:style w:type="paragraph" w:customStyle="1" w:styleId="13">
    <w:name w:val="List Paragraph"/>
    <w:basedOn w:val="1"/>
    <w:qFormat/>
    <w:uiPriority w:val="1"/>
    <w:pPr>
      <w:ind w:left="500" w:right="600" w:firstLine="640"/>
    </w:pPr>
    <w:rPr>
      <w:rFonts w:ascii="方正仿宋_GBK" w:hAnsi="方正仿宋_GBK" w:eastAsia="方正仿宋_GBK" w:cs="方正仿宋_GBK"/>
      <w:lang w:val="zh-CN" w:eastAsia="zh-CN" w:bidi="zh-CN"/>
    </w:rPr>
  </w:style>
  <w:style w:type="paragraph" w:customStyle="1" w:styleId="14">
    <w:name w:val="Table Paragraph"/>
    <w:basedOn w:val="1"/>
    <w:qFormat/>
    <w:uiPriority w:val="1"/>
    <w:rPr>
      <w:rFonts w:ascii="方正仿宋简体" w:hAnsi="方正仿宋简体" w:eastAsia="方正仿宋简体" w:cs="方正仿宋简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李竹平[18108380981]</cp:lastModifiedBy>
  <cp:lastPrinted>2021-11-18T02:49:40Z</cp:lastPrinted>
  <dcterms:modified xsi:type="dcterms:W3CDTF">2021-11-18T02:50:52Z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