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CF" w:rsidRDefault="002F36CF">
      <w:pPr>
        <w:autoSpaceDN w:val="0"/>
        <w:jc w:val="left"/>
        <w:textAlignment w:val="center"/>
        <w:rPr>
          <w:rFonts w:eastAsia="方正黑体_GBK"/>
          <w:sz w:val="32"/>
          <w:szCs w:val="32"/>
        </w:rPr>
      </w:pPr>
      <w:r>
        <w:rPr>
          <w:rFonts w:eastAsia="方正黑体_GBK" w:cs="方正黑体_GBK" w:hint="eastAsia"/>
          <w:sz w:val="32"/>
          <w:szCs w:val="32"/>
        </w:rPr>
        <w:t>附件</w:t>
      </w:r>
      <w:r>
        <w:rPr>
          <w:rFonts w:eastAsia="方正黑体_GBK"/>
          <w:sz w:val="32"/>
          <w:szCs w:val="32"/>
        </w:rPr>
        <w:t>1</w:t>
      </w:r>
    </w:p>
    <w:p w:rsidR="002F36CF" w:rsidRDefault="002F36CF">
      <w:pPr>
        <w:pStyle w:val="Default"/>
        <w:jc w:val="center"/>
        <w:rPr>
          <w:rFonts w:ascii="方正小标宋_GBK" w:eastAsia="方正小标宋_GBK" w:hAnsi="方正小标宋_GBK" w:cs="Times New Roman"/>
          <w:sz w:val="40"/>
          <w:szCs w:val="40"/>
        </w:rPr>
      </w:pPr>
      <w:r>
        <w:rPr>
          <w:rFonts w:ascii="方正小标宋_GBK" w:eastAsia="方正小标宋_GBK" w:hAnsi="方正小标宋_GBK" w:cs="方正小标宋_GBK" w:hint="eastAsia"/>
          <w:sz w:val="40"/>
          <w:szCs w:val="40"/>
        </w:rPr>
        <w:t>高梁镇</w:t>
      </w:r>
      <w:r>
        <w:rPr>
          <w:rFonts w:ascii="方正小标宋_GBK" w:eastAsia="方正小标宋_GBK" w:hAnsi="方正小标宋_GBK" w:cs="方正小标宋_GBK"/>
          <w:sz w:val="40"/>
          <w:szCs w:val="40"/>
        </w:rPr>
        <w:t>2021</w:t>
      </w:r>
      <w:r>
        <w:rPr>
          <w:rFonts w:ascii="方正小标宋_GBK" w:eastAsia="方正小标宋_GBK" w:hAnsi="方正小标宋_GBK" w:cs="方正小标宋_GBK" w:hint="eastAsia"/>
          <w:sz w:val="40"/>
          <w:szCs w:val="40"/>
        </w:rPr>
        <w:t>年农村危房改造任务表</w:t>
      </w:r>
    </w:p>
    <w:p w:rsidR="002F36CF" w:rsidRDefault="002F36CF">
      <w:pPr>
        <w:pStyle w:val="Default"/>
        <w:jc w:val="center"/>
        <w:rPr>
          <w:rFonts w:ascii="方正小标宋_GBK" w:eastAsia="方正小标宋_GBK" w:hAnsi="方正小标宋_GBK" w:cs="Times New Roman"/>
          <w:sz w:val="40"/>
          <w:szCs w:val="40"/>
        </w:rPr>
      </w:pPr>
    </w:p>
    <w:tbl>
      <w:tblPr>
        <w:tblW w:w="9680" w:type="dxa"/>
        <w:tblInd w:w="2" w:type="dxa"/>
        <w:tblLayout w:type="fixed"/>
        <w:tblCellMar>
          <w:left w:w="0" w:type="dxa"/>
          <w:right w:w="0" w:type="dxa"/>
        </w:tblCellMar>
        <w:tblLook w:val="00A0"/>
      </w:tblPr>
      <w:tblGrid>
        <w:gridCol w:w="1210"/>
        <w:gridCol w:w="1211"/>
        <w:gridCol w:w="1210"/>
        <w:gridCol w:w="1209"/>
        <w:gridCol w:w="1210"/>
        <w:gridCol w:w="1211"/>
        <w:gridCol w:w="1210"/>
        <w:gridCol w:w="1209"/>
      </w:tblGrid>
      <w:tr w:rsidR="002F36CF">
        <w:trPr>
          <w:trHeight w:val="720"/>
        </w:trPr>
        <w:tc>
          <w:tcPr>
            <w:tcW w:w="12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hint="eastAsia"/>
                <w:color w:val="000000"/>
                <w:kern w:val="0"/>
                <w:sz w:val="28"/>
                <w:szCs w:val="28"/>
              </w:rPr>
              <w:t>序号</w:t>
            </w:r>
          </w:p>
        </w:tc>
        <w:tc>
          <w:tcPr>
            <w:tcW w:w="121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jc w:val="center"/>
              <w:rPr>
                <w:rFonts w:ascii="宋体"/>
                <w:color w:val="000000"/>
                <w:sz w:val="28"/>
                <w:szCs w:val="28"/>
              </w:rPr>
            </w:pPr>
            <w:r>
              <w:rPr>
                <w:rFonts w:ascii="宋体" w:hAnsi="宋体" w:cs="宋体" w:hint="eastAsia"/>
                <w:color w:val="000000"/>
                <w:sz w:val="28"/>
                <w:szCs w:val="28"/>
              </w:rPr>
              <w:t>村（居）</w:t>
            </w:r>
          </w:p>
        </w:tc>
        <w:tc>
          <w:tcPr>
            <w:tcW w:w="36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hint="eastAsia"/>
                <w:color w:val="000000"/>
                <w:kern w:val="0"/>
                <w:sz w:val="28"/>
                <w:szCs w:val="28"/>
              </w:rPr>
              <w:t>原下达计划</w:t>
            </w:r>
          </w:p>
        </w:tc>
        <w:tc>
          <w:tcPr>
            <w:tcW w:w="36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hint="eastAsia"/>
                <w:color w:val="000000"/>
                <w:kern w:val="0"/>
                <w:sz w:val="28"/>
                <w:szCs w:val="28"/>
              </w:rPr>
              <w:t>调整后下达计划</w:t>
            </w:r>
          </w:p>
        </w:tc>
      </w:tr>
      <w:tr w:rsidR="002F36CF">
        <w:trPr>
          <w:trHeight w:val="720"/>
        </w:trPr>
        <w:tc>
          <w:tcPr>
            <w:tcW w:w="12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jc w:val="center"/>
              <w:rPr>
                <w:rFonts w:ascii="宋体"/>
                <w:color w:val="000000"/>
                <w:sz w:val="28"/>
                <w:szCs w:val="28"/>
              </w:rPr>
            </w:pPr>
          </w:p>
        </w:tc>
        <w:tc>
          <w:tcPr>
            <w:tcW w:w="12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jc w:val="center"/>
              <w:rPr>
                <w:rFonts w:ascii="宋体"/>
                <w:color w:val="000000"/>
                <w:sz w:val="28"/>
                <w:szCs w:val="28"/>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hint="eastAsia"/>
                <w:color w:val="000000"/>
                <w:kern w:val="0"/>
                <w:sz w:val="28"/>
                <w:szCs w:val="28"/>
              </w:rPr>
              <w:t>小计</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color w:val="000000"/>
                <w:kern w:val="0"/>
                <w:sz w:val="28"/>
                <w:szCs w:val="28"/>
              </w:rPr>
              <w:t>C</w:t>
            </w:r>
            <w:r>
              <w:rPr>
                <w:rFonts w:ascii="宋体" w:hAnsi="宋体" w:cs="宋体" w:hint="eastAsia"/>
                <w:color w:val="000000"/>
                <w:kern w:val="0"/>
                <w:sz w:val="28"/>
                <w:szCs w:val="28"/>
              </w:rPr>
              <w:t>级</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color w:val="000000"/>
                <w:kern w:val="0"/>
                <w:sz w:val="28"/>
                <w:szCs w:val="28"/>
              </w:rPr>
              <w:t>D</w:t>
            </w:r>
            <w:r>
              <w:rPr>
                <w:rFonts w:ascii="宋体" w:hAnsi="宋体" w:cs="宋体" w:hint="eastAsia"/>
                <w:color w:val="000000"/>
                <w:kern w:val="0"/>
                <w:sz w:val="28"/>
                <w:szCs w:val="28"/>
              </w:rPr>
              <w:t>级</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hint="eastAsia"/>
                <w:color w:val="000000"/>
                <w:kern w:val="0"/>
                <w:sz w:val="28"/>
                <w:szCs w:val="28"/>
              </w:rPr>
              <w:t>小计</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color w:val="000000"/>
                <w:kern w:val="0"/>
                <w:sz w:val="28"/>
                <w:szCs w:val="28"/>
              </w:rPr>
              <w:t>C</w:t>
            </w:r>
            <w:r>
              <w:rPr>
                <w:rFonts w:ascii="宋体" w:hAnsi="宋体" w:cs="宋体" w:hint="eastAsia"/>
                <w:color w:val="000000"/>
                <w:kern w:val="0"/>
                <w:sz w:val="28"/>
                <w:szCs w:val="28"/>
              </w:rPr>
              <w:t>级</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color w:val="000000"/>
                <w:kern w:val="0"/>
                <w:sz w:val="28"/>
                <w:szCs w:val="28"/>
              </w:rPr>
              <w:t>D</w:t>
            </w:r>
            <w:r>
              <w:rPr>
                <w:rFonts w:ascii="宋体" w:hAnsi="宋体" w:cs="宋体" w:hint="eastAsia"/>
                <w:color w:val="000000"/>
                <w:kern w:val="0"/>
                <w:sz w:val="28"/>
                <w:szCs w:val="28"/>
              </w:rPr>
              <w:t>级</w:t>
            </w:r>
          </w:p>
        </w:tc>
      </w:tr>
      <w:tr w:rsidR="002F36CF">
        <w:trPr>
          <w:trHeight w:val="720"/>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color w:val="000000"/>
                <w:kern w:val="0"/>
                <w:sz w:val="28"/>
                <w:szCs w:val="28"/>
              </w:rPr>
              <w:t>1</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hint="eastAsia"/>
                <w:color w:val="000000"/>
                <w:sz w:val="28"/>
                <w:szCs w:val="28"/>
              </w:rPr>
              <w:t>豪家村</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color w:val="000000"/>
                <w:kern w:val="0"/>
                <w:sz w:val="28"/>
                <w:szCs w:val="28"/>
              </w:rPr>
              <w:t>1</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cs="宋体"/>
                <w:color w:val="000000"/>
                <w:kern w:val="0"/>
                <w:sz w:val="28"/>
                <w:szCs w:val="28"/>
              </w:rPr>
              <w:t>0</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color w:val="000000"/>
                <w:kern w:val="0"/>
                <w:sz w:val="28"/>
                <w:szCs w:val="28"/>
              </w:rPr>
              <w:t>1</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color w:val="000000"/>
                <w:sz w:val="28"/>
                <w:szCs w:val="28"/>
              </w:rPr>
              <w:t>1</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sz w:val="28"/>
                <w:szCs w:val="28"/>
              </w:rPr>
            </w:pPr>
            <w:r>
              <w:rPr>
                <w:rFonts w:ascii="宋体" w:cs="宋体"/>
                <w:color w:val="000000"/>
                <w:sz w:val="28"/>
                <w:szCs w:val="28"/>
              </w:rPr>
              <w:t>0</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color w:val="000000"/>
                <w:kern w:val="0"/>
                <w:sz w:val="28"/>
                <w:szCs w:val="28"/>
              </w:rPr>
              <w:t>1</w:t>
            </w:r>
          </w:p>
        </w:tc>
      </w:tr>
      <w:tr w:rsidR="002F36CF">
        <w:trPr>
          <w:trHeight w:val="720"/>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hint="eastAsia"/>
                <w:color w:val="000000"/>
                <w:sz w:val="28"/>
                <w:szCs w:val="28"/>
              </w:rPr>
              <w:t>顺安村</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3</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3</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3</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3</w:t>
            </w:r>
          </w:p>
        </w:tc>
      </w:tr>
      <w:tr w:rsidR="002F36CF">
        <w:trPr>
          <w:trHeight w:val="720"/>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3</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hint="eastAsia"/>
                <w:color w:val="000000"/>
                <w:sz w:val="28"/>
                <w:szCs w:val="28"/>
              </w:rPr>
              <w:t>茨坪村</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r>
      <w:tr w:rsidR="002F36CF">
        <w:trPr>
          <w:trHeight w:val="720"/>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4</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sz w:val="28"/>
                <w:szCs w:val="28"/>
              </w:rPr>
            </w:pPr>
            <w:r>
              <w:rPr>
                <w:rFonts w:ascii="宋体" w:hAnsi="宋体" w:cs="宋体" w:hint="eastAsia"/>
                <w:color w:val="000000"/>
                <w:sz w:val="28"/>
                <w:szCs w:val="28"/>
              </w:rPr>
              <w:t>天鹅村</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3</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3</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2</w:t>
            </w:r>
          </w:p>
        </w:tc>
      </w:tr>
      <w:tr w:rsidR="002F36CF">
        <w:trPr>
          <w:trHeight w:val="720"/>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5</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hint="eastAsia"/>
                <w:color w:val="000000"/>
                <w:kern w:val="0"/>
                <w:sz w:val="28"/>
                <w:szCs w:val="28"/>
              </w:rPr>
              <w:t>沙坝村</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2</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2</w:t>
            </w:r>
          </w:p>
        </w:tc>
      </w:tr>
      <w:tr w:rsidR="002F36CF">
        <w:trPr>
          <w:trHeight w:val="720"/>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6</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hint="eastAsia"/>
                <w:color w:val="000000"/>
                <w:kern w:val="0"/>
                <w:sz w:val="28"/>
                <w:szCs w:val="28"/>
              </w:rPr>
              <w:t>长春村</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r>
      <w:tr w:rsidR="002F36CF">
        <w:trPr>
          <w:trHeight w:val="720"/>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7</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hint="eastAsia"/>
                <w:color w:val="000000"/>
                <w:kern w:val="0"/>
                <w:sz w:val="28"/>
                <w:szCs w:val="28"/>
              </w:rPr>
              <w:t>康胜村</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w:t>
            </w:r>
          </w:p>
        </w:tc>
      </w:tr>
      <w:tr w:rsidR="002F36CF">
        <w:trPr>
          <w:trHeight w:val="1413"/>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8</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hint="eastAsia"/>
                <w:color w:val="000000"/>
                <w:kern w:val="0"/>
                <w:sz w:val="28"/>
                <w:szCs w:val="28"/>
              </w:rPr>
              <w:t>新店子社区</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2</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2</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4</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s="宋体"/>
                <w:color w:val="000000"/>
                <w:kern w:val="0"/>
                <w:sz w:val="28"/>
                <w:szCs w:val="28"/>
              </w:rPr>
            </w:pPr>
            <w:r>
              <w:rPr>
                <w:rFonts w:ascii="宋体" w:cs="宋体"/>
                <w:color w:val="000000"/>
                <w:kern w:val="0"/>
                <w:sz w:val="28"/>
                <w:szCs w:val="28"/>
              </w:rPr>
              <w:t>0</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4</w:t>
            </w:r>
          </w:p>
        </w:tc>
      </w:tr>
      <w:tr w:rsidR="002F36CF">
        <w:trPr>
          <w:trHeight w:val="720"/>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textAlignment w:val="center"/>
              <w:rPr>
                <w:rFonts w:ascii="宋体"/>
                <w:color w:val="000000"/>
                <w:kern w:val="0"/>
                <w:sz w:val="28"/>
                <w:szCs w:val="28"/>
              </w:rPr>
            </w:pP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hint="eastAsia"/>
                <w:color w:val="000000"/>
                <w:kern w:val="0"/>
                <w:sz w:val="28"/>
                <w:szCs w:val="28"/>
              </w:rPr>
              <w:t>合计</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13</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2</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11</w:t>
            </w: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16</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2</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r>
              <w:rPr>
                <w:rFonts w:ascii="宋体" w:hAnsi="宋体" w:cs="宋体"/>
                <w:color w:val="000000"/>
                <w:kern w:val="0"/>
                <w:sz w:val="28"/>
                <w:szCs w:val="28"/>
              </w:rPr>
              <w:t>14</w:t>
            </w:r>
          </w:p>
        </w:tc>
      </w:tr>
      <w:tr w:rsidR="002F36CF">
        <w:trPr>
          <w:trHeight w:val="720"/>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r>
      <w:tr w:rsidR="002F36CF">
        <w:trPr>
          <w:trHeight w:val="731"/>
        </w:trPr>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36CF" w:rsidRDefault="002F36CF">
            <w:pPr>
              <w:widowControl/>
              <w:jc w:val="center"/>
              <w:textAlignment w:val="center"/>
              <w:rPr>
                <w:rFonts w:ascii="宋体"/>
                <w:color w:val="000000"/>
                <w:kern w:val="0"/>
                <w:sz w:val="28"/>
                <w:szCs w:val="28"/>
              </w:rPr>
            </w:pPr>
          </w:p>
        </w:tc>
      </w:tr>
    </w:tbl>
    <w:p w:rsidR="002F36CF" w:rsidRDefault="002F36CF">
      <w:pPr>
        <w:autoSpaceDN w:val="0"/>
        <w:jc w:val="left"/>
        <w:textAlignment w:val="center"/>
        <w:rPr>
          <w:rFonts w:eastAsia="方正黑体_GBK"/>
          <w:sz w:val="32"/>
          <w:szCs w:val="32"/>
        </w:rPr>
      </w:pPr>
    </w:p>
    <w:p w:rsidR="002F36CF" w:rsidRDefault="002F36CF">
      <w:pPr>
        <w:spacing w:line="590" w:lineRule="exact"/>
        <w:jc w:val="left"/>
        <w:rPr>
          <w:rFonts w:eastAsia="方正黑体_GBK"/>
          <w:sz w:val="32"/>
          <w:szCs w:val="32"/>
        </w:rPr>
        <w:sectPr w:rsidR="002F36CF">
          <w:footerReference w:type="default" r:id="rId7"/>
          <w:pgSz w:w="11906" w:h="16838"/>
          <w:pgMar w:top="1417" w:right="1134" w:bottom="1134" w:left="1134" w:header="851" w:footer="1304" w:gutter="0"/>
          <w:cols w:space="720"/>
          <w:docGrid w:type="lines" w:linePitch="317"/>
        </w:sectPr>
      </w:pPr>
    </w:p>
    <w:p w:rsidR="002F36CF" w:rsidRDefault="002F36CF">
      <w:pPr>
        <w:widowControl/>
        <w:snapToGrid w:val="0"/>
        <w:spacing w:line="600" w:lineRule="exact"/>
        <w:jc w:val="left"/>
        <w:rPr>
          <w:rFonts w:eastAsia="方正黑体_GBK"/>
          <w:sz w:val="32"/>
          <w:szCs w:val="32"/>
        </w:rPr>
      </w:pPr>
      <w:r>
        <w:rPr>
          <w:rFonts w:eastAsia="方正黑体_GBK" w:cs="方正黑体_GBK" w:hint="eastAsia"/>
          <w:sz w:val="32"/>
          <w:szCs w:val="32"/>
        </w:rPr>
        <w:t>附件</w:t>
      </w:r>
      <w:r>
        <w:rPr>
          <w:rFonts w:eastAsia="方正黑体_GBK"/>
          <w:sz w:val="32"/>
          <w:szCs w:val="32"/>
        </w:rPr>
        <w:t>2-1</w:t>
      </w:r>
    </w:p>
    <w:p w:rsidR="002F36CF" w:rsidRDefault="002F36CF">
      <w:pPr>
        <w:pStyle w:val="Default"/>
        <w:jc w:val="center"/>
        <w:rPr>
          <w:rFonts w:cs="Times New Roman"/>
        </w:rPr>
      </w:pPr>
      <w:r>
        <w:rPr>
          <w:rFonts w:ascii="黑体" w:eastAsia="黑体" w:hAnsi="黑体" w:cs="黑体" w:hint="eastAsia"/>
          <w:color w:val="auto"/>
          <w:sz w:val="32"/>
          <w:szCs w:val="32"/>
        </w:rPr>
        <w:t>重庆市农村住房安全性鉴定调查表</w:t>
      </w:r>
    </w:p>
    <w:tbl>
      <w:tblPr>
        <w:tblpPr w:leftFromText="181" w:rightFromText="181" w:vertAnchor="text" w:tblpXSpec="center" w:tblpY="1"/>
        <w:tblOverlap w:val="never"/>
        <w:tblW w:w="100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247"/>
        <w:gridCol w:w="355"/>
        <w:gridCol w:w="2753"/>
        <w:gridCol w:w="916"/>
        <w:gridCol w:w="1512"/>
        <w:gridCol w:w="3238"/>
      </w:tblGrid>
      <w:tr w:rsidR="002F36CF">
        <w:trPr>
          <w:cantSplit/>
          <w:trHeight w:val="578"/>
          <w:jc w:val="center"/>
        </w:trPr>
        <w:tc>
          <w:tcPr>
            <w:tcW w:w="10021" w:type="dxa"/>
            <w:gridSpan w:val="6"/>
            <w:tcBorders>
              <w:top w:val="single" w:sz="12" w:space="0" w:color="auto"/>
            </w:tcBorders>
            <w:vAlign w:val="center"/>
          </w:tcPr>
          <w:p w:rsidR="002F36CF" w:rsidRDefault="002F36CF">
            <w:pPr>
              <w:snapToGrid w:val="0"/>
            </w:pPr>
            <w:r>
              <w:rPr>
                <w:rFonts w:eastAsia="黑体"/>
                <w:b/>
                <w:bCs/>
              </w:rPr>
              <w:t>1.</w:t>
            </w:r>
            <w:r>
              <w:rPr>
                <w:rFonts w:eastAsia="黑体" w:cs="黑体" w:hint="eastAsia"/>
                <w:b/>
                <w:bCs/>
              </w:rPr>
              <w:t>基本信息</w:t>
            </w:r>
          </w:p>
        </w:tc>
      </w:tr>
      <w:tr w:rsidR="002F36CF">
        <w:trPr>
          <w:cantSplit/>
          <w:trHeight w:val="507"/>
          <w:jc w:val="center"/>
        </w:trPr>
        <w:tc>
          <w:tcPr>
            <w:tcW w:w="1602" w:type="dxa"/>
            <w:gridSpan w:val="2"/>
            <w:vAlign w:val="center"/>
          </w:tcPr>
          <w:p w:rsidR="002F36CF" w:rsidRDefault="002F36CF">
            <w:pPr>
              <w:spacing w:line="360" w:lineRule="exact"/>
              <w:jc w:val="center"/>
              <w:rPr>
                <w:rFonts w:ascii="宋体"/>
              </w:rPr>
            </w:pPr>
            <w:r>
              <w:rPr>
                <w:rFonts w:ascii="宋体" w:hAnsi="宋体" w:cs="宋体" w:hint="eastAsia"/>
              </w:rPr>
              <w:t>房主姓名</w:t>
            </w:r>
          </w:p>
        </w:tc>
        <w:tc>
          <w:tcPr>
            <w:tcW w:w="2753" w:type="dxa"/>
            <w:vAlign w:val="center"/>
          </w:tcPr>
          <w:p w:rsidR="002F36CF" w:rsidRDefault="002F36CF">
            <w:pPr>
              <w:spacing w:line="360" w:lineRule="exact"/>
              <w:jc w:val="center"/>
            </w:pPr>
          </w:p>
        </w:tc>
        <w:tc>
          <w:tcPr>
            <w:tcW w:w="2428" w:type="dxa"/>
            <w:gridSpan w:val="2"/>
            <w:vAlign w:val="center"/>
          </w:tcPr>
          <w:p w:rsidR="002F36CF" w:rsidRDefault="002F36CF">
            <w:pPr>
              <w:spacing w:line="360" w:lineRule="exact"/>
              <w:jc w:val="center"/>
              <w:rPr>
                <w:rFonts w:ascii="宋体"/>
              </w:rPr>
            </w:pPr>
            <w:r>
              <w:rPr>
                <w:rFonts w:ascii="宋体" w:hAnsi="宋体" w:cs="宋体" w:hint="eastAsia"/>
              </w:rPr>
              <w:t>身份证号码</w:t>
            </w:r>
          </w:p>
        </w:tc>
        <w:tc>
          <w:tcPr>
            <w:tcW w:w="3238" w:type="dxa"/>
            <w:vAlign w:val="center"/>
          </w:tcPr>
          <w:p w:rsidR="002F36CF" w:rsidRDefault="002F36CF">
            <w:pPr>
              <w:spacing w:line="360" w:lineRule="exact"/>
              <w:jc w:val="center"/>
              <w:rPr>
                <w:rFonts w:eastAsia="楷体"/>
              </w:rPr>
            </w:pPr>
          </w:p>
        </w:tc>
      </w:tr>
      <w:tr w:rsidR="002F36CF">
        <w:trPr>
          <w:cantSplit/>
          <w:trHeight w:val="507"/>
          <w:jc w:val="center"/>
        </w:trPr>
        <w:tc>
          <w:tcPr>
            <w:tcW w:w="1602" w:type="dxa"/>
            <w:gridSpan w:val="2"/>
            <w:vAlign w:val="center"/>
          </w:tcPr>
          <w:p w:rsidR="002F36CF" w:rsidRDefault="002F36CF">
            <w:pPr>
              <w:spacing w:line="360" w:lineRule="exact"/>
              <w:jc w:val="center"/>
              <w:rPr>
                <w:rFonts w:ascii="宋体"/>
              </w:rPr>
            </w:pPr>
            <w:r>
              <w:rPr>
                <w:rFonts w:ascii="宋体" w:hAnsi="宋体" w:cs="宋体" w:hint="eastAsia"/>
              </w:rPr>
              <w:t>家庭人口</w:t>
            </w:r>
          </w:p>
        </w:tc>
        <w:tc>
          <w:tcPr>
            <w:tcW w:w="2753" w:type="dxa"/>
            <w:vAlign w:val="center"/>
          </w:tcPr>
          <w:p w:rsidR="002F36CF" w:rsidRDefault="002F36CF">
            <w:pPr>
              <w:spacing w:line="360" w:lineRule="exact"/>
              <w:rPr>
                <w:rFonts w:eastAsia="楷体"/>
              </w:rPr>
            </w:pPr>
            <w:r>
              <w:rPr>
                <w:rFonts w:ascii="仿宋" w:eastAsia="仿宋" w:hAnsi="仿宋" w:cs="仿宋"/>
              </w:rPr>
              <w:t xml:space="preserve">           </w:t>
            </w:r>
            <w:r>
              <w:rPr>
                <w:rFonts w:ascii="仿宋" w:eastAsia="仿宋" w:hAnsi="仿宋" w:cs="仿宋" w:hint="eastAsia"/>
              </w:rPr>
              <w:t>人</w:t>
            </w:r>
            <w:r>
              <w:rPr>
                <w:rFonts w:ascii="仿宋" w:eastAsia="仿宋" w:hAnsi="仿宋" w:cs="仿宋"/>
              </w:rPr>
              <w:t xml:space="preserve"> </w:t>
            </w:r>
          </w:p>
        </w:tc>
        <w:tc>
          <w:tcPr>
            <w:tcW w:w="2428" w:type="dxa"/>
            <w:gridSpan w:val="2"/>
            <w:vAlign w:val="center"/>
          </w:tcPr>
          <w:p w:rsidR="002F36CF" w:rsidRDefault="002F36CF">
            <w:pPr>
              <w:spacing w:line="360" w:lineRule="exact"/>
              <w:jc w:val="center"/>
              <w:rPr>
                <w:rFonts w:ascii="宋体"/>
              </w:rPr>
            </w:pPr>
            <w:r>
              <w:rPr>
                <w:rFonts w:ascii="宋体" w:hAnsi="宋体" w:cs="宋体" w:hint="eastAsia"/>
              </w:rPr>
              <w:t>联系电话</w:t>
            </w:r>
          </w:p>
        </w:tc>
        <w:tc>
          <w:tcPr>
            <w:tcW w:w="3238" w:type="dxa"/>
            <w:vAlign w:val="center"/>
          </w:tcPr>
          <w:p w:rsidR="002F36CF" w:rsidRDefault="002F36CF">
            <w:pPr>
              <w:spacing w:line="360" w:lineRule="exact"/>
            </w:pPr>
          </w:p>
        </w:tc>
      </w:tr>
      <w:tr w:rsidR="002F36CF">
        <w:trPr>
          <w:cantSplit/>
          <w:trHeight w:val="507"/>
          <w:jc w:val="center"/>
        </w:trPr>
        <w:tc>
          <w:tcPr>
            <w:tcW w:w="1602" w:type="dxa"/>
            <w:gridSpan w:val="2"/>
            <w:vAlign w:val="center"/>
          </w:tcPr>
          <w:p w:rsidR="002F36CF" w:rsidRDefault="002F36CF">
            <w:pPr>
              <w:spacing w:line="360" w:lineRule="exact"/>
              <w:jc w:val="center"/>
              <w:rPr>
                <w:rFonts w:ascii="宋体"/>
              </w:rPr>
            </w:pPr>
            <w:r>
              <w:rPr>
                <w:rFonts w:ascii="宋体" w:hAnsi="宋体" w:cs="宋体" w:hint="eastAsia"/>
              </w:rPr>
              <w:t>贫困户类型</w:t>
            </w:r>
          </w:p>
        </w:tc>
        <w:tc>
          <w:tcPr>
            <w:tcW w:w="8419" w:type="dxa"/>
            <w:gridSpan w:val="4"/>
            <w:vAlign w:val="center"/>
          </w:tcPr>
          <w:p w:rsidR="002F36CF" w:rsidRDefault="002F36CF">
            <w:pPr>
              <w:spacing w:line="360" w:lineRule="exact"/>
            </w:pPr>
            <w:r>
              <w:rPr>
                <w:rFonts w:ascii="楷体" w:eastAsia="楷体" w:hAnsi="楷体" w:cs="楷体" w:hint="eastAsia"/>
              </w:rPr>
              <w:t>□建档立卡贫困户</w:t>
            </w:r>
            <w:r>
              <w:rPr>
                <w:rFonts w:ascii="楷体" w:eastAsia="楷体" w:hAnsi="楷体" w:cs="楷体"/>
              </w:rPr>
              <w:t xml:space="preserve">   </w:t>
            </w:r>
            <w:r>
              <w:rPr>
                <w:rFonts w:ascii="楷体" w:eastAsia="楷体" w:hAnsi="楷体" w:cs="楷体" w:hint="eastAsia"/>
              </w:rPr>
              <w:t>□农村分散供养特困人员</w:t>
            </w:r>
            <w:r>
              <w:rPr>
                <w:rFonts w:ascii="楷体" w:eastAsia="楷体" w:hAnsi="楷体" w:cs="楷体"/>
              </w:rPr>
              <w:t xml:space="preserve">   </w:t>
            </w:r>
            <w:r>
              <w:rPr>
                <w:rFonts w:ascii="楷体" w:eastAsia="楷体" w:hAnsi="楷体" w:cs="楷体" w:hint="eastAsia"/>
              </w:rPr>
              <w:t>□低保户</w:t>
            </w:r>
            <w:r>
              <w:rPr>
                <w:rFonts w:ascii="楷体" w:eastAsia="楷体" w:hAnsi="楷体" w:cs="楷体"/>
              </w:rPr>
              <w:t xml:space="preserve">   </w:t>
            </w:r>
            <w:r>
              <w:rPr>
                <w:rFonts w:ascii="楷体" w:eastAsia="楷体" w:hAnsi="楷体" w:cs="楷体" w:hint="eastAsia"/>
              </w:rPr>
              <w:t>□一般户</w:t>
            </w:r>
          </w:p>
        </w:tc>
      </w:tr>
      <w:tr w:rsidR="002F36CF">
        <w:trPr>
          <w:cantSplit/>
          <w:trHeight w:val="507"/>
          <w:jc w:val="center"/>
        </w:trPr>
        <w:tc>
          <w:tcPr>
            <w:tcW w:w="1602" w:type="dxa"/>
            <w:gridSpan w:val="2"/>
            <w:vAlign w:val="center"/>
          </w:tcPr>
          <w:p w:rsidR="002F36CF" w:rsidRDefault="002F36CF">
            <w:pPr>
              <w:snapToGrid w:val="0"/>
              <w:jc w:val="center"/>
              <w:rPr>
                <w:rFonts w:ascii="宋体"/>
              </w:rPr>
            </w:pPr>
            <w:r>
              <w:rPr>
                <w:rFonts w:ascii="宋体" w:hAnsi="宋体" w:cs="宋体" w:hint="eastAsia"/>
              </w:rPr>
              <w:t>地</w:t>
            </w:r>
            <w:r>
              <w:rPr>
                <w:rFonts w:ascii="宋体" w:hAnsi="宋体" w:cs="宋体"/>
              </w:rPr>
              <w:t xml:space="preserve">    </w:t>
            </w:r>
            <w:r>
              <w:rPr>
                <w:rFonts w:ascii="宋体" w:hAnsi="宋体" w:cs="宋体" w:hint="eastAsia"/>
              </w:rPr>
              <w:t>址</w:t>
            </w:r>
          </w:p>
        </w:tc>
        <w:tc>
          <w:tcPr>
            <w:tcW w:w="8419" w:type="dxa"/>
            <w:gridSpan w:val="4"/>
            <w:vAlign w:val="center"/>
          </w:tcPr>
          <w:p w:rsidR="002F36CF" w:rsidRDefault="002F36CF" w:rsidP="002F36CF">
            <w:pPr>
              <w:snapToGrid w:val="0"/>
              <w:ind w:firstLineChars="300" w:firstLine="31680"/>
              <w:rPr>
                <w:rFonts w:eastAsia="楷体"/>
              </w:rPr>
            </w:pPr>
            <w:r>
              <w:rPr>
                <w:rFonts w:ascii="楷体" w:eastAsia="楷体" w:hAnsi="楷体" w:cs="楷体" w:hint="eastAsia"/>
              </w:rPr>
              <w:t>区（县、经开区）</w:t>
            </w:r>
            <w:r>
              <w:rPr>
                <w:rFonts w:ascii="楷体" w:eastAsia="楷体" w:hAnsi="楷体" w:cs="楷体"/>
              </w:rPr>
              <w:t xml:space="preserve">         </w:t>
            </w:r>
            <w:r>
              <w:rPr>
                <w:rFonts w:ascii="楷体" w:eastAsia="楷体" w:hAnsi="楷体" w:cs="楷体" w:hint="eastAsia"/>
              </w:rPr>
              <w:t>乡镇（街道）</w:t>
            </w:r>
            <w:r>
              <w:rPr>
                <w:rFonts w:ascii="楷体" w:eastAsia="楷体" w:hAnsi="楷体" w:cs="楷体"/>
              </w:rPr>
              <w:t xml:space="preserve">         </w:t>
            </w:r>
            <w:r>
              <w:rPr>
                <w:rFonts w:ascii="楷体" w:eastAsia="楷体" w:hAnsi="楷体" w:cs="楷体" w:hint="eastAsia"/>
              </w:rPr>
              <w:t>村（（居）委）</w:t>
            </w:r>
          </w:p>
        </w:tc>
      </w:tr>
      <w:tr w:rsidR="002F36CF">
        <w:trPr>
          <w:cantSplit/>
          <w:trHeight w:val="507"/>
          <w:jc w:val="center"/>
        </w:trPr>
        <w:tc>
          <w:tcPr>
            <w:tcW w:w="1602" w:type="dxa"/>
            <w:gridSpan w:val="2"/>
            <w:vAlign w:val="center"/>
          </w:tcPr>
          <w:p w:rsidR="002F36CF" w:rsidRDefault="002F36CF">
            <w:pPr>
              <w:snapToGrid w:val="0"/>
              <w:jc w:val="center"/>
              <w:rPr>
                <w:rFonts w:ascii="宋体"/>
              </w:rPr>
            </w:pPr>
            <w:r>
              <w:rPr>
                <w:rFonts w:ascii="宋体" w:hAnsi="宋体" w:cs="宋体" w:hint="eastAsia"/>
              </w:rPr>
              <w:t>结构形式</w:t>
            </w:r>
          </w:p>
        </w:tc>
        <w:tc>
          <w:tcPr>
            <w:tcW w:w="8419" w:type="dxa"/>
            <w:gridSpan w:val="4"/>
            <w:vAlign w:val="center"/>
          </w:tcPr>
          <w:p w:rsidR="002F36CF" w:rsidRDefault="002F36CF">
            <w:pPr>
              <w:spacing w:line="360" w:lineRule="exact"/>
              <w:jc w:val="center"/>
              <w:rPr>
                <w:rFonts w:eastAsia="楷体"/>
              </w:rPr>
            </w:pPr>
            <w:r>
              <w:rPr>
                <w:rFonts w:eastAsia="楷体"/>
                <w:szCs w:val="20"/>
              </w:rPr>
              <w:sym w:font="Wingdings 2" w:char="F0A3"/>
            </w:r>
            <w:r>
              <w:rPr>
                <w:rFonts w:eastAsia="楷体" w:cs="楷体" w:hint="eastAsia"/>
              </w:rPr>
              <w:t>土木</w:t>
            </w:r>
            <w:r>
              <w:rPr>
                <w:rFonts w:eastAsia="楷体"/>
              </w:rPr>
              <w:t xml:space="preserve">  </w:t>
            </w:r>
            <w:r>
              <w:rPr>
                <w:rFonts w:eastAsia="楷体"/>
                <w:szCs w:val="20"/>
              </w:rPr>
              <w:sym w:font="Wingdings 2" w:char="F0A3"/>
            </w:r>
            <w:r>
              <w:rPr>
                <w:rFonts w:eastAsia="楷体" w:cs="楷体" w:hint="eastAsia"/>
              </w:rPr>
              <w:t>砖木</w:t>
            </w:r>
            <w:r>
              <w:rPr>
                <w:rFonts w:eastAsia="楷体"/>
              </w:rPr>
              <w:t xml:space="preserve">  </w:t>
            </w:r>
            <w:r>
              <w:rPr>
                <w:rFonts w:eastAsia="楷体"/>
                <w:szCs w:val="20"/>
              </w:rPr>
              <w:sym w:font="Wingdings 2" w:char="F0A3"/>
            </w:r>
            <w:r>
              <w:rPr>
                <w:rFonts w:eastAsia="楷体" w:cs="楷体" w:hint="eastAsia"/>
              </w:rPr>
              <w:t>砖土混杂</w:t>
            </w:r>
            <w:r>
              <w:rPr>
                <w:rFonts w:eastAsia="楷体"/>
              </w:rPr>
              <w:t xml:space="preserve">  </w:t>
            </w:r>
            <w:r>
              <w:rPr>
                <w:rFonts w:eastAsia="楷体"/>
                <w:szCs w:val="20"/>
              </w:rPr>
              <w:sym w:font="Wingdings 2" w:char="F0A3"/>
            </w:r>
            <w:r>
              <w:rPr>
                <w:rFonts w:eastAsia="楷体" w:cs="楷体" w:hint="eastAsia"/>
              </w:rPr>
              <w:t>木结构</w:t>
            </w:r>
            <w:r>
              <w:rPr>
                <w:rFonts w:eastAsia="楷体"/>
              </w:rPr>
              <w:t xml:space="preserve">  </w:t>
            </w:r>
            <w:r>
              <w:rPr>
                <w:rFonts w:eastAsia="楷体"/>
                <w:szCs w:val="20"/>
              </w:rPr>
              <w:sym w:font="Wingdings 2" w:char="F0A3"/>
            </w:r>
            <w:r>
              <w:rPr>
                <w:rFonts w:eastAsia="楷体" w:cs="楷体" w:hint="eastAsia"/>
              </w:rPr>
              <w:t>石木</w:t>
            </w:r>
            <w:r>
              <w:rPr>
                <w:rFonts w:eastAsia="楷体"/>
              </w:rPr>
              <w:t xml:space="preserve">  </w:t>
            </w:r>
            <w:r>
              <w:rPr>
                <w:rFonts w:eastAsia="楷体"/>
                <w:szCs w:val="20"/>
              </w:rPr>
              <w:sym w:font="Wingdings 2" w:char="F0A3"/>
            </w:r>
            <w:r>
              <w:rPr>
                <w:rFonts w:eastAsia="楷体" w:cs="楷体" w:hint="eastAsia"/>
              </w:rPr>
              <w:t>砖混</w:t>
            </w:r>
            <w:r>
              <w:rPr>
                <w:rFonts w:eastAsia="楷体"/>
              </w:rPr>
              <w:t xml:space="preserve">  </w:t>
            </w:r>
            <w:r>
              <w:rPr>
                <w:rFonts w:eastAsia="楷体"/>
                <w:szCs w:val="20"/>
              </w:rPr>
              <w:sym w:font="Wingdings 2" w:char="F0A3"/>
            </w:r>
            <w:r>
              <w:rPr>
                <w:rFonts w:eastAsia="楷体" w:cs="楷体" w:hint="eastAsia"/>
              </w:rPr>
              <w:t>其它</w:t>
            </w:r>
          </w:p>
        </w:tc>
      </w:tr>
      <w:tr w:rsidR="002F36CF">
        <w:trPr>
          <w:cantSplit/>
          <w:trHeight w:val="507"/>
          <w:jc w:val="center"/>
        </w:trPr>
        <w:tc>
          <w:tcPr>
            <w:tcW w:w="1602" w:type="dxa"/>
            <w:gridSpan w:val="2"/>
            <w:vAlign w:val="center"/>
          </w:tcPr>
          <w:p w:rsidR="002F36CF" w:rsidRDefault="002F36CF">
            <w:pPr>
              <w:snapToGrid w:val="0"/>
              <w:jc w:val="center"/>
              <w:rPr>
                <w:rFonts w:ascii="宋体"/>
              </w:rPr>
            </w:pPr>
            <w:r>
              <w:rPr>
                <w:rFonts w:ascii="宋体" w:hAnsi="宋体" w:cs="宋体" w:hint="eastAsia"/>
              </w:rPr>
              <w:t>建筑层数</w:t>
            </w:r>
          </w:p>
        </w:tc>
        <w:tc>
          <w:tcPr>
            <w:tcW w:w="2753" w:type="dxa"/>
            <w:vAlign w:val="center"/>
          </w:tcPr>
          <w:p w:rsidR="002F36CF" w:rsidRDefault="002F36CF">
            <w:pPr>
              <w:snapToGrid w:val="0"/>
              <w:jc w:val="center"/>
              <w:rPr>
                <w:rFonts w:eastAsia="楷体"/>
              </w:rPr>
            </w:pPr>
            <w:r>
              <w:rPr>
                <w:rFonts w:eastAsia="楷体"/>
                <w:szCs w:val="20"/>
              </w:rPr>
              <w:sym w:font="Wingdings 2" w:char="F0A3"/>
            </w:r>
            <w:r>
              <w:rPr>
                <w:rFonts w:eastAsia="楷体" w:cs="楷体" w:hint="eastAsia"/>
              </w:rPr>
              <w:t>一层</w:t>
            </w:r>
            <w:r>
              <w:rPr>
                <w:rFonts w:eastAsia="楷体"/>
              </w:rPr>
              <w:t xml:space="preserve">    </w:t>
            </w:r>
            <w:r>
              <w:rPr>
                <w:rFonts w:eastAsia="楷体"/>
                <w:szCs w:val="20"/>
              </w:rPr>
              <w:sym w:font="Wingdings 2" w:char="F0A3"/>
            </w:r>
            <w:r>
              <w:rPr>
                <w:rFonts w:eastAsia="楷体" w:cs="楷体" w:hint="eastAsia"/>
              </w:rPr>
              <w:t>两层</w:t>
            </w:r>
          </w:p>
        </w:tc>
        <w:tc>
          <w:tcPr>
            <w:tcW w:w="2428" w:type="dxa"/>
            <w:gridSpan w:val="2"/>
            <w:vAlign w:val="center"/>
          </w:tcPr>
          <w:p w:rsidR="002F36CF" w:rsidRDefault="002F36CF">
            <w:pPr>
              <w:spacing w:line="360" w:lineRule="exact"/>
              <w:jc w:val="center"/>
              <w:rPr>
                <w:rFonts w:ascii="宋体"/>
              </w:rPr>
            </w:pPr>
            <w:r>
              <w:rPr>
                <w:rFonts w:ascii="宋体" w:hAnsi="宋体" w:cs="宋体" w:hint="eastAsia"/>
              </w:rPr>
              <w:t>建筑面积</w:t>
            </w:r>
          </w:p>
        </w:tc>
        <w:tc>
          <w:tcPr>
            <w:tcW w:w="3238" w:type="dxa"/>
            <w:vAlign w:val="center"/>
          </w:tcPr>
          <w:p w:rsidR="002F36CF" w:rsidRDefault="002F36CF">
            <w:pPr>
              <w:spacing w:line="360" w:lineRule="exact"/>
              <w:jc w:val="center"/>
              <w:rPr>
                <w:rFonts w:ascii="仿宋" w:eastAsia="仿宋" w:hAnsi="仿宋"/>
              </w:rPr>
            </w:pPr>
            <w:r>
              <w:rPr>
                <w:rFonts w:ascii="仿宋" w:eastAsia="仿宋" w:hAnsi="仿宋" w:cs="仿宋"/>
              </w:rPr>
              <w:t xml:space="preserve">    </w:t>
            </w:r>
            <w:r>
              <w:rPr>
                <w:rFonts w:ascii="仿宋" w:eastAsia="仿宋" w:hAnsi="仿宋" w:cs="仿宋" w:hint="eastAsia"/>
              </w:rPr>
              <w:t>㎡</w:t>
            </w:r>
          </w:p>
        </w:tc>
      </w:tr>
      <w:tr w:rsidR="002F36CF">
        <w:trPr>
          <w:cantSplit/>
          <w:trHeight w:val="507"/>
          <w:jc w:val="center"/>
        </w:trPr>
        <w:tc>
          <w:tcPr>
            <w:tcW w:w="1602" w:type="dxa"/>
            <w:gridSpan w:val="2"/>
            <w:vAlign w:val="center"/>
          </w:tcPr>
          <w:p w:rsidR="002F36CF" w:rsidRDefault="002F36CF">
            <w:pPr>
              <w:spacing w:line="360" w:lineRule="exact"/>
              <w:jc w:val="center"/>
              <w:rPr>
                <w:rFonts w:ascii="宋体"/>
              </w:rPr>
            </w:pPr>
            <w:r>
              <w:rPr>
                <w:rFonts w:ascii="宋体" w:hAnsi="宋体" w:cs="宋体" w:hint="eastAsia"/>
              </w:rPr>
              <w:t>建造年代</w:t>
            </w:r>
          </w:p>
        </w:tc>
        <w:tc>
          <w:tcPr>
            <w:tcW w:w="2753" w:type="dxa"/>
            <w:vAlign w:val="center"/>
          </w:tcPr>
          <w:p w:rsidR="002F36CF" w:rsidRDefault="002F36CF">
            <w:pPr>
              <w:spacing w:line="360" w:lineRule="exact"/>
              <w:jc w:val="center"/>
              <w:rPr>
                <w:rFonts w:ascii="仿宋" w:eastAsia="仿宋" w:hAnsi="仿宋"/>
              </w:rPr>
            </w:pPr>
            <w:r>
              <w:rPr>
                <w:rFonts w:ascii="仿宋" w:eastAsia="仿宋" w:hAnsi="仿宋" w:cs="仿宋"/>
              </w:rPr>
              <w:t xml:space="preserve">   </w:t>
            </w:r>
            <w:r>
              <w:rPr>
                <w:rFonts w:ascii="楷体" w:eastAsia="楷体" w:hAnsi="楷体" w:cs="楷体"/>
              </w:rPr>
              <w:t xml:space="preserve">   </w:t>
            </w:r>
            <w:r>
              <w:rPr>
                <w:rFonts w:ascii="楷体" w:eastAsia="楷体" w:hAnsi="楷体" w:cs="楷体" w:hint="eastAsia"/>
              </w:rPr>
              <w:t>年</w:t>
            </w:r>
          </w:p>
        </w:tc>
        <w:tc>
          <w:tcPr>
            <w:tcW w:w="2428" w:type="dxa"/>
            <w:gridSpan w:val="2"/>
            <w:vAlign w:val="center"/>
          </w:tcPr>
          <w:p w:rsidR="002F36CF" w:rsidRDefault="002F36CF">
            <w:pPr>
              <w:spacing w:line="360" w:lineRule="exact"/>
              <w:jc w:val="center"/>
              <w:rPr>
                <w:rFonts w:ascii="宋体"/>
              </w:rPr>
            </w:pPr>
            <w:r>
              <w:rPr>
                <w:rFonts w:ascii="宋体" w:hAnsi="宋体" w:cs="宋体" w:hint="eastAsia"/>
              </w:rPr>
              <w:t>开</w:t>
            </w:r>
            <w:r>
              <w:rPr>
                <w:rFonts w:ascii="宋体" w:hAnsi="宋体" w:cs="宋体"/>
              </w:rPr>
              <w:t xml:space="preserve"> </w:t>
            </w:r>
            <w:r>
              <w:rPr>
                <w:rFonts w:ascii="宋体" w:hAnsi="宋体" w:cs="宋体" w:hint="eastAsia"/>
              </w:rPr>
              <w:t>间</w:t>
            </w:r>
          </w:p>
        </w:tc>
        <w:tc>
          <w:tcPr>
            <w:tcW w:w="3238" w:type="dxa"/>
            <w:vAlign w:val="center"/>
          </w:tcPr>
          <w:p w:rsidR="002F36CF" w:rsidRDefault="002F36CF">
            <w:pPr>
              <w:spacing w:line="360" w:lineRule="exact"/>
              <w:jc w:val="center"/>
              <w:rPr>
                <w:rFonts w:ascii="仿宋" w:eastAsia="仿宋" w:hAnsi="仿宋"/>
              </w:rPr>
            </w:pPr>
            <w:r>
              <w:rPr>
                <w:rFonts w:ascii="仿宋" w:eastAsia="仿宋" w:hAnsi="仿宋" w:cs="仿宋"/>
              </w:rPr>
              <w:t xml:space="preserve">   </w:t>
            </w:r>
            <w:r>
              <w:rPr>
                <w:rFonts w:ascii="楷体" w:eastAsia="楷体" w:hAnsi="楷体" w:cs="楷体"/>
              </w:rPr>
              <w:t xml:space="preserve"> </w:t>
            </w:r>
            <w:r>
              <w:rPr>
                <w:rFonts w:ascii="楷体" w:eastAsia="楷体" w:hAnsi="楷体" w:cs="楷体" w:hint="eastAsia"/>
              </w:rPr>
              <w:t>间</w:t>
            </w:r>
          </w:p>
        </w:tc>
      </w:tr>
      <w:tr w:rsidR="002F36CF">
        <w:trPr>
          <w:cantSplit/>
          <w:trHeight w:val="690"/>
          <w:jc w:val="center"/>
        </w:trPr>
        <w:tc>
          <w:tcPr>
            <w:tcW w:w="1602" w:type="dxa"/>
            <w:gridSpan w:val="2"/>
            <w:vAlign w:val="center"/>
          </w:tcPr>
          <w:p w:rsidR="002F36CF" w:rsidRDefault="002F36CF">
            <w:pPr>
              <w:spacing w:line="360" w:lineRule="exact"/>
              <w:jc w:val="center"/>
              <w:rPr>
                <w:rFonts w:ascii="宋体"/>
              </w:rPr>
            </w:pPr>
            <w:r>
              <w:rPr>
                <w:rFonts w:ascii="宋体" w:hAnsi="宋体" w:cs="宋体" w:hint="eastAsia"/>
              </w:rPr>
              <w:t>承重构件</w:t>
            </w:r>
          </w:p>
          <w:p w:rsidR="002F36CF" w:rsidRDefault="002F36CF">
            <w:pPr>
              <w:spacing w:line="360" w:lineRule="exact"/>
              <w:jc w:val="center"/>
              <w:rPr>
                <w:rFonts w:ascii="宋体"/>
              </w:rPr>
            </w:pPr>
            <w:r>
              <w:rPr>
                <w:rFonts w:ascii="宋体" w:hAnsi="宋体" w:cs="宋体" w:hint="eastAsia"/>
              </w:rPr>
              <w:t>种类</w:t>
            </w:r>
          </w:p>
        </w:tc>
        <w:tc>
          <w:tcPr>
            <w:tcW w:w="2753" w:type="dxa"/>
            <w:vAlign w:val="center"/>
          </w:tcPr>
          <w:p w:rsidR="002F36CF" w:rsidRDefault="002F36CF">
            <w:pPr>
              <w:spacing w:line="360" w:lineRule="exact"/>
              <w:rPr>
                <w:rFonts w:eastAsia="楷体"/>
              </w:rPr>
            </w:pPr>
            <w:r>
              <w:rPr>
                <w:rFonts w:eastAsia="楷体"/>
                <w:szCs w:val="20"/>
              </w:rPr>
              <w:sym w:font="Wingdings 2" w:char="F0A3"/>
            </w:r>
            <w:r>
              <w:rPr>
                <w:rFonts w:eastAsia="楷体" w:cs="楷体" w:hint="eastAsia"/>
              </w:rPr>
              <w:t>土墙</w:t>
            </w:r>
            <w:r>
              <w:rPr>
                <w:rFonts w:eastAsia="楷体"/>
              </w:rPr>
              <w:t xml:space="preserve">  </w:t>
            </w:r>
            <w:r>
              <w:rPr>
                <w:rFonts w:eastAsia="楷体"/>
                <w:szCs w:val="20"/>
              </w:rPr>
              <w:sym w:font="Wingdings 2" w:char="F0A3"/>
            </w:r>
            <w:r>
              <w:rPr>
                <w:rFonts w:eastAsia="楷体" w:cs="楷体" w:hint="eastAsia"/>
              </w:rPr>
              <w:t>木料</w:t>
            </w:r>
            <w:r>
              <w:rPr>
                <w:rFonts w:eastAsia="楷体"/>
              </w:rPr>
              <w:t xml:space="preserve">  </w:t>
            </w:r>
          </w:p>
          <w:p w:rsidR="002F36CF" w:rsidRDefault="002F36CF">
            <w:pPr>
              <w:spacing w:line="360" w:lineRule="exact"/>
              <w:rPr>
                <w:rFonts w:ascii="仿宋" w:eastAsia="楷体" w:hAnsi="仿宋"/>
              </w:rPr>
            </w:pPr>
            <w:r>
              <w:rPr>
                <w:rFonts w:eastAsia="楷体"/>
                <w:szCs w:val="20"/>
              </w:rPr>
              <w:sym w:font="Wingdings 2" w:char="F0A3"/>
            </w:r>
            <w:r>
              <w:rPr>
                <w:rFonts w:eastAsia="楷体" w:cs="楷体" w:hint="eastAsia"/>
              </w:rPr>
              <w:t>砖</w:t>
            </w:r>
            <w:r>
              <w:rPr>
                <w:rFonts w:eastAsia="楷体"/>
              </w:rPr>
              <w:t xml:space="preserve">    </w:t>
            </w:r>
            <w:r>
              <w:rPr>
                <w:rFonts w:eastAsia="楷体"/>
                <w:szCs w:val="20"/>
              </w:rPr>
              <w:sym w:font="Wingdings 2" w:char="F0A3"/>
            </w:r>
            <w:r>
              <w:rPr>
                <w:rFonts w:eastAsia="楷体" w:cs="楷体" w:hint="eastAsia"/>
              </w:rPr>
              <w:t>混凝土</w:t>
            </w:r>
          </w:p>
        </w:tc>
        <w:tc>
          <w:tcPr>
            <w:tcW w:w="2428" w:type="dxa"/>
            <w:gridSpan w:val="2"/>
            <w:vAlign w:val="center"/>
          </w:tcPr>
          <w:p w:rsidR="002F36CF" w:rsidRDefault="002F36CF">
            <w:pPr>
              <w:spacing w:line="360" w:lineRule="exact"/>
              <w:jc w:val="center"/>
              <w:rPr>
                <w:rFonts w:ascii="宋体"/>
              </w:rPr>
            </w:pPr>
            <w:r>
              <w:rPr>
                <w:rFonts w:ascii="宋体" w:hAnsi="宋体" w:cs="宋体" w:hint="eastAsia"/>
              </w:rPr>
              <w:t>抗震设防烈度</w:t>
            </w:r>
            <w:r>
              <w:rPr>
                <w:rFonts w:ascii="宋体" w:hAnsi="宋体" w:cs="宋体"/>
              </w:rPr>
              <w:t xml:space="preserve">   </w:t>
            </w:r>
          </w:p>
        </w:tc>
        <w:tc>
          <w:tcPr>
            <w:tcW w:w="3238" w:type="dxa"/>
            <w:vAlign w:val="center"/>
          </w:tcPr>
          <w:p w:rsidR="002F36CF" w:rsidRDefault="002F36CF">
            <w:pPr>
              <w:spacing w:line="360" w:lineRule="exact"/>
              <w:jc w:val="center"/>
              <w:rPr>
                <w:rFonts w:ascii="仿宋" w:eastAsia="仿宋" w:hAnsi="仿宋"/>
              </w:rPr>
            </w:pPr>
            <w:r>
              <w:rPr>
                <w:rFonts w:eastAsia="楷体"/>
                <w:szCs w:val="20"/>
              </w:rPr>
              <w:sym w:font="Wingdings 2" w:char="F0A3"/>
            </w:r>
            <w:r>
              <w:rPr>
                <w:rFonts w:eastAsia="楷体"/>
              </w:rPr>
              <w:t>6</w:t>
            </w:r>
            <w:r>
              <w:rPr>
                <w:rFonts w:eastAsia="楷体" w:cs="楷体" w:hint="eastAsia"/>
              </w:rPr>
              <w:t>度</w:t>
            </w:r>
            <w:r>
              <w:rPr>
                <w:rFonts w:eastAsia="楷体"/>
              </w:rPr>
              <w:t xml:space="preserve">  </w:t>
            </w:r>
            <w:r>
              <w:rPr>
                <w:rFonts w:eastAsia="楷体"/>
                <w:szCs w:val="20"/>
              </w:rPr>
              <w:sym w:font="Wingdings 2" w:char="F0A3"/>
            </w:r>
            <w:r>
              <w:rPr>
                <w:rFonts w:eastAsia="楷体"/>
              </w:rPr>
              <w:t>7</w:t>
            </w:r>
            <w:r>
              <w:rPr>
                <w:rFonts w:eastAsia="楷体" w:cs="楷体" w:hint="eastAsia"/>
              </w:rPr>
              <w:t>度</w:t>
            </w:r>
          </w:p>
        </w:tc>
      </w:tr>
      <w:tr w:rsidR="002F36CF">
        <w:trPr>
          <w:cantSplit/>
          <w:trHeight w:val="974"/>
          <w:jc w:val="center"/>
        </w:trPr>
        <w:tc>
          <w:tcPr>
            <w:tcW w:w="1602" w:type="dxa"/>
            <w:gridSpan w:val="2"/>
            <w:vAlign w:val="center"/>
          </w:tcPr>
          <w:p w:rsidR="002F36CF" w:rsidRDefault="002F36CF">
            <w:pPr>
              <w:snapToGrid w:val="0"/>
              <w:jc w:val="center"/>
              <w:rPr>
                <w:rFonts w:ascii="宋体"/>
              </w:rPr>
            </w:pPr>
            <w:r>
              <w:rPr>
                <w:rFonts w:ascii="宋体" w:hAnsi="宋体" w:cs="宋体" w:hint="eastAsia"/>
              </w:rPr>
              <w:t>屋面类型</w:t>
            </w:r>
          </w:p>
        </w:tc>
        <w:tc>
          <w:tcPr>
            <w:tcW w:w="8419" w:type="dxa"/>
            <w:gridSpan w:val="4"/>
            <w:vAlign w:val="center"/>
          </w:tcPr>
          <w:p w:rsidR="002F36CF" w:rsidRDefault="002F36CF" w:rsidP="008951A4">
            <w:pPr>
              <w:snapToGrid w:val="0"/>
              <w:spacing w:beforeLines="50" w:afterLines="50"/>
              <w:rPr>
                <w:rFonts w:eastAsia="楷体"/>
              </w:rPr>
            </w:pPr>
            <w:r>
              <w:rPr>
                <w:rFonts w:eastAsia="楷体"/>
              </w:rPr>
              <w:t>□</w:t>
            </w:r>
            <w:r>
              <w:rPr>
                <w:rFonts w:eastAsia="楷体" w:cs="楷体" w:hint="eastAsia"/>
              </w:rPr>
              <w:t>平顶</w:t>
            </w:r>
            <w:r>
              <w:rPr>
                <w:rFonts w:eastAsia="楷体"/>
              </w:rPr>
              <w:t xml:space="preserve">  □</w:t>
            </w:r>
            <w:r>
              <w:rPr>
                <w:rFonts w:eastAsia="楷体" w:cs="楷体" w:hint="eastAsia"/>
              </w:rPr>
              <w:t>单坡</w:t>
            </w:r>
            <w:r>
              <w:rPr>
                <w:rFonts w:eastAsia="楷体"/>
              </w:rPr>
              <w:t xml:space="preserve">  □</w:t>
            </w:r>
            <w:r>
              <w:rPr>
                <w:rFonts w:eastAsia="楷体" w:cs="楷体" w:hint="eastAsia"/>
              </w:rPr>
              <w:t>双坡</w:t>
            </w:r>
            <w:r>
              <w:rPr>
                <w:rFonts w:eastAsia="楷体"/>
              </w:rPr>
              <w:t xml:space="preserve"> </w:t>
            </w:r>
            <w:r>
              <w:rPr>
                <w:rFonts w:eastAsia="楷体" w:cs="楷体" w:hint="eastAsia"/>
              </w:rPr>
              <w:t>；</w:t>
            </w:r>
            <w:r>
              <w:rPr>
                <w:rFonts w:eastAsia="楷体"/>
              </w:rPr>
              <w:t>□</w:t>
            </w:r>
            <w:r>
              <w:rPr>
                <w:rFonts w:eastAsia="楷体" w:cs="楷体" w:hint="eastAsia"/>
              </w:rPr>
              <w:t>柁梁</w:t>
            </w:r>
            <w:r>
              <w:rPr>
                <w:rFonts w:eastAsia="楷体"/>
              </w:rPr>
              <w:t>+</w:t>
            </w:r>
            <w:r>
              <w:rPr>
                <w:rFonts w:eastAsia="楷体" w:cs="楷体" w:hint="eastAsia"/>
              </w:rPr>
              <w:t>檩条</w:t>
            </w:r>
            <w:r>
              <w:rPr>
                <w:rFonts w:eastAsia="楷体"/>
              </w:rPr>
              <w:t xml:space="preserve">  □</w:t>
            </w:r>
            <w:r>
              <w:rPr>
                <w:rFonts w:eastAsia="楷体" w:cs="楷体" w:hint="eastAsia"/>
              </w:rPr>
              <w:t>木屋架</w:t>
            </w:r>
            <w:r>
              <w:rPr>
                <w:rFonts w:eastAsia="楷体"/>
              </w:rPr>
              <w:t>+</w:t>
            </w:r>
            <w:r>
              <w:rPr>
                <w:rFonts w:eastAsia="楷体" w:cs="楷体" w:hint="eastAsia"/>
              </w:rPr>
              <w:t>檩条</w:t>
            </w:r>
            <w:r>
              <w:rPr>
                <w:rFonts w:eastAsia="楷体"/>
              </w:rPr>
              <w:t xml:space="preserve"> </w:t>
            </w:r>
          </w:p>
          <w:p w:rsidR="002F36CF" w:rsidRDefault="002F36CF" w:rsidP="008951A4">
            <w:pPr>
              <w:snapToGrid w:val="0"/>
              <w:spacing w:beforeLines="50" w:afterLines="50"/>
              <w:rPr>
                <w:rFonts w:eastAsia="楷体"/>
              </w:rPr>
            </w:pPr>
            <w:r>
              <w:rPr>
                <w:rFonts w:eastAsia="楷体"/>
              </w:rPr>
              <w:t>□</w:t>
            </w:r>
            <w:r>
              <w:rPr>
                <w:rFonts w:eastAsia="楷体" w:cs="楷体" w:hint="eastAsia"/>
              </w:rPr>
              <w:t>穿斗木构架</w:t>
            </w:r>
            <w:r>
              <w:rPr>
                <w:rFonts w:eastAsia="楷体"/>
              </w:rPr>
              <w:t xml:space="preserve">  □</w:t>
            </w:r>
            <w:r>
              <w:rPr>
                <w:rFonts w:eastAsia="楷体" w:cs="楷体" w:hint="eastAsia"/>
              </w:rPr>
              <w:t>硬山搁檩</w:t>
            </w:r>
          </w:p>
        </w:tc>
      </w:tr>
      <w:tr w:rsidR="002F36CF">
        <w:trPr>
          <w:cantSplit/>
          <w:trHeight w:val="974"/>
          <w:jc w:val="center"/>
        </w:trPr>
        <w:tc>
          <w:tcPr>
            <w:tcW w:w="1602" w:type="dxa"/>
            <w:gridSpan w:val="2"/>
            <w:vAlign w:val="center"/>
          </w:tcPr>
          <w:p w:rsidR="002F36CF" w:rsidRDefault="002F36CF">
            <w:pPr>
              <w:snapToGrid w:val="0"/>
              <w:jc w:val="center"/>
              <w:rPr>
                <w:rFonts w:ascii="宋体"/>
              </w:rPr>
            </w:pPr>
            <w:r>
              <w:rPr>
                <w:rFonts w:ascii="宋体" w:hAnsi="宋体" w:cs="宋体" w:hint="eastAsia"/>
              </w:rPr>
              <w:t>屋面材料</w:t>
            </w:r>
          </w:p>
        </w:tc>
        <w:tc>
          <w:tcPr>
            <w:tcW w:w="8419" w:type="dxa"/>
            <w:gridSpan w:val="4"/>
            <w:vAlign w:val="center"/>
          </w:tcPr>
          <w:p w:rsidR="002F36CF" w:rsidRDefault="002F36CF" w:rsidP="008951A4">
            <w:pPr>
              <w:snapToGrid w:val="0"/>
              <w:spacing w:beforeLines="50" w:afterLines="50"/>
              <w:rPr>
                <w:rFonts w:eastAsia="楷体"/>
              </w:rPr>
            </w:pPr>
            <w:r>
              <w:rPr>
                <w:rFonts w:eastAsia="楷体"/>
                <w:szCs w:val="20"/>
              </w:rPr>
              <w:sym w:font="Wingdings 2" w:char="F0A3"/>
            </w:r>
            <w:r>
              <w:rPr>
                <w:rFonts w:eastAsia="楷体" w:cs="楷体" w:hint="eastAsia"/>
              </w:rPr>
              <w:t>小青瓦</w:t>
            </w:r>
            <w:r>
              <w:rPr>
                <w:rFonts w:eastAsia="楷体"/>
              </w:rPr>
              <w:t xml:space="preserve">   </w:t>
            </w:r>
            <w:r>
              <w:rPr>
                <w:rFonts w:eastAsia="楷体"/>
                <w:szCs w:val="20"/>
              </w:rPr>
              <w:sym w:font="Wingdings 2" w:char="F0A3"/>
            </w:r>
            <w:r>
              <w:rPr>
                <w:rFonts w:eastAsia="楷体" w:cs="楷体" w:hint="eastAsia"/>
              </w:rPr>
              <w:t>粘土平瓦</w:t>
            </w:r>
            <w:r>
              <w:rPr>
                <w:rFonts w:eastAsia="楷体"/>
              </w:rPr>
              <w:t xml:space="preserve">    </w:t>
            </w:r>
            <w:r>
              <w:rPr>
                <w:rFonts w:eastAsia="楷体"/>
                <w:szCs w:val="20"/>
              </w:rPr>
              <w:sym w:font="Wingdings 2" w:char="F0A3"/>
            </w:r>
            <w:r>
              <w:rPr>
                <w:rFonts w:eastAsia="楷体" w:cs="楷体" w:hint="eastAsia"/>
              </w:rPr>
              <w:t>钢板瓦</w:t>
            </w:r>
            <w:r>
              <w:rPr>
                <w:rFonts w:eastAsia="楷体"/>
              </w:rPr>
              <w:t xml:space="preserve">   </w:t>
            </w:r>
            <w:r>
              <w:rPr>
                <w:rFonts w:eastAsia="楷体"/>
                <w:szCs w:val="20"/>
              </w:rPr>
              <w:sym w:font="Wingdings 2" w:char="F0A3"/>
            </w:r>
            <w:r>
              <w:rPr>
                <w:rFonts w:eastAsia="楷体" w:cs="楷体" w:hint="eastAsia"/>
              </w:rPr>
              <w:t>树脂瓦</w:t>
            </w:r>
            <w:r>
              <w:rPr>
                <w:rFonts w:eastAsia="楷体"/>
              </w:rPr>
              <w:t xml:space="preserve">    </w:t>
            </w:r>
            <w:r>
              <w:rPr>
                <w:rFonts w:eastAsia="楷体"/>
                <w:szCs w:val="20"/>
              </w:rPr>
              <w:sym w:font="Wingdings 2" w:char="F0A3"/>
            </w:r>
            <w:r>
              <w:rPr>
                <w:rFonts w:eastAsia="楷体" w:cs="楷体" w:hint="eastAsia"/>
              </w:rPr>
              <w:t>草泥顶</w:t>
            </w:r>
            <w:r>
              <w:rPr>
                <w:rFonts w:eastAsia="楷体"/>
              </w:rPr>
              <w:t xml:space="preserve"> </w:t>
            </w:r>
          </w:p>
          <w:p w:rsidR="002F36CF" w:rsidRDefault="002F36CF" w:rsidP="008951A4">
            <w:pPr>
              <w:snapToGrid w:val="0"/>
              <w:spacing w:beforeLines="50" w:afterLines="50"/>
              <w:rPr>
                <w:rFonts w:eastAsia="楷体"/>
              </w:rPr>
            </w:pPr>
            <w:r>
              <w:rPr>
                <w:rFonts w:eastAsia="楷体"/>
                <w:szCs w:val="20"/>
              </w:rPr>
              <w:sym w:font="Wingdings 2" w:char="F0A3"/>
            </w:r>
            <w:r>
              <w:rPr>
                <w:rFonts w:eastAsia="楷体" w:cs="楷体" w:hint="eastAsia"/>
              </w:rPr>
              <w:t>茅草顶</w:t>
            </w:r>
            <w:r>
              <w:rPr>
                <w:rFonts w:eastAsia="楷体"/>
              </w:rPr>
              <w:t xml:space="preserve">   </w:t>
            </w:r>
            <w:r>
              <w:rPr>
                <w:rFonts w:eastAsia="楷体"/>
                <w:szCs w:val="20"/>
              </w:rPr>
              <w:sym w:font="Wingdings 2" w:char="F0A3"/>
            </w:r>
            <w:r>
              <w:rPr>
                <w:rFonts w:eastAsia="楷体" w:cs="楷体" w:hint="eastAsia"/>
              </w:rPr>
              <w:t>石板屋面</w:t>
            </w:r>
            <w:r>
              <w:rPr>
                <w:rFonts w:eastAsia="楷体"/>
              </w:rPr>
              <w:t xml:space="preserve">    </w:t>
            </w:r>
            <w:r>
              <w:rPr>
                <w:rFonts w:eastAsia="楷体"/>
                <w:szCs w:val="20"/>
              </w:rPr>
              <w:sym w:font="Wingdings 2" w:char="F0A3"/>
            </w:r>
            <w:r>
              <w:rPr>
                <w:rFonts w:eastAsia="楷体" w:cs="楷体" w:hint="eastAsia"/>
              </w:rPr>
              <w:t>预制板</w:t>
            </w:r>
            <w:r>
              <w:rPr>
                <w:rFonts w:eastAsia="楷体"/>
              </w:rPr>
              <w:t xml:space="preserve">   </w:t>
            </w:r>
            <w:r>
              <w:rPr>
                <w:rFonts w:eastAsia="楷体"/>
                <w:szCs w:val="20"/>
              </w:rPr>
              <w:sym w:font="Wingdings 2" w:char="F0A3"/>
            </w:r>
            <w:r>
              <w:rPr>
                <w:rFonts w:eastAsia="楷体" w:cs="楷体" w:hint="eastAsia"/>
              </w:rPr>
              <w:t>其它</w:t>
            </w:r>
            <w:r>
              <w:rPr>
                <w:rFonts w:eastAsia="楷体"/>
              </w:rPr>
              <w:t xml:space="preserve">    </w:t>
            </w:r>
            <w:r>
              <w:rPr>
                <w:rFonts w:eastAsia="楷体" w:cs="楷体" w:hint="eastAsia"/>
              </w:rPr>
              <w:t>（可多选）</w:t>
            </w:r>
          </w:p>
        </w:tc>
      </w:tr>
      <w:tr w:rsidR="002F36CF">
        <w:trPr>
          <w:cantSplit/>
          <w:trHeight w:val="507"/>
          <w:jc w:val="center"/>
        </w:trPr>
        <w:tc>
          <w:tcPr>
            <w:tcW w:w="10021" w:type="dxa"/>
            <w:gridSpan w:val="6"/>
            <w:vAlign w:val="center"/>
          </w:tcPr>
          <w:p w:rsidR="002F36CF" w:rsidRDefault="002F36CF">
            <w:pPr>
              <w:snapToGrid w:val="0"/>
              <w:rPr>
                <w:rFonts w:eastAsia="黑体"/>
                <w:u w:val="single"/>
              </w:rPr>
            </w:pPr>
            <w:r>
              <w:rPr>
                <w:rFonts w:eastAsia="黑体"/>
                <w:b/>
                <w:bCs/>
              </w:rPr>
              <w:t>3.</w:t>
            </w:r>
            <w:r>
              <w:rPr>
                <w:rFonts w:eastAsia="黑体" w:cs="黑体" w:hint="eastAsia"/>
                <w:b/>
                <w:bCs/>
              </w:rPr>
              <w:t>鉴定依据</w:t>
            </w:r>
          </w:p>
        </w:tc>
      </w:tr>
      <w:tr w:rsidR="002F36CF">
        <w:trPr>
          <w:cantSplit/>
          <w:trHeight w:val="1339"/>
          <w:jc w:val="center"/>
        </w:trPr>
        <w:tc>
          <w:tcPr>
            <w:tcW w:w="10021" w:type="dxa"/>
            <w:gridSpan w:val="6"/>
            <w:vAlign w:val="center"/>
          </w:tcPr>
          <w:p w:rsidR="002F36CF" w:rsidRDefault="002F36CF" w:rsidP="008951A4">
            <w:pPr>
              <w:snapToGrid w:val="0"/>
              <w:spacing w:beforeLines="50"/>
              <w:rPr>
                <w:rFonts w:eastAsia="楷体"/>
              </w:rPr>
            </w:pPr>
            <w:r>
              <w:rPr>
                <w:rFonts w:eastAsia="楷体"/>
              </w:rPr>
              <w:t>3.1</w:t>
            </w:r>
            <w:r>
              <w:rPr>
                <w:rFonts w:eastAsia="楷体" w:cs="楷体" w:hint="eastAsia"/>
              </w:rPr>
              <w:t>重庆市农村危险房屋鉴定技术导则（</w:t>
            </w:r>
            <w:r>
              <w:rPr>
                <w:rFonts w:eastAsia="楷体"/>
              </w:rPr>
              <w:t>2020</w:t>
            </w:r>
            <w:r>
              <w:rPr>
                <w:rFonts w:eastAsia="楷体" w:cs="楷体" w:hint="eastAsia"/>
              </w:rPr>
              <w:t>年</w:t>
            </w:r>
            <w:r>
              <w:rPr>
                <w:rFonts w:eastAsia="楷体"/>
              </w:rPr>
              <w:t>1</w:t>
            </w:r>
            <w:r>
              <w:rPr>
                <w:rFonts w:eastAsia="楷体" w:cs="楷体" w:hint="eastAsia"/>
              </w:rPr>
              <w:t>月）；</w:t>
            </w:r>
            <w:r>
              <w:rPr>
                <w:rFonts w:eastAsia="楷体"/>
              </w:rPr>
              <w:br/>
              <w:t>3.2</w:t>
            </w:r>
            <w:r>
              <w:rPr>
                <w:rFonts w:eastAsia="楷体" w:cs="楷体" w:hint="eastAsia"/>
              </w:rPr>
              <w:t>住房城乡建设部、财政部、国务院扶贫办关于加强和完善建档立卡贫困户重点对象农村危房改造若干问题的通知；</w:t>
            </w:r>
          </w:p>
          <w:p w:rsidR="002F36CF" w:rsidRDefault="002F36CF" w:rsidP="008951A4">
            <w:pPr>
              <w:snapToGrid w:val="0"/>
              <w:spacing w:afterLines="50"/>
              <w:rPr>
                <w:rFonts w:eastAsia="楷体"/>
              </w:rPr>
            </w:pPr>
            <w:r>
              <w:rPr>
                <w:rFonts w:eastAsia="楷体"/>
              </w:rPr>
              <w:t>3.3</w:t>
            </w:r>
            <w:r>
              <w:rPr>
                <w:rFonts w:eastAsia="楷体" w:cs="楷体" w:hint="eastAsia"/>
              </w:rPr>
              <w:t>渝建〔</w:t>
            </w:r>
            <w:r>
              <w:rPr>
                <w:rFonts w:eastAsia="楷体"/>
              </w:rPr>
              <w:t>2018</w:t>
            </w:r>
            <w:r>
              <w:rPr>
                <w:rFonts w:eastAsia="楷体" w:cs="楷体" w:hint="eastAsia"/>
              </w:rPr>
              <w:t>〕</w:t>
            </w:r>
            <w:r>
              <w:rPr>
                <w:rFonts w:eastAsia="楷体"/>
              </w:rPr>
              <w:t>127</w:t>
            </w:r>
            <w:r>
              <w:rPr>
                <w:rFonts w:eastAsia="楷体" w:cs="楷体" w:hint="eastAsia"/>
              </w:rPr>
              <w:t>号</w:t>
            </w:r>
            <w:r>
              <w:rPr>
                <w:rFonts w:eastAsia="楷体"/>
              </w:rPr>
              <w:t xml:space="preserve">  </w:t>
            </w:r>
            <w:r>
              <w:rPr>
                <w:rFonts w:eastAsia="楷体" w:cs="楷体" w:hint="eastAsia"/>
              </w:rPr>
              <w:t>关于印发《农村房屋危险等级和住房安全简易评定办法》的通知。</w:t>
            </w:r>
          </w:p>
        </w:tc>
      </w:tr>
      <w:tr w:rsidR="002F36CF">
        <w:trPr>
          <w:cantSplit/>
          <w:trHeight w:val="507"/>
          <w:jc w:val="center"/>
        </w:trPr>
        <w:tc>
          <w:tcPr>
            <w:tcW w:w="10021" w:type="dxa"/>
            <w:gridSpan w:val="6"/>
            <w:vAlign w:val="center"/>
          </w:tcPr>
          <w:p w:rsidR="002F36CF" w:rsidRDefault="002F36CF">
            <w:pPr>
              <w:snapToGrid w:val="0"/>
              <w:rPr>
                <w:rFonts w:eastAsia="楷体"/>
                <w:sz w:val="18"/>
                <w:szCs w:val="18"/>
              </w:rPr>
            </w:pPr>
            <w:r>
              <w:rPr>
                <w:rFonts w:eastAsia="黑体"/>
                <w:b/>
                <w:bCs/>
              </w:rPr>
              <w:t>4.</w:t>
            </w:r>
            <w:r>
              <w:rPr>
                <w:rFonts w:eastAsia="黑体" w:cs="黑体" w:hint="eastAsia"/>
                <w:b/>
                <w:bCs/>
              </w:rPr>
              <w:t>房屋危险状况调查</w:t>
            </w:r>
          </w:p>
        </w:tc>
      </w:tr>
      <w:tr w:rsidR="002F36CF">
        <w:trPr>
          <w:cantSplit/>
          <w:trHeight w:val="567"/>
          <w:jc w:val="center"/>
        </w:trPr>
        <w:tc>
          <w:tcPr>
            <w:tcW w:w="10021" w:type="dxa"/>
            <w:gridSpan w:val="6"/>
            <w:vAlign w:val="center"/>
          </w:tcPr>
          <w:p w:rsidR="002F36CF" w:rsidRDefault="002F36CF" w:rsidP="008951A4">
            <w:pPr>
              <w:snapToGrid w:val="0"/>
              <w:spacing w:beforeLines="50" w:afterLines="50"/>
              <w:rPr>
                <w:rFonts w:eastAsia="楷体"/>
                <w:sz w:val="18"/>
                <w:szCs w:val="18"/>
              </w:rPr>
            </w:pPr>
            <w:r>
              <w:rPr>
                <w:rFonts w:eastAsia="楷体"/>
              </w:rPr>
              <w:t xml:space="preserve">4.1 </w:t>
            </w:r>
            <w:r>
              <w:rPr>
                <w:rFonts w:eastAsia="楷体" w:cs="楷体" w:hint="eastAsia"/>
              </w:rPr>
              <w:t>场地安全性调查</w:t>
            </w:r>
          </w:p>
        </w:tc>
      </w:tr>
      <w:tr w:rsidR="002F36CF">
        <w:trPr>
          <w:cantSplit/>
          <w:trHeight w:val="507"/>
          <w:jc w:val="center"/>
        </w:trPr>
        <w:tc>
          <w:tcPr>
            <w:tcW w:w="10021" w:type="dxa"/>
            <w:gridSpan w:val="6"/>
            <w:vAlign w:val="center"/>
          </w:tcPr>
          <w:p w:rsidR="002F36CF" w:rsidRDefault="002F36CF">
            <w:pPr>
              <w:spacing w:line="360" w:lineRule="exact"/>
              <w:rPr>
                <w:rFonts w:eastAsia="楷体"/>
                <w:sz w:val="18"/>
                <w:szCs w:val="18"/>
              </w:rPr>
            </w:pPr>
            <w:r>
              <w:rPr>
                <w:rFonts w:ascii="仿宋" w:eastAsia="仿宋" w:hAnsi="仿宋" w:cs="仿宋"/>
              </w:rPr>
              <w:t xml:space="preserve"> </w:t>
            </w:r>
            <w:r>
              <w:rPr>
                <w:rFonts w:eastAsia="楷体"/>
              </w:rPr>
              <w:t xml:space="preserve">    </w:t>
            </w:r>
            <w:r>
              <w:rPr>
                <w:rFonts w:eastAsia="楷体"/>
                <w:szCs w:val="20"/>
              </w:rPr>
              <w:sym w:font="Wingdings 2" w:char="F0A3"/>
            </w:r>
            <w:r>
              <w:rPr>
                <w:rFonts w:eastAsia="楷体" w:cs="楷体" w:hint="eastAsia"/>
              </w:rPr>
              <w:t>危险场地</w:t>
            </w:r>
            <w:r>
              <w:rPr>
                <w:rFonts w:eastAsia="楷体"/>
              </w:rPr>
              <w:t xml:space="preserve">         </w:t>
            </w:r>
            <w:r>
              <w:rPr>
                <w:rFonts w:eastAsia="楷体"/>
                <w:szCs w:val="20"/>
              </w:rPr>
              <w:sym w:font="Wingdings 2" w:char="F0A3"/>
            </w:r>
            <w:r>
              <w:rPr>
                <w:rFonts w:eastAsia="楷体" w:cs="楷体" w:hint="eastAsia"/>
              </w:rPr>
              <w:t>基本安全场地</w:t>
            </w:r>
          </w:p>
        </w:tc>
      </w:tr>
      <w:tr w:rsidR="002F36CF">
        <w:trPr>
          <w:cantSplit/>
          <w:trHeight w:val="507"/>
          <w:jc w:val="center"/>
        </w:trPr>
        <w:tc>
          <w:tcPr>
            <w:tcW w:w="10021" w:type="dxa"/>
            <w:gridSpan w:val="6"/>
            <w:vAlign w:val="center"/>
          </w:tcPr>
          <w:p w:rsidR="002F36CF" w:rsidRDefault="002F36CF">
            <w:pPr>
              <w:snapToGrid w:val="0"/>
              <w:rPr>
                <w:rFonts w:eastAsia="楷体"/>
              </w:rPr>
            </w:pPr>
            <w:r>
              <w:rPr>
                <w:rFonts w:eastAsia="楷体"/>
              </w:rPr>
              <w:t xml:space="preserve">4.2 </w:t>
            </w:r>
            <w:r>
              <w:rPr>
                <w:rFonts w:eastAsia="楷体" w:cs="楷体" w:hint="eastAsia"/>
              </w:rPr>
              <w:t>房屋各组成部分调查（在相应栏目里划勾）</w:t>
            </w:r>
          </w:p>
        </w:tc>
      </w:tr>
      <w:tr w:rsidR="002F36CF">
        <w:trPr>
          <w:cantSplit/>
          <w:trHeight w:val="600"/>
          <w:jc w:val="center"/>
        </w:trPr>
        <w:tc>
          <w:tcPr>
            <w:tcW w:w="1247" w:type="dxa"/>
            <w:vMerge w:val="restart"/>
            <w:vAlign w:val="center"/>
          </w:tcPr>
          <w:p w:rsidR="002F36CF" w:rsidRDefault="002F36CF">
            <w:pPr>
              <w:snapToGrid w:val="0"/>
              <w:jc w:val="center"/>
            </w:pPr>
            <w:r>
              <w:rPr>
                <w:rFonts w:cs="宋体" w:hint="eastAsia"/>
              </w:rPr>
              <w:t>地基</w:t>
            </w:r>
          </w:p>
          <w:p w:rsidR="002F36CF" w:rsidRDefault="002F36CF">
            <w:pPr>
              <w:snapToGrid w:val="0"/>
              <w:jc w:val="center"/>
            </w:pPr>
            <w:r>
              <w:rPr>
                <w:rFonts w:cs="宋体" w:hint="eastAsia"/>
              </w:rPr>
              <w:t>基础</w:t>
            </w:r>
          </w:p>
        </w:tc>
        <w:tc>
          <w:tcPr>
            <w:tcW w:w="4024" w:type="dxa"/>
            <w:gridSpan w:val="3"/>
            <w:vAlign w:val="center"/>
          </w:tcPr>
          <w:p w:rsidR="002F36CF" w:rsidRDefault="002F36CF">
            <w:pPr>
              <w:snapToGrid w:val="0"/>
              <w:rPr>
                <w:rFonts w:eastAsia="楷体"/>
              </w:rPr>
            </w:pPr>
            <w:r>
              <w:rPr>
                <w:rFonts w:eastAsia="楷体"/>
                <w:szCs w:val="20"/>
              </w:rPr>
              <w:sym w:font="Wingdings 2" w:char="F0A3"/>
            </w:r>
            <w:r>
              <w:rPr>
                <w:rFonts w:eastAsia="楷体"/>
              </w:rPr>
              <w:t>a</w:t>
            </w:r>
            <w:r>
              <w:rPr>
                <w:rFonts w:eastAsia="楷体" w:cs="楷体" w:hint="eastAsia"/>
              </w:rPr>
              <w:t>级：完好，地基、基础稳固。</w:t>
            </w:r>
          </w:p>
        </w:tc>
        <w:tc>
          <w:tcPr>
            <w:tcW w:w="4750" w:type="dxa"/>
            <w:gridSpan w:val="2"/>
            <w:vAlign w:val="center"/>
          </w:tcPr>
          <w:p w:rsidR="002F36CF" w:rsidRDefault="002F36CF">
            <w:pPr>
              <w:snapToGrid w:val="0"/>
              <w:rPr>
                <w:rFonts w:eastAsia="楷体"/>
              </w:rPr>
            </w:pPr>
            <w:r>
              <w:rPr>
                <w:rFonts w:eastAsia="楷体"/>
                <w:szCs w:val="20"/>
              </w:rPr>
              <w:sym w:font="Wingdings 2" w:char="F0A3"/>
            </w:r>
            <w:r>
              <w:rPr>
                <w:rFonts w:eastAsia="楷体"/>
              </w:rPr>
              <w:t>b</w:t>
            </w:r>
            <w:r>
              <w:rPr>
                <w:rFonts w:eastAsia="楷体" w:cs="楷体" w:hint="eastAsia"/>
              </w:rPr>
              <w:t>级：基础埋深略小；有轻微不均匀沉降。</w:t>
            </w:r>
          </w:p>
        </w:tc>
      </w:tr>
      <w:tr w:rsidR="002F36CF">
        <w:trPr>
          <w:cantSplit/>
          <w:trHeight w:val="706"/>
          <w:jc w:val="center"/>
        </w:trPr>
        <w:tc>
          <w:tcPr>
            <w:tcW w:w="1247" w:type="dxa"/>
            <w:vMerge/>
            <w:tcBorders>
              <w:bottom w:val="single" w:sz="12" w:space="0" w:color="auto"/>
            </w:tcBorders>
            <w:vAlign w:val="center"/>
          </w:tcPr>
          <w:p w:rsidR="002F36CF" w:rsidRDefault="002F36CF">
            <w:pPr>
              <w:snapToGrid w:val="0"/>
            </w:pPr>
          </w:p>
        </w:tc>
        <w:tc>
          <w:tcPr>
            <w:tcW w:w="4024" w:type="dxa"/>
            <w:gridSpan w:val="3"/>
            <w:tcBorders>
              <w:bottom w:val="single" w:sz="12" w:space="0" w:color="auto"/>
            </w:tcBorders>
            <w:vAlign w:val="center"/>
          </w:tcPr>
          <w:p w:rsidR="002F36CF" w:rsidRDefault="002F36CF">
            <w:pPr>
              <w:snapToGrid w:val="0"/>
            </w:pPr>
            <w:r>
              <w:rPr>
                <w:rFonts w:eastAsia="楷体"/>
                <w:szCs w:val="20"/>
              </w:rPr>
              <w:sym w:font="Wingdings 2" w:char="F0A3"/>
            </w:r>
            <w:r>
              <w:rPr>
                <w:rFonts w:eastAsia="楷体"/>
              </w:rPr>
              <w:t>c</w:t>
            </w:r>
            <w:r>
              <w:rPr>
                <w:rFonts w:eastAsia="楷体" w:cs="楷体" w:hint="eastAsia"/>
              </w:rPr>
              <w:t>级：基础埋深偏小；有明显不均匀沉降。</w:t>
            </w:r>
          </w:p>
        </w:tc>
        <w:tc>
          <w:tcPr>
            <w:tcW w:w="4750" w:type="dxa"/>
            <w:gridSpan w:val="2"/>
            <w:tcBorders>
              <w:bottom w:val="single" w:sz="12" w:space="0" w:color="auto"/>
            </w:tcBorders>
            <w:vAlign w:val="center"/>
          </w:tcPr>
          <w:p w:rsidR="002F36CF" w:rsidRDefault="002F36CF">
            <w:pPr>
              <w:snapToGrid w:val="0"/>
              <w:rPr>
                <w:rFonts w:eastAsia="楷体"/>
              </w:rPr>
            </w:pPr>
            <w:r>
              <w:rPr>
                <w:rFonts w:eastAsia="楷体"/>
                <w:szCs w:val="20"/>
              </w:rPr>
              <w:sym w:font="Wingdings 2" w:char="F0A3"/>
            </w:r>
            <w:r>
              <w:rPr>
                <w:rFonts w:eastAsia="楷体"/>
              </w:rPr>
              <w:t>d</w:t>
            </w:r>
            <w:r>
              <w:rPr>
                <w:rFonts w:eastAsia="楷体" w:cs="楷体" w:hint="eastAsia"/>
              </w:rPr>
              <w:t>级：地基失稳；基础局部或整体塌陷</w:t>
            </w:r>
          </w:p>
        </w:tc>
      </w:tr>
    </w:tbl>
    <w:p w:rsidR="002F36CF" w:rsidRDefault="002F36CF">
      <w:pPr>
        <w:autoSpaceDN w:val="0"/>
        <w:jc w:val="left"/>
        <w:textAlignment w:val="center"/>
        <w:rPr>
          <w:rFonts w:eastAsia="方正黑体_GBK"/>
          <w:sz w:val="32"/>
          <w:szCs w:val="32"/>
        </w:rPr>
      </w:pPr>
    </w:p>
    <w:tbl>
      <w:tblPr>
        <w:tblpPr w:leftFromText="181" w:rightFromText="181" w:vertAnchor="text" w:tblpXSpec="center" w:tblpY="1"/>
        <w:tblOverlap w:val="never"/>
        <w:tblW w:w="99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233"/>
        <w:gridCol w:w="3986"/>
        <w:gridCol w:w="4701"/>
      </w:tblGrid>
      <w:tr w:rsidR="002F36CF">
        <w:trPr>
          <w:cantSplit/>
          <w:trHeight w:val="669"/>
          <w:jc w:val="center"/>
        </w:trPr>
        <w:tc>
          <w:tcPr>
            <w:tcW w:w="1233" w:type="dxa"/>
            <w:vMerge w:val="restart"/>
            <w:tcBorders>
              <w:top w:val="single" w:sz="12" w:space="0" w:color="auto"/>
            </w:tcBorders>
            <w:vAlign w:val="center"/>
          </w:tcPr>
          <w:p w:rsidR="002F36CF" w:rsidRDefault="002F36CF">
            <w:pPr>
              <w:snapToGrid w:val="0"/>
              <w:jc w:val="center"/>
            </w:pPr>
            <w:r>
              <w:rPr>
                <w:rFonts w:cs="宋体" w:hint="eastAsia"/>
              </w:rPr>
              <w:t>砌体</w:t>
            </w:r>
          </w:p>
          <w:p w:rsidR="002F36CF" w:rsidRDefault="002F36CF">
            <w:pPr>
              <w:snapToGrid w:val="0"/>
              <w:jc w:val="center"/>
            </w:pPr>
            <w:r>
              <w:rPr>
                <w:rFonts w:cs="宋体" w:hint="eastAsia"/>
              </w:rPr>
              <w:t>承重墙</w:t>
            </w:r>
          </w:p>
        </w:tc>
        <w:tc>
          <w:tcPr>
            <w:tcW w:w="3986" w:type="dxa"/>
            <w:tcBorders>
              <w:top w:val="single" w:sz="12" w:space="0" w:color="auto"/>
            </w:tcBorders>
            <w:vAlign w:val="center"/>
          </w:tcPr>
          <w:p w:rsidR="002F36CF" w:rsidRDefault="002F36CF">
            <w:pPr>
              <w:snapToGrid w:val="0"/>
              <w:rPr>
                <w:rFonts w:eastAsia="楷体"/>
              </w:rPr>
            </w:pPr>
            <w:r>
              <w:rPr>
                <w:rFonts w:eastAsia="楷体"/>
                <w:szCs w:val="20"/>
              </w:rPr>
              <w:sym w:font="Wingdings 2" w:char="F0A3"/>
            </w:r>
            <w:r>
              <w:rPr>
                <w:rFonts w:eastAsia="楷体"/>
              </w:rPr>
              <w:t>a</w:t>
            </w:r>
            <w:r>
              <w:rPr>
                <w:rFonts w:eastAsia="楷体" w:cs="楷体" w:hint="eastAsia"/>
              </w:rPr>
              <w:t>级：砌筑质量良好；无裂缝、剥蚀、歪斜。</w:t>
            </w:r>
          </w:p>
        </w:tc>
        <w:tc>
          <w:tcPr>
            <w:tcW w:w="4701" w:type="dxa"/>
            <w:tcBorders>
              <w:top w:val="single" w:sz="12" w:space="0" w:color="auto"/>
            </w:tcBorders>
            <w:vAlign w:val="center"/>
          </w:tcPr>
          <w:p w:rsidR="002F36CF" w:rsidRDefault="002F36CF">
            <w:pPr>
              <w:snapToGrid w:val="0"/>
              <w:rPr>
                <w:rFonts w:eastAsia="楷体"/>
              </w:rPr>
            </w:pPr>
            <w:r>
              <w:rPr>
                <w:rFonts w:eastAsia="楷体"/>
                <w:szCs w:val="20"/>
              </w:rPr>
              <w:sym w:font="Wingdings 2" w:char="F0A3"/>
            </w:r>
            <w:r>
              <w:rPr>
                <w:rFonts w:eastAsia="楷体"/>
              </w:rPr>
              <w:t>b</w:t>
            </w:r>
            <w:r>
              <w:rPr>
                <w:rFonts w:eastAsia="楷体" w:cs="楷体" w:hint="eastAsia"/>
              </w:rPr>
              <w:t>级：砌筑质量一般或较差；有轻微开裂或剥蚀。</w:t>
            </w:r>
          </w:p>
        </w:tc>
      </w:tr>
      <w:tr w:rsidR="002F36CF">
        <w:trPr>
          <w:cantSplit/>
          <w:trHeight w:val="745"/>
          <w:jc w:val="center"/>
        </w:trPr>
        <w:tc>
          <w:tcPr>
            <w:tcW w:w="1233" w:type="dxa"/>
            <w:vMerge/>
            <w:vAlign w:val="center"/>
          </w:tcPr>
          <w:p w:rsidR="002F36CF" w:rsidRDefault="002F36CF">
            <w:pPr>
              <w:snapToGrid w:val="0"/>
            </w:pPr>
          </w:p>
        </w:tc>
        <w:tc>
          <w:tcPr>
            <w:tcW w:w="3986" w:type="dxa"/>
            <w:vAlign w:val="center"/>
          </w:tcPr>
          <w:p w:rsidR="002F36CF" w:rsidRDefault="002F36CF">
            <w:pPr>
              <w:snapToGrid w:val="0"/>
            </w:pPr>
            <w:r>
              <w:rPr>
                <w:rFonts w:eastAsia="楷体"/>
                <w:szCs w:val="20"/>
              </w:rPr>
              <w:sym w:font="Wingdings 2" w:char="F0A3"/>
            </w:r>
            <w:r>
              <w:rPr>
                <w:rFonts w:eastAsia="楷体"/>
              </w:rPr>
              <w:t>c</w:t>
            </w:r>
            <w:r>
              <w:rPr>
                <w:rFonts w:eastAsia="楷体" w:cs="楷体" w:hint="eastAsia"/>
              </w:rPr>
              <w:t>级：砌筑质量很差；裂缝较多，剥蚀严重；纵横墙体脱闪，个别墙体歪斜。</w:t>
            </w:r>
          </w:p>
        </w:tc>
        <w:tc>
          <w:tcPr>
            <w:tcW w:w="4701" w:type="dxa"/>
            <w:vAlign w:val="center"/>
          </w:tcPr>
          <w:p w:rsidR="002F36CF" w:rsidRDefault="002F36CF">
            <w:pPr>
              <w:snapToGrid w:val="0"/>
              <w:rPr>
                <w:rFonts w:eastAsia="楷体"/>
              </w:rPr>
            </w:pPr>
            <w:r>
              <w:rPr>
                <w:rFonts w:eastAsia="楷体"/>
                <w:szCs w:val="20"/>
              </w:rPr>
              <w:sym w:font="Wingdings 2" w:char="F0A3"/>
            </w:r>
            <w:r>
              <w:rPr>
                <w:rFonts w:eastAsia="楷体"/>
              </w:rPr>
              <w:t>d</w:t>
            </w:r>
            <w:r>
              <w:rPr>
                <w:rFonts w:eastAsia="楷体" w:cs="楷体" w:hint="eastAsia"/>
              </w:rPr>
              <w:t>级：墙体严重开裂；部分严重歪斜；局部倒塌或有倒塌危险。</w:t>
            </w:r>
          </w:p>
        </w:tc>
      </w:tr>
      <w:tr w:rsidR="002F36CF">
        <w:trPr>
          <w:cantSplit/>
          <w:trHeight w:val="677"/>
          <w:jc w:val="center"/>
        </w:trPr>
        <w:tc>
          <w:tcPr>
            <w:tcW w:w="1233" w:type="dxa"/>
            <w:vMerge w:val="restart"/>
            <w:vAlign w:val="center"/>
          </w:tcPr>
          <w:p w:rsidR="002F36CF" w:rsidRDefault="002F36CF">
            <w:pPr>
              <w:snapToGrid w:val="0"/>
              <w:jc w:val="center"/>
            </w:pPr>
            <w:r>
              <w:rPr>
                <w:rFonts w:cs="宋体" w:hint="eastAsia"/>
              </w:rPr>
              <w:t>木柱、</w:t>
            </w:r>
          </w:p>
          <w:p w:rsidR="002F36CF" w:rsidRDefault="002F36CF">
            <w:pPr>
              <w:snapToGrid w:val="0"/>
              <w:jc w:val="center"/>
            </w:pPr>
            <w:r>
              <w:rPr>
                <w:rFonts w:cs="宋体" w:hint="eastAsia"/>
              </w:rPr>
              <w:t>梁、檩</w:t>
            </w:r>
          </w:p>
        </w:tc>
        <w:tc>
          <w:tcPr>
            <w:tcW w:w="3986" w:type="dxa"/>
            <w:vAlign w:val="center"/>
          </w:tcPr>
          <w:p w:rsidR="002F36CF" w:rsidRDefault="002F36CF">
            <w:pPr>
              <w:snapToGrid w:val="0"/>
              <w:rPr>
                <w:rFonts w:eastAsia="楷体"/>
              </w:rPr>
            </w:pPr>
            <w:r>
              <w:rPr>
                <w:rFonts w:eastAsia="楷体"/>
                <w:sz w:val="20"/>
                <w:szCs w:val="20"/>
              </w:rPr>
              <w:sym w:font="Wingdings 2" w:char="F0A3"/>
            </w:r>
            <w:r>
              <w:rPr>
                <w:rFonts w:eastAsia="楷体"/>
                <w:sz w:val="20"/>
                <w:szCs w:val="20"/>
              </w:rPr>
              <w:t>a</w:t>
            </w:r>
            <w:r>
              <w:rPr>
                <w:rFonts w:eastAsia="楷体" w:cs="楷体" w:hint="eastAsia"/>
                <w:sz w:val="20"/>
                <w:szCs w:val="20"/>
              </w:rPr>
              <w:t>级：无腐朽或虫蛀；无变形；有轻微干缩裂缝。</w:t>
            </w:r>
          </w:p>
        </w:tc>
        <w:tc>
          <w:tcPr>
            <w:tcW w:w="4701" w:type="dxa"/>
            <w:vAlign w:val="center"/>
          </w:tcPr>
          <w:p w:rsidR="002F36CF" w:rsidRDefault="002F36CF">
            <w:pPr>
              <w:snapToGrid w:val="0"/>
              <w:rPr>
                <w:rFonts w:eastAsia="楷体"/>
              </w:rPr>
            </w:pPr>
            <w:r>
              <w:rPr>
                <w:rFonts w:eastAsia="楷体"/>
                <w:szCs w:val="20"/>
              </w:rPr>
              <w:sym w:font="Wingdings 2" w:char="F0A3"/>
            </w:r>
            <w:r>
              <w:rPr>
                <w:rFonts w:eastAsia="楷体"/>
              </w:rPr>
              <w:t>b</w:t>
            </w:r>
            <w:r>
              <w:rPr>
                <w:rFonts w:eastAsia="楷体" w:cs="楷体" w:hint="eastAsia"/>
              </w:rPr>
              <w:t>级：表面轻微剥蚀，或出现轻微开裂。</w:t>
            </w:r>
          </w:p>
        </w:tc>
      </w:tr>
      <w:tr w:rsidR="002F36CF">
        <w:trPr>
          <w:cantSplit/>
          <w:trHeight w:val="1506"/>
          <w:jc w:val="center"/>
        </w:trPr>
        <w:tc>
          <w:tcPr>
            <w:tcW w:w="1233" w:type="dxa"/>
            <w:vMerge/>
            <w:vAlign w:val="center"/>
          </w:tcPr>
          <w:p w:rsidR="002F36CF" w:rsidRDefault="002F36CF">
            <w:pPr>
              <w:snapToGrid w:val="0"/>
            </w:pPr>
          </w:p>
        </w:tc>
        <w:tc>
          <w:tcPr>
            <w:tcW w:w="3986" w:type="dxa"/>
            <w:vAlign w:val="center"/>
          </w:tcPr>
          <w:p w:rsidR="002F36CF" w:rsidRDefault="002F36CF">
            <w:pPr>
              <w:snapToGrid w:val="0"/>
              <w:rPr>
                <w:rFonts w:eastAsia="楷体"/>
              </w:rPr>
            </w:pPr>
            <w:r>
              <w:rPr>
                <w:rFonts w:eastAsia="楷体"/>
                <w:szCs w:val="20"/>
              </w:rPr>
              <w:sym w:font="Wingdings 2" w:char="F0A3"/>
            </w:r>
            <w:r>
              <w:rPr>
                <w:rFonts w:eastAsia="楷体"/>
              </w:rPr>
              <w:t>c</w:t>
            </w:r>
            <w:r>
              <w:rPr>
                <w:rFonts w:eastAsia="楷体" w:cs="楷体" w:hint="eastAsia"/>
              </w:rPr>
              <w:t>级：有明显腐朽或虫蛀；梁檩跨中明显挠曲，或出现横纹裂缝；梁檩端部出现劈裂；柱身明显歪斜；柱础错位；构件纵向干缩裂缝深度超过木材直径的</w:t>
            </w:r>
            <w:r>
              <w:rPr>
                <w:rFonts w:eastAsia="楷体"/>
              </w:rPr>
              <w:t>1/4</w:t>
            </w:r>
            <w:r>
              <w:rPr>
                <w:rFonts w:eastAsia="楷体" w:cs="楷体" w:hint="eastAsia"/>
              </w:rPr>
              <w:t>；榫卯节点有破损或有拔榫迹象。</w:t>
            </w:r>
          </w:p>
        </w:tc>
        <w:tc>
          <w:tcPr>
            <w:tcW w:w="4701" w:type="dxa"/>
            <w:vAlign w:val="center"/>
          </w:tcPr>
          <w:p w:rsidR="002F36CF" w:rsidRDefault="002F36CF">
            <w:pPr>
              <w:snapToGrid w:val="0"/>
              <w:rPr>
                <w:rFonts w:eastAsia="楷体"/>
              </w:rPr>
            </w:pPr>
            <w:r>
              <w:rPr>
                <w:rFonts w:eastAsia="楷体"/>
                <w:szCs w:val="20"/>
              </w:rPr>
              <w:sym w:font="Wingdings 2" w:char="F0A3"/>
            </w:r>
            <w:r>
              <w:rPr>
                <w:rFonts w:eastAsia="楷体"/>
              </w:rPr>
              <w:t>d</w:t>
            </w:r>
            <w:r>
              <w:rPr>
                <w:rFonts w:eastAsia="楷体" w:cs="楷体" w:hint="eastAsia"/>
              </w:rPr>
              <w:t>级：严重腐朽或虫蛀；梁檩跨中出现严重横纹裂缝；柱身严重歪斜；柱础严重错位；构件纵向干缩裂缝深度超过木材直径的</w:t>
            </w:r>
            <w:r>
              <w:rPr>
                <w:rFonts w:eastAsia="楷体"/>
              </w:rPr>
              <w:t>1/3</w:t>
            </w:r>
            <w:r>
              <w:rPr>
                <w:rFonts w:eastAsia="楷体" w:cs="楷体" w:hint="eastAsia"/>
              </w:rPr>
              <w:t>；榫卯节点失效或多处拔榫。</w:t>
            </w:r>
          </w:p>
        </w:tc>
      </w:tr>
      <w:tr w:rsidR="002F36CF">
        <w:trPr>
          <w:cantSplit/>
          <w:trHeight w:val="653"/>
          <w:jc w:val="center"/>
        </w:trPr>
        <w:tc>
          <w:tcPr>
            <w:tcW w:w="1233" w:type="dxa"/>
            <w:vMerge w:val="restart"/>
            <w:vAlign w:val="center"/>
          </w:tcPr>
          <w:p w:rsidR="002F36CF" w:rsidRDefault="002F36CF">
            <w:pPr>
              <w:snapToGrid w:val="0"/>
              <w:jc w:val="center"/>
            </w:pPr>
            <w:r>
              <w:rPr>
                <w:rFonts w:cs="宋体" w:hint="eastAsia"/>
              </w:rPr>
              <w:t>木屋架</w:t>
            </w:r>
          </w:p>
        </w:tc>
        <w:tc>
          <w:tcPr>
            <w:tcW w:w="3986" w:type="dxa"/>
            <w:vAlign w:val="center"/>
          </w:tcPr>
          <w:p w:rsidR="002F36CF" w:rsidRDefault="002F36CF">
            <w:pPr>
              <w:snapToGrid w:val="0"/>
              <w:rPr>
                <w:rFonts w:eastAsia="楷体"/>
              </w:rPr>
            </w:pPr>
            <w:r>
              <w:rPr>
                <w:rFonts w:eastAsia="楷体"/>
                <w:szCs w:val="20"/>
              </w:rPr>
              <w:sym w:font="Wingdings 2" w:char="F0A3"/>
            </w:r>
            <w:r>
              <w:rPr>
                <w:rFonts w:eastAsia="楷体"/>
              </w:rPr>
              <w:t>a</w:t>
            </w:r>
            <w:r>
              <w:rPr>
                <w:rFonts w:eastAsia="楷体" w:cs="楷体" w:hint="eastAsia"/>
              </w:rPr>
              <w:t>级：无腐朽或虫蛀；无变形；自身稳定性良好。</w:t>
            </w:r>
          </w:p>
        </w:tc>
        <w:tc>
          <w:tcPr>
            <w:tcW w:w="4701" w:type="dxa"/>
            <w:vAlign w:val="center"/>
          </w:tcPr>
          <w:p w:rsidR="002F36CF" w:rsidRDefault="002F36CF">
            <w:pPr>
              <w:snapToGrid w:val="0"/>
              <w:rPr>
                <w:rFonts w:eastAsia="楷体"/>
              </w:rPr>
            </w:pPr>
            <w:r>
              <w:rPr>
                <w:rFonts w:eastAsia="楷体"/>
                <w:szCs w:val="20"/>
              </w:rPr>
              <w:sym w:font="Wingdings 2" w:char="F0A3"/>
            </w:r>
            <w:r>
              <w:rPr>
                <w:rFonts w:eastAsia="楷体"/>
              </w:rPr>
              <w:t>b</w:t>
            </w:r>
            <w:r>
              <w:rPr>
                <w:rFonts w:eastAsia="楷体" w:cs="楷体" w:hint="eastAsia"/>
              </w:rPr>
              <w:t>级：有轻微腐朽或虫蛀；有轻微变形；自身稳定性较差。</w:t>
            </w:r>
          </w:p>
        </w:tc>
      </w:tr>
      <w:tr w:rsidR="002F36CF">
        <w:trPr>
          <w:cantSplit/>
          <w:trHeight w:val="1112"/>
          <w:jc w:val="center"/>
        </w:trPr>
        <w:tc>
          <w:tcPr>
            <w:tcW w:w="1233" w:type="dxa"/>
            <w:vMerge/>
            <w:vAlign w:val="center"/>
          </w:tcPr>
          <w:p w:rsidR="002F36CF" w:rsidRDefault="002F36CF">
            <w:pPr>
              <w:snapToGrid w:val="0"/>
            </w:pPr>
          </w:p>
        </w:tc>
        <w:tc>
          <w:tcPr>
            <w:tcW w:w="3986" w:type="dxa"/>
            <w:vAlign w:val="center"/>
          </w:tcPr>
          <w:p w:rsidR="002F36CF" w:rsidRDefault="002F36CF">
            <w:pPr>
              <w:snapToGrid w:val="0"/>
              <w:rPr>
                <w:rFonts w:eastAsia="楷体"/>
              </w:rPr>
            </w:pPr>
            <w:r>
              <w:rPr>
                <w:rFonts w:eastAsia="楷体"/>
                <w:szCs w:val="20"/>
              </w:rPr>
              <w:sym w:font="Wingdings 2" w:char="F0A3"/>
            </w:r>
            <w:r>
              <w:rPr>
                <w:rFonts w:eastAsia="楷体"/>
              </w:rPr>
              <w:t>c</w:t>
            </w:r>
            <w:r>
              <w:rPr>
                <w:rFonts w:eastAsia="楷体" w:cs="楷体" w:hint="eastAsia"/>
              </w:rPr>
              <w:t>级：有明显腐朽或虫蛀；下弦跨中出现横纹裂缝；端部支座移位或松动；屋架在平面内或平面外明显歪斜；榫卯节点有破损或有拔榫迹象。</w:t>
            </w:r>
          </w:p>
        </w:tc>
        <w:tc>
          <w:tcPr>
            <w:tcW w:w="4701" w:type="dxa"/>
            <w:vAlign w:val="center"/>
          </w:tcPr>
          <w:p w:rsidR="002F36CF" w:rsidRDefault="002F36CF">
            <w:pPr>
              <w:snapToGrid w:val="0"/>
              <w:rPr>
                <w:rFonts w:eastAsia="楷体"/>
              </w:rPr>
            </w:pPr>
            <w:r>
              <w:rPr>
                <w:rFonts w:eastAsia="楷体"/>
                <w:szCs w:val="20"/>
              </w:rPr>
              <w:sym w:font="Wingdings 2" w:char="F0A3"/>
            </w:r>
            <w:r>
              <w:rPr>
                <w:rFonts w:eastAsia="楷体"/>
              </w:rPr>
              <w:t>d</w:t>
            </w:r>
            <w:r>
              <w:rPr>
                <w:rFonts w:eastAsia="楷体" w:cs="楷体" w:hint="eastAsia"/>
              </w:rPr>
              <w:t>级：严重腐朽或虫蛀；下弦跨中出现严重横纹裂缝；端部支座失效；屋架在平面内或平面外严重歪斜；榫卯节点失效或多处拔榫。</w:t>
            </w:r>
          </w:p>
        </w:tc>
      </w:tr>
      <w:tr w:rsidR="002F36CF">
        <w:trPr>
          <w:cantSplit/>
          <w:trHeight w:val="623"/>
          <w:jc w:val="center"/>
        </w:trPr>
        <w:tc>
          <w:tcPr>
            <w:tcW w:w="1233" w:type="dxa"/>
            <w:vMerge w:val="restart"/>
            <w:vAlign w:val="center"/>
          </w:tcPr>
          <w:p w:rsidR="002F36CF" w:rsidRDefault="002F36CF">
            <w:pPr>
              <w:snapToGrid w:val="0"/>
              <w:jc w:val="center"/>
            </w:pPr>
            <w:r>
              <w:rPr>
                <w:rFonts w:cs="宋体" w:hint="eastAsia"/>
              </w:rPr>
              <w:t>混凝土</w:t>
            </w:r>
          </w:p>
          <w:p w:rsidR="002F36CF" w:rsidRDefault="002F36CF">
            <w:pPr>
              <w:snapToGrid w:val="0"/>
              <w:jc w:val="center"/>
            </w:pPr>
            <w:r>
              <w:rPr>
                <w:rFonts w:cs="宋体" w:hint="eastAsia"/>
              </w:rPr>
              <w:t>柱、梁</w:t>
            </w:r>
          </w:p>
        </w:tc>
        <w:tc>
          <w:tcPr>
            <w:tcW w:w="3986" w:type="dxa"/>
            <w:vAlign w:val="center"/>
          </w:tcPr>
          <w:p w:rsidR="002F36CF" w:rsidRDefault="002F36CF">
            <w:pPr>
              <w:snapToGrid w:val="0"/>
              <w:rPr>
                <w:rFonts w:eastAsia="楷体"/>
                <w:sz w:val="20"/>
                <w:szCs w:val="20"/>
              </w:rPr>
            </w:pPr>
            <w:r>
              <w:rPr>
                <w:rFonts w:eastAsia="楷体"/>
                <w:szCs w:val="20"/>
              </w:rPr>
              <w:sym w:font="Wingdings 2" w:char="F0A3"/>
            </w:r>
            <w:r>
              <w:rPr>
                <w:rFonts w:eastAsia="楷体"/>
              </w:rPr>
              <w:t>a</w:t>
            </w:r>
            <w:r>
              <w:rPr>
                <w:rFonts w:eastAsia="楷体" w:cs="楷体" w:hint="eastAsia"/>
              </w:rPr>
              <w:t>级：表面无剥蚀；无裂缝；无变形。</w:t>
            </w:r>
          </w:p>
        </w:tc>
        <w:tc>
          <w:tcPr>
            <w:tcW w:w="4701" w:type="dxa"/>
            <w:vAlign w:val="center"/>
          </w:tcPr>
          <w:p w:rsidR="002F36CF" w:rsidRDefault="002F36CF">
            <w:pPr>
              <w:snapToGrid w:val="0"/>
              <w:rPr>
                <w:rFonts w:eastAsia="楷体"/>
                <w:sz w:val="20"/>
                <w:szCs w:val="20"/>
              </w:rPr>
            </w:pPr>
            <w:r>
              <w:rPr>
                <w:rFonts w:eastAsia="楷体"/>
                <w:sz w:val="20"/>
                <w:szCs w:val="20"/>
              </w:rPr>
              <w:sym w:font="Wingdings 2" w:char="F0A3"/>
            </w:r>
            <w:r>
              <w:rPr>
                <w:rFonts w:eastAsia="楷体"/>
                <w:sz w:val="20"/>
                <w:szCs w:val="20"/>
              </w:rPr>
              <w:t>b</w:t>
            </w:r>
            <w:r>
              <w:rPr>
                <w:rFonts w:eastAsia="楷体" w:cs="楷体" w:hint="eastAsia"/>
                <w:sz w:val="20"/>
                <w:szCs w:val="20"/>
              </w:rPr>
              <w:t>级：轻微腐朽或虫蛀；有轻微变形；构件纵向干缩裂缝深度超过木材直径的</w:t>
            </w:r>
            <w:r>
              <w:rPr>
                <w:rFonts w:eastAsia="楷体"/>
                <w:sz w:val="20"/>
                <w:szCs w:val="20"/>
              </w:rPr>
              <w:t>1/6</w:t>
            </w:r>
            <w:r>
              <w:rPr>
                <w:rFonts w:eastAsia="楷体" w:cs="楷体" w:hint="eastAsia"/>
                <w:sz w:val="20"/>
                <w:szCs w:val="20"/>
              </w:rPr>
              <w:t>。</w:t>
            </w:r>
          </w:p>
        </w:tc>
      </w:tr>
      <w:tr w:rsidR="002F36CF">
        <w:trPr>
          <w:cantSplit/>
          <w:trHeight w:val="614"/>
          <w:jc w:val="center"/>
        </w:trPr>
        <w:tc>
          <w:tcPr>
            <w:tcW w:w="1233" w:type="dxa"/>
            <w:vMerge/>
            <w:vAlign w:val="center"/>
          </w:tcPr>
          <w:p w:rsidR="002F36CF" w:rsidRDefault="002F36CF">
            <w:pPr>
              <w:snapToGrid w:val="0"/>
            </w:pPr>
          </w:p>
        </w:tc>
        <w:tc>
          <w:tcPr>
            <w:tcW w:w="3986" w:type="dxa"/>
            <w:vAlign w:val="center"/>
          </w:tcPr>
          <w:p w:rsidR="002F36CF" w:rsidRDefault="002F36CF">
            <w:pPr>
              <w:snapToGrid w:val="0"/>
              <w:rPr>
                <w:rFonts w:eastAsia="楷体"/>
              </w:rPr>
            </w:pPr>
            <w:r>
              <w:rPr>
                <w:rFonts w:eastAsia="楷体"/>
                <w:szCs w:val="20"/>
              </w:rPr>
              <w:sym w:font="Wingdings 2" w:char="F0A3"/>
            </w:r>
            <w:r>
              <w:rPr>
                <w:rFonts w:eastAsia="楷体"/>
              </w:rPr>
              <w:t>c</w:t>
            </w:r>
            <w:r>
              <w:rPr>
                <w:rFonts w:eastAsia="楷体" w:cs="楷体" w:hint="eastAsia"/>
              </w:rPr>
              <w:t>级：表面剥蚀严重；出现明显开裂、变形。</w:t>
            </w:r>
          </w:p>
        </w:tc>
        <w:tc>
          <w:tcPr>
            <w:tcW w:w="4701" w:type="dxa"/>
            <w:vAlign w:val="center"/>
          </w:tcPr>
          <w:p w:rsidR="002F36CF" w:rsidRDefault="002F36CF">
            <w:pPr>
              <w:snapToGrid w:val="0"/>
              <w:rPr>
                <w:rFonts w:eastAsia="楷体"/>
              </w:rPr>
            </w:pPr>
            <w:r>
              <w:rPr>
                <w:rFonts w:eastAsia="楷体"/>
                <w:szCs w:val="20"/>
              </w:rPr>
              <w:sym w:font="Wingdings 2" w:char="F0A3"/>
            </w:r>
            <w:r>
              <w:rPr>
                <w:rFonts w:eastAsia="楷体"/>
              </w:rPr>
              <w:t>d</w:t>
            </w:r>
            <w:r>
              <w:rPr>
                <w:rFonts w:eastAsia="楷体" w:cs="楷体" w:hint="eastAsia"/>
              </w:rPr>
              <w:t>级：表面剥蚀严重，钢筋外露；出现严重开裂、变形。</w:t>
            </w:r>
          </w:p>
        </w:tc>
      </w:tr>
      <w:tr w:rsidR="002F36CF">
        <w:trPr>
          <w:cantSplit/>
          <w:trHeight w:val="560"/>
          <w:jc w:val="center"/>
        </w:trPr>
        <w:tc>
          <w:tcPr>
            <w:tcW w:w="1233" w:type="dxa"/>
            <w:vMerge w:val="restart"/>
            <w:vAlign w:val="center"/>
          </w:tcPr>
          <w:p w:rsidR="002F36CF" w:rsidRDefault="002F36CF">
            <w:pPr>
              <w:snapToGrid w:val="0"/>
              <w:jc w:val="center"/>
            </w:pPr>
            <w:r>
              <w:rPr>
                <w:rFonts w:cs="宋体" w:hint="eastAsia"/>
              </w:rPr>
              <w:t>屋面</w:t>
            </w:r>
          </w:p>
        </w:tc>
        <w:tc>
          <w:tcPr>
            <w:tcW w:w="3986" w:type="dxa"/>
            <w:vAlign w:val="center"/>
          </w:tcPr>
          <w:p w:rsidR="002F36CF" w:rsidRDefault="002F36CF">
            <w:pPr>
              <w:snapToGrid w:val="0"/>
              <w:rPr>
                <w:rFonts w:eastAsia="楷体"/>
              </w:rPr>
            </w:pPr>
            <w:r>
              <w:rPr>
                <w:rFonts w:eastAsia="楷体"/>
                <w:szCs w:val="20"/>
              </w:rPr>
              <w:sym w:font="Wingdings 2" w:char="F0A3"/>
            </w:r>
            <w:r>
              <w:rPr>
                <w:rFonts w:eastAsia="楷体"/>
              </w:rPr>
              <w:t>a</w:t>
            </w:r>
            <w:r>
              <w:rPr>
                <w:rFonts w:eastAsia="楷体" w:cs="楷体" w:hint="eastAsia"/>
              </w:rPr>
              <w:t>级：无变形；无渗水现象；椽、瓦完好。</w:t>
            </w:r>
          </w:p>
        </w:tc>
        <w:tc>
          <w:tcPr>
            <w:tcW w:w="4701" w:type="dxa"/>
            <w:vAlign w:val="center"/>
          </w:tcPr>
          <w:p w:rsidR="002F36CF" w:rsidRDefault="002F36CF">
            <w:pPr>
              <w:snapToGrid w:val="0"/>
              <w:rPr>
                <w:rFonts w:eastAsia="楷体"/>
              </w:rPr>
            </w:pPr>
            <w:r>
              <w:rPr>
                <w:rFonts w:eastAsia="楷体"/>
                <w:szCs w:val="20"/>
              </w:rPr>
              <w:sym w:font="Wingdings 2" w:char="F0A3"/>
            </w:r>
            <w:r>
              <w:rPr>
                <w:rFonts w:eastAsia="楷体"/>
              </w:rPr>
              <w:t>b</w:t>
            </w:r>
            <w:r>
              <w:rPr>
                <w:rFonts w:eastAsia="楷体" w:cs="楷体" w:hint="eastAsia"/>
              </w:rPr>
              <w:t>级：局部轻微沉陷；较小范围渗水；椽、瓦个别部位有损坏。</w:t>
            </w:r>
          </w:p>
        </w:tc>
      </w:tr>
      <w:tr w:rsidR="002F36CF">
        <w:trPr>
          <w:cantSplit/>
          <w:trHeight w:val="633"/>
          <w:jc w:val="center"/>
        </w:trPr>
        <w:tc>
          <w:tcPr>
            <w:tcW w:w="1233" w:type="dxa"/>
            <w:vMerge/>
            <w:vAlign w:val="center"/>
          </w:tcPr>
          <w:p w:rsidR="002F36CF" w:rsidRDefault="002F36CF">
            <w:pPr>
              <w:snapToGrid w:val="0"/>
            </w:pPr>
          </w:p>
        </w:tc>
        <w:tc>
          <w:tcPr>
            <w:tcW w:w="3986" w:type="dxa"/>
            <w:vAlign w:val="center"/>
          </w:tcPr>
          <w:p w:rsidR="002F36CF" w:rsidRDefault="002F36CF">
            <w:pPr>
              <w:snapToGrid w:val="0"/>
              <w:rPr>
                <w:rFonts w:eastAsia="楷体"/>
              </w:rPr>
            </w:pPr>
            <w:r>
              <w:rPr>
                <w:rFonts w:eastAsia="楷体"/>
                <w:szCs w:val="20"/>
              </w:rPr>
              <w:sym w:font="Wingdings 2" w:char="F0A3"/>
            </w:r>
            <w:r>
              <w:rPr>
                <w:rFonts w:eastAsia="楷体"/>
              </w:rPr>
              <w:t>c</w:t>
            </w:r>
            <w:r>
              <w:rPr>
                <w:rFonts w:eastAsia="楷体" w:cs="楷体" w:hint="eastAsia"/>
              </w:rPr>
              <w:t>级：较大范围出现沉陷；较大范围渗水；椽、瓦有部分损坏。</w:t>
            </w:r>
          </w:p>
        </w:tc>
        <w:tc>
          <w:tcPr>
            <w:tcW w:w="4701" w:type="dxa"/>
            <w:vAlign w:val="center"/>
          </w:tcPr>
          <w:p w:rsidR="002F36CF" w:rsidRDefault="002F36CF">
            <w:pPr>
              <w:snapToGrid w:val="0"/>
              <w:rPr>
                <w:rFonts w:eastAsia="楷体"/>
              </w:rPr>
            </w:pPr>
            <w:r>
              <w:rPr>
                <w:rFonts w:eastAsia="楷体"/>
                <w:szCs w:val="20"/>
              </w:rPr>
              <w:sym w:font="Wingdings 2" w:char="F0A3"/>
            </w:r>
            <w:r>
              <w:rPr>
                <w:rFonts w:eastAsia="楷体"/>
              </w:rPr>
              <w:t>d</w:t>
            </w:r>
            <w:r>
              <w:rPr>
                <w:rFonts w:eastAsia="楷体" w:cs="楷体" w:hint="eastAsia"/>
              </w:rPr>
              <w:t>级：较大范围出现塌陷；大范围渗水漏雨；椽、瓦损坏严重。</w:t>
            </w:r>
          </w:p>
        </w:tc>
      </w:tr>
      <w:tr w:rsidR="002F36CF">
        <w:trPr>
          <w:cantSplit/>
          <w:trHeight w:val="469"/>
          <w:jc w:val="center"/>
        </w:trPr>
        <w:tc>
          <w:tcPr>
            <w:tcW w:w="9920" w:type="dxa"/>
            <w:gridSpan w:val="3"/>
            <w:vAlign w:val="center"/>
          </w:tcPr>
          <w:p w:rsidR="002F36CF" w:rsidRDefault="002F36CF">
            <w:pPr>
              <w:snapToGrid w:val="0"/>
              <w:rPr>
                <w:rFonts w:eastAsia="仿宋"/>
              </w:rPr>
            </w:pPr>
            <w:r>
              <w:rPr>
                <w:rFonts w:eastAsia="楷体"/>
              </w:rPr>
              <w:t xml:space="preserve">4.3 </w:t>
            </w:r>
            <w:r>
              <w:rPr>
                <w:rFonts w:eastAsia="楷体" w:cs="楷体" w:hint="eastAsia"/>
              </w:rPr>
              <w:t>防灾措施调查</w:t>
            </w:r>
          </w:p>
        </w:tc>
      </w:tr>
      <w:tr w:rsidR="002F36CF">
        <w:trPr>
          <w:cantSplit/>
          <w:trHeight w:val="498"/>
          <w:jc w:val="center"/>
        </w:trPr>
        <w:tc>
          <w:tcPr>
            <w:tcW w:w="1233" w:type="dxa"/>
            <w:vAlign w:val="center"/>
          </w:tcPr>
          <w:p w:rsidR="002F36CF" w:rsidRDefault="002F36CF">
            <w:pPr>
              <w:snapToGrid w:val="0"/>
              <w:jc w:val="center"/>
            </w:pPr>
            <w:r>
              <w:rPr>
                <w:rFonts w:cs="宋体" w:hint="eastAsia"/>
              </w:rPr>
              <w:t>防灾措施</w:t>
            </w:r>
          </w:p>
        </w:tc>
        <w:tc>
          <w:tcPr>
            <w:tcW w:w="8687" w:type="dxa"/>
            <w:gridSpan w:val="2"/>
            <w:vAlign w:val="center"/>
          </w:tcPr>
          <w:p w:rsidR="002F36CF" w:rsidRDefault="002F36CF">
            <w:pPr>
              <w:snapToGrid w:val="0"/>
              <w:jc w:val="center"/>
            </w:pPr>
            <w:r>
              <w:rPr>
                <w:rFonts w:eastAsia="楷体"/>
                <w:szCs w:val="20"/>
              </w:rPr>
              <w:sym w:font="Wingdings 2" w:char="F0A3"/>
            </w:r>
            <w:r>
              <w:rPr>
                <w:rFonts w:eastAsia="楷体" w:cs="楷体" w:hint="eastAsia"/>
              </w:rPr>
              <w:t>具备防灾措施</w:t>
            </w:r>
            <w:r>
              <w:rPr>
                <w:rFonts w:eastAsia="楷体"/>
              </w:rPr>
              <w:t xml:space="preserve">     </w:t>
            </w:r>
            <w:r>
              <w:rPr>
                <w:rFonts w:eastAsia="楷体"/>
                <w:szCs w:val="20"/>
              </w:rPr>
              <w:sym w:font="Wingdings 2" w:char="F0A3"/>
            </w:r>
            <w:r>
              <w:rPr>
                <w:rFonts w:eastAsia="楷体" w:cs="楷体" w:hint="eastAsia"/>
              </w:rPr>
              <w:t>部分具备防灾措施</w:t>
            </w:r>
            <w:r>
              <w:rPr>
                <w:rFonts w:eastAsia="楷体"/>
              </w:rPr>
              <w:t xml:space="preserve">     </w:t>
            </w:r>
            <w:r>
              <w:rPr>
                <w:rFonts w:eastAsia="楷体"/>
                <w:szCs w:val="20"/>
              </w:rPr>
              <w:sym w:font="Wingdings 2" w:char="F0A3"/>
            </w:r>
            <w:r>
              <w:rPr>
                <w:rFonts w:eastAsia="楷体" w:cs="楷体" w:hint="eastAsia"/>
              </w:rPr>
              <w:t>完全不具备防灾措施</w:t>
            </w:r>
          </w:p>
        </w:tc>
      </w:tr>
      <w:tr w:rsidR="002F36CF">
        <w:trPr>
          <w:cantSplit/>
          <w:trHeight w:val="469"/>
          <w:jc w:val="center"/>
        </w:trPr>
        <w:tc>
          <w:tcPr>
            <w:tcW w:w="9920" w:type="dxa"/>
            <w:gridSpan w:val="3"/>
            <w:vAlign w:val="center"/>
          </w:tcPr>
          <w:p w:rsidR="002F36CF" w:rsidRDefault="002F36CF">
            <w:pPr>
              <w:snapToGrid w:val="0"/>
              <w:rPr>
                <w:rFonts w:eastAsia="仿宋"/>
              </w:rPr>
            </w:pPr>
            <w:r>
              <w:rPr>
                <w:rFonts w:eastAsia="楷体"/>
              </w:rPr>
              <w:t xml:space="preserve">4.4 </w:t>
            </w:r>
            <w:r>
              <w:rPr>
                <w:rFonts w:eastAsia="楷体" w:cs="楷体" w:hint="eastAsia"/>
              </w:rPr>
              <w:t>使用历史和维修情况</w:t>
            </w:r>
          </w:p>
        </w:tc>
      </w:tr>
      <w:tr w:rsidR="002F36CF">
        <w:trPr>
          <w:cantSplit/>
          <w:trHeight w:val="521"/>
          <w:jc w:val="center"/>
        </w:trPr>
        <w:tc>
          <w:tcPr>
            <w:tcW w:w="9920" w:type="dxa"/>
            <w:gridSpan w:val="3"/>
            <w:vAlign w:val="center"/>
          </w:tcPr>
          <w:p w:rsidR="002F36CF" w:rsidRDefault="002F36CF">
            <w:pPr>
              <w:snapToGrid w:val="0"/>
              <w:jc w:val="center"/>
              <w:rPr>
                <w:rFonts w:eastAsia="楷体"/>
              </w:rPr>
            </w:pPr>
            <w:r>
              <w:rPr>
                <w:rFonts w:eastAsia="楷体"/>
                <w:szCs w:val="20"/>
              </w:rPr>
              <w:sym w:font="Wingdings 2" w:char="F0A3"/>
            </w:r>
            <w:r>
              <w:rPr>
                <w:rFonts w:eastAsia="楷体" w:cs="楷体" w:hint="eastAsia"/>
              </w:rPr>
              <w:t>正常使用未维修过</w:t>
            </w:r>
            <w:r>
              <w:rPr>
                <w:rFonts w:eastAsia="楷体"/>
              </w:rPr>
              <w:t xml:space="preserve">    </w:t>
            </w:r>
            <w:r>
              <w:rPr>
                <w:rFonts w:eastAsia="楷体"/>
                <w:szCs w:val="20"/>
              </w:rPr>
              <w:sym w:font="Wingdings 2" w:char="F0A3"/>
            </w:r>
            <w:r>
              <w:rPr>
                <w:rFonts w:eastAsia="楷体" w:cs="楷体" w:hint="eastAsia"/>
              </w:rPr>
              <w:t>正常使用曾维修过</w:t>
            </w:r>
            <w:r>
              <w:rPr>
                <w:rFonts w:eastAsia="楷体"/>
              </w:rPr>
              <w:t xml:space="preserve">    </w:t>
            </w:r>
            <w:r>
              <w:rPr>
                <w:rFonts w:eastAsia="楷体"/>
                <w:szCs w:val="20"/>
              </w:rPr>
              <w:sym w:font="Wingdings 2" w:char="F0A3"/>
            </w:r>
            <w:r>
              <w:rPr>
                <w:rFonts w:eastAsia="楷体" w:cs="楷体" w:hint="eastAsia"/>
              </w:rPr>
              <w:t>曾改变用途进行过结构改造</w:t>
            </w:r>
            <w:r>
              <w:rPr>
                <w:rFonts w:eastAsia="楷体"/>
              </w:rPr>
              <w:t xml:space="preserve">    </w:t>
            </w:r>
            <w:r>
              <w:rPr>
                <w:rFonts w:eastAsia="楷体"/>
                <w:szCs w:val="20"/>
              </w:rPr>
              <w:sym w:font="Wingdings 2" w:char="F0A3"/>
            </w:r>
            <w:r>
              <w:rPr>
                <w:rFonts w:eastAsia="楷体" w:cs="楷体" w:hint="eastAsia"/>
              </w:rPr>
              <w:t>其它</w:t>
            </w:r>
          </w:p>
        </w:tc>
      </w:tr>
      <w:tr w:rsidR="002F36CF">
        <w:trPr>
          <w:cantSplit/>
          <w:trHeight w:val="1294"/>
          <w:jc w:val="center"/>
        </w:trPr>
        <w:tc>
          <w:tcPr>
            <w:tcW w:w="1233" w:type="dxa"/>
            <w:vAlign w:val="center"/>
          </w:tcPr>
          <w:p w:rsidR="002F36CF" w:rsidRDefault="002F36CF">
            <w:pPr>
              <w:snapToGrid w:val="0"/>
              <w:jc w:val="center"/>
            </w:pPr>
            <w:r>
              <w:rPr>
                <w:rFonts w:cs="宋体" w:hint="eastAsia"/>
              </w:rPr>
              <w:t>走访建筑</w:t>
            </w:r>
          </w:p>
          <w:p w:rsidR="002F36CF" w:rsidRDefault="002F36CF">
            <w:pPr>
              <w:snapToGrid w:val="0"/>
              <w:jc w:val="center"/>
            </w:pPr>
            <w:r>
              <w:rPr>
                <w:rFonts w:cs="宋体" w:hint="eastAsia"/>
              </w:rPr>
              <w:t>工匠情况</w:t>
            </w:r>
          </w:p>
        </w:tc>
        <w:tc>
          <w:tcPr>
            <w:tcW w:w="3986" w:type="dxa"/>
            <w:vAlign w:val="center"/>
          </w:tcPr>
          <w:p w:rsidR="002F36CF" w:rsidRDefault="002F36CF">
            <w:pPr>
              <w:snapToGrid w:val="0"/>
              <w:rPr>
                <w:rFonts w:eastAsia="楷体"/>
              </w:rPr>
            </w:pPr>
          </w:p>
        </w:tc>
        <w:tc>
          <w:tcPr>
            <w:tcW w:w="4701" w:type="dxa"/>
            <w:vAlign w:val="center"/>
          </w:tcPr>
          <w:p w:rsidR="002F36CF" w:rsidRDefault="002F36CF">
            <w:pPr>
              <w:snapToGrid w:val="0"/>
            </w:pPr>
          </w:p>
          <w:p w:rsidR="002F36CF" w:rsidRDefault="002F36CF">
            <w:pPr>
              <w:snapToGrid w:val="0"/>
            </w:pPr>
            <w:r>
              <w:rPr>
                <w:rFonts w:cs="宋体" w:hint="eastAsia"/>
              </w:rPr>
              <w:t>建筑工匠签字：</w:t>
            </w:r>
          </w:p>
          <w:p w:rsidR="002F36CF" w:rsidRDefault="002F36CF">
            <w:pPr>
              <w:snapToGrid w:val="0"/>
            </w:pPr>
          </w:p>
          <w:p w:rsidR="002F36CF" w:rsidRDefault="002F36CF">
            <w:pPr>
              <w:snapToGrid w:val="0"/>
            </w:pPr>
            <w:r>
              <w:t xml:space="preserve">  </w:t>
            </w:r>
          </w:p>
          <w:p w:rsidR="002F36CF" w:rsidRDefault="002F36CF">
            <w:pPr>
              <w:snapToGrid w:val="0"/>
            </w:pP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2F36CF">
        <w:trPr>
          <w:cantSplit/>
          <w:trHeight w:val="1568"/>
          <w:jc w:val="center"/>
        </w:trPr>
        <w:tc>
          <w:tcPr>
            <w:tcW w:w="5219" w:type="dxa"/>
            <w:gridSpan w:val="2"/>
            <w:tcBorders>
              <w:bottom w:val="single" w:sz="12" w:space="0" w:color="auto"/>
            </w:tcBorders>
            <w:vAlign w:val="center"/>
          </w:tcPr>
          <w:p w:rsidR="002F36CF" w:rsidRDefault="002F36CF">
            <w:pPr>
              <w:snapToGrid w:val="0"/>
            </w:pPr>
          </w:p>
          <w:p w:rsidR="002F36CF" w:rsidRDefault="002F36CF">
            <w:pPr>
              <w:snapToGrid w:val="0"/>
            </w:pPr>
            <w:r>
              <w:rPr>
                <w:rFonts w:cs="宋体" w:hint="eastAsia"/>
              </w:rPr>
              <w:t>现场调查人员签字：</w:t>
            </w:r>
          </w:p>
          <w:p w:rsidR="002F36CF" w:rsidRDefault="002F36CF">
            <w:pPr>
              <w:snapToGrid w:val="0"/>
            </w:pPr>
          </w:p>
          <w:p w:rsidR="002F36CF" w:rsidRDefault="002F36CF">
            <w:pPr>
              <w:snapToGrid w:val="0"/>
            </w:pPr>
          </w:p>
          <w:p w:rsidR="002F36CF" w:rsidRDefault="002F36CF">
            <w:pPr>
              <w:wordWrap w:val="0"/>
              <w:snapToGrid w:val="0"/>
              <w:jc w:val="right"/>
            </w:pPr>
            <w:r>
              <w:t xml:space="preserve">           </w:t>
            </w:r>
            <w:r>
              <w:rPr>
                <w:rFonts w:cs="宋体" w:hint="eastAsia"/>
              </w:rPr>
              <w:t>年</w:t>
            </w:r>
            <w:r>
              <w:t xml:space="preserve">    </w:t>
            </w:r>
            <w:r>
              <w:rPr>
                <w:rFonts w:cs="宋体" w:hint="eastAsia"/>
              </w:rPr>
              <w:t>月</w:t>
            </w:r>
            <w:r>
              <w:t xml:space="preserve">    </w:t>
            </w:r>
            <w:r>
              <w:rPr>
                <w:rFonts w:cs="宋体" w:hint="eastAsia"/>
              </w:rPr>
              <w:t>日</w:t>
            </w:r>
            <w:r>
              <w:t xml:space="preserve">  </w:t>
            </w:r>
          </w:p>
          <w:p w:rsidR="002F36CF" w:rsidRDefault="002F36CF">
            <w:pPr>
              <w:snapToGrid w:val="0"/>
            </w:pPr>
          </w:p>
        </w:tc>
        <w:tc>
          <w:tcPr>
            <w:tcW w:w="4701" w:type="dxa"/>
            <w:tcBorders>
              <w:bottom w:val="single" w:sz="12" w:space="0" w:color="auto"/>
            </w:tcBorders>
            <w:vAlign w:val="center"/>
          </w:tcPr>
          <w:p w:rsidR="002F36CF" w:rsidRDefault="002F36CF">
            <w:pPr>
              <w:snapToGrid w:val="0"/>
            </w:pPr>
            <w:r>
              <w:rPr>
                <w:rFonts w:cs="宋体" w:hint="eastAsia"/>
              </w:rPr>
              <w:t>农户签字：</w:t>
            </w:r>
          </w:p>
          <w:p w:rsidR="002F36CF" w:rsidRDefault="002F36CF">
            <w:pPr>
              <w:snapToGrid w:val="0"/>
            </w:pPr>
          </w:p>
          <w:p w:rsidR="002F36CF" w:rsidRDefault="002F36CF">
            <w:pPr>
              <w:snapToGrid w:val="0"/>
            </w:pPr>
          </w:p>
          <w:p w:rsidR="002F36CF" w:rsidRDefault="002F36CF">
            <w:pPr>
              <w:snapToGrid w:val="0"/>
              <w:rPr>
                <w:rFonts w:eastAsia="楷体"/>
              </w:rPr>
            </w:pPr>
            <w:r>
              <w:t xml:space="preserve">                  </w:t>
            </w:r>
            <w:r>
              <w:rPr>
                <w:rFonts w:cs="宋体" w:hint="eastAsia"/>
              </w:rPr>
              <w:t>年</w:t>
            </w:r>
            <w:r>
              <w:t xml:space="preserve">    </w:t>
            </w:r>
            <w:r>
              <w:rPr>
                <w:rFonts w:cs="宋体" w:hint="eastAsia"/>
              </w:rPr>
              <w:t>月</w:t>
            </w:r>
            <w:r>
              <w:t xml:space="preserve">    </w:t>
            </w:r>
            <w:r>
              <w:rPr>
                <w:rFonts w:cs="宋体" w:hint="eastAsia"/>
              </w:rPr>
              <w:t>日</w:t>
            </w:r>
          </w:p>
        </w:tc>
      </w:tr>
    </w:tbl>
    <w:p w:rsidR="002F36CF" w:rsidRDefault="002F36CF">
      <w:pPr>
        <w:pStyle w:val="Default"/>
        <w:rPr>
          <w:rFonts w:cs="Times New Roman"/>
        </w:rPr>
      </w:pPr>
      <w:r>
        <w:rPr>
          <w:rFonts w:ascii="仿宋" w:eastAsia="仿宋" w:hAnsi="仿宋" w:cs="仿宋" w:hint="eastAsia"/>
          <w:color w:val="auto"/>
          <w:sz w:val="18"/>
          <w:szCs w:val="18"/>
        </w:rPr>
        <w:t>重庆市住房和城乡建设委员会</w:t>
      </w:r>
      <w:r>
        <w:rPr>
          <w:rFonts w:ascii="仿宋" w:eastAsia="仿宋" w:hAnsi="仿宋" w:cs="仿宋"/>
          <w:color w:val="auto"/>
          <w:sz w:val="18"/>
          <w:szCs w:val="18"/>
        </w:rPr>
        <w:t xml:space="preserve"> </w:t>
      </w:r>
      <w:r>
        <w:rPr>
          <w:rFonts w:ascii="仿宋" w:eastAsia="仿宋" w:hAnsi="仿宋" w:cs="仿宋" w:hint="eastAsia"/>
          <w:color w:val="auto"/>
          <w:sz w:val="18"/>
          <w:szCs w:val="18"/>
        </w:rPr>
        <w:t>制</w:t>
      </w:r>
    </w:p>
    <w:p w:rsidR="002F36CF" w:rsidRDefault="002F36CF">
      <w:pPr>
        <w:autoSpaceDN w:val="0"/>
        <w:jc w:val="left"/>
        <w:textAlignment w:val="center"/>
        <w:rPr>
          <w:rFonts w:eastAsia="方正黑体_GBK"/>
          <w:sz w:val="32"/>
          <w:szCs w:val="32"/>
        </w:rPr>
      </w:pPr>
      <w:r>
        <w:rPr>
          <w:rFonts w:eastAsia="方正黑体_GBK" w:cs="方正黑体_GBK" w:hint="eastAsia"/>
          <w:sz w:val="32"/>
          <w:szCs w:val="32"/>
        </w:rPr>
        <w:t>附件</w:t>
      </w:r>
      <w:r>
        <w:rPr>
          <w:rFonts w:eastAsia="方正黑体_GBK"/>
          <w:sz w:val="32"/>
          <w:szCs w:val="32"/>
        </w:rPr>
        <w:t>2-2</w:t>
      </w:r>
    </w:p>
    <w:p w:rsidR="002F36CF" w:rsidRDefault="002F36CF">
      <w:pPr>
        <w:spacing w:line="500" w:lineRule="exact"/>
        <w:jc w:val="center"/>
        <w:rPr>
          <w:rFonts w:ascii="方正小标宋简体" w:eastAsia="方正小标宋简体" w:hAnsi="方正小标宋简体"/>
          <w:sz w:val="32"/>
          <w:szCs w:val="32"/>
        </w:rPr>
      </w:pPr>
      <w:r>
        <w:rPr>
          <w:rFonts w:ascii="方正小标宋简体" w:eastAsia="方正小标宋简体" w:hAnsi="方正小标宋简体" w:cs="方正小标宋简体" w:hint="eastAsia"/>
          <w:sz w:val="32"/>
          <w:szCs w:val="32"/>
        </w:rPr>
        <w:t>重庆市农村住房安全性鉴定报告表</w:t>
      </w:r>
    </w:p>
    <w:tbl>
      <w:tblPr>
        <w:tblW w:w="87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524"/>
        <w:gridCol w:w="400"/>
        <w:gridCol w:w="483"/>
        <w:gridCol w:w="376"/>
        <w:gridCol w:w="681"/>
        <w:gridCol w:w="895"/>
        <w:gridCol w:w="130"/>
        <w:gridCol w:w="661"/>
        <w:gridCol w:w="889"/>
        <w:gridCol w:w="6"/>
        <w:gridCol w:w="1494"/>
        <w:gridCol w:w="1232"/>
      </w:tblGrid>
      <w:tr w:rsidR="002F36CF">
        <w:trPr>
          <w:trHeight w:val="510"/>
          <w:jc w:val="center"/>
        </w:trPr>
        <w:tc>
          <w:tcPr>
            <w:tcW w:w="1524" w:type="dxa"/>
            <w:tcBorders>
              <w:top w:val="single" w:sz="12" w:space="0" w:color="auto"/>
            </w:tcBorders>
            <w:vAlign w:val="center"/>
          </w:tcPr>
          <w:p w:rsidR="002F36CF" w:rsidRDefault="002F36CF">
            <w:pPr>
              <w:spacing w:line="360" w:lineRule="exact"/>
              <w:jc w:val="center"/>
              <w:rPr>
                <w:rFonts w:ascii="宋体"/>
              </w:rPr>
            </w:pPr>
            <w:r>
              <w:rPr>
                <w:rFonts w:ascii="宋体" w:hAnsi="宋体" w:cs="宋体" w:hint="eastAsia"/>
              </w:rPr>
              <w:t>房主姓名</w:t>
            </w:r>
          </w:p>
        </w:tc>
        <w:tc>
          <w:tcPr>
            <w:tcW w:w="2835" w:type="dxa"/>
            <w:gridSpan w:val="5"/>
            <w:tcBorders>
              <w:top w:val="single" w:sz="12" w:space="0" w:color="auto"/>
            </w:tcBorders>
            <w:vAlign w:val="center"/>
          </w:tcPr>
          <w:p w:rsidR="002F36CF" w:rsidRDefault="002F36CF">
            <w:pPr>
              <w:spacing w:line="360" w:lineRule="exact"/>
              <w:jc w:val="center"/>
              <w:rPr>
                <w:rFonts w:ascii="仿宋" w:eastAsia="仿宋" w:hAnsi="仿宋"/>
              </w:rPr>
            </w:pPr>
          </w:p>
        </w:tc>
        <w:tc>
          <w:tcPr>
            <w:tcW w:w="1680" w:type="dxa"/>
            <w:gridSpan w:val="3"/>
            <w:tcBorders>
              <w:top w:val="single" w:sz="12" w:space="0" w:color="auto"/>
            </w:tcBorders>
            <w:vAlign w:val="center"/>
          </w:tcPr>
          <w:p w:rsidR="002F36CF" w:rsidRDefault="002F36CF">
            <w:pPr>
              <w:spacing w:line="360" w:lineRule="exact"/>
              <w:jc w:val="center"/>
              <w:rPr>
                <w:rFonts w:ascii="宋体"/>
              </w:rPr>
            </w:pPr>
            <w:r>
              <w:rPr>
                <w:rFonts w:ascii="宋体" w:hAnsi="宋体" w:cs="宋体" w:hint="eastAsia"/>
              </w:rPr>
              <w:t>身份证号码</w:t>
            </w:r>
          </w:p>
        </w:tc>
        <w:tc>
          <w:tcPr>
            <w:tcW w:w="2732" w:type="dxa"/>
            <w:gridSpan w:val="3"/>
            <w:tcBorders>
              <w:top w:val="single" w:sz="12" w:space="0" w:color="auto"/>
            </w:tcBorders>
            <w:vAlign w:val="center"/>
          </w:tcPr>
          <w:p w:rsidR="002F36CF" w:rsidRDefault="002F36CF">
            <w:pPr>
              <w:spacing w:line="360" w:lineRule="exact"/>
              <w:rPr>
                <w:rFonts w:ascii="仿宋" w:eastAsia="仿宋" w:hAnsi="仿宋"/>
              </w:rPr>
            </w:pPr>
          </w:p>
        </w:tc>
      </w:tr>
      <w:tr w:rsidR="002F36CF">
        <w:trPr>
          <w:trHeight w:val="510"/>
          <w:jc w:val="center"/>
        </w:trPr>
        <w:tc>
          <w:tcPr>
            <w:tcW w:w="1524" w:type="dxa"/>
            <w:vAlign w:val="center"/>
          </w:tcPr>
          <w:p w:rsidR="002F36CF" w:rsidRDefault="002F36CF">
            <w:pPr>
              <w:spacing w:line="360" w:lineRule="exact"/>
              <w:jc w:val="center"/>
              <w:rPr>
                <w:rFonts w:ascii="宋体"/>
              </w:rPr>
            </w:pPr>
            <w:r>
              <w:rPr>
                <w:rFonts w:ascii="宋体" w:hAnsi="宋体" w:cs="宋体" w:hint="eastAsia"/>
              </w:rPr>
              <w:t>家庭人口</w:t>
            </w:r>
          </w:p>
        </w:tc>
        <w:tc>
          <w:tcPr>
            <w:tcW w:w="2835" w:type="dxa"/>
            <w:gridSpan w:val="5"/>
            <w:vAlign w:val="center"/>
          </w:tcPr>
          <w:p w:rsidR="002F36CF" w:rsidRDefault="002F36CF">
            <w:pPr>
              <w:spacing w:line="360" w:lineRule="exact"/>
              <w:rPr>
                <w:rFonts w:ascii="仿宋" w:eastAsia="仿宋" w:hAnsi="仿宋" w:cs="仿宋"/>
              </w:rPr>
            </w:pPr>
            <w:r>
              <w:rPr>
                <w:rFonts w:ascii="仿宋" w:eastAsia="仿宋" w:hAnsi="仿宋" w:cs="仿宋"/>
              </w:rPr>
              <w:t xml:space="preserve">                    </w:t>
            </w:r>
            <w:r>
              <w:rPr>
                <w:rFonts w:ascii="仿宋" w:eastAsia="仿宋" w:hAnsi="仿宋" w:cs="仿宋" w:hint="eastAsia"/>
              </w:rPr>
              <w:t>人</w:t>
            </w:r>
            <w:r>
              <w:rPr>
                <w:rFonts w:ascii="仿宋" w:eastAsia="仿宋" w:hAnsi="仿宋" w:cs="仿宋"/>
              </w:rPr>
              <w:t xml:space="preserve"> </w:t>
            </w:r>
          </w:p>
        </w:tc>
        <w:tc>
          <w:tcPr>
            <w:tcW w:w="1680" w:type="dxa"/>
            <w:gridSpan w:val="3"/>
            <w:vAlign w:val="center"/>
          </w:tcPr>
          <w:p w:rsidR="002F36CF" w:rsidRDefault="002F36CF">
            <w:pPr>
              <w:spacing w:line="360" w:lineRule="exact"/>
              <w:jc w:val="center"/>
              <w:rPr>
                <w:rFonts w:ascii="宋体"/>
              </w:rPr>
            </w:pPr>
            <w:r>
              <w:rPr>
                <w:rFonts w:ascii="宋体" w:hAnsi="宋体" w:cs="宋体" w:hint="eastAsia"/>
              </w:rPr>
              <w:t>联系电话</w:t>
            </w:r>
          </w:p>
        </w:tc>
        <w:tc>
          <w:tcPr>
            <w:tcW w:w="2732" w:type="dxa"/>
            <w:gridSpan w:val="3"/>
            <w:vAlign w:val="center"/>
          </w:tcPr>
          <w:p w:rsidR="002F36CF" w:rsidRDefault="002F36CF">
            <w:pPr>
              <w:spacing w:line="360" w:lineRule="exact"/>
              <w:rPr>
                <w:rFonts w:ascii="仿宋" w:eastAsia="仿宋" w:hAnsi="仿宋"/>
              </w:rPr>
            </w:pPr>
          </w:p>
        </w:tc>
      </w:tr>
      <w:tr w:rsidR="002F36CF">
        <w:trPr>
          <w:trHeight w:val="510"/>
          <w:jc w:val="center"/>
        </w:trPr>
        <w:tc>
          <w:tcPr>
            <w:tcW w:w="1524" w:type="dxa"/>
            <w:vAlign w:val="center"/>
          </w:tcPr>
          <w:p w:rsidR="002F36CF" w:rsidRDefault="002F36CF">
            <w:pPr>
              <w:spacing w:line="360" w:lineRule="exact"/>
              <w:jc w:val="center"/>
              <w:rPr>
                <w:rFonts w:ascii="宋体"/>
              </w:rPr>
            </w:pPr>
            <w:r>
              <w:rPr>
                <w:rFonts w:ascii="宋体" w:hAnsi="宋体" w:cs="宋体" w:hint="eastAsia"/>
              </w:rPr>
              <w:t>贫困户类型</w:t>
            </w:r>
          </w:p>
        </w:tc>
        <w:tc>
          <w:tcPr>
            <w:tcW w:w="7247" w:type="dxa"/>
            <w:gridSpan w:val="11"/>
            <w:vAlign w:val="center"/>
          </w:tcPr>
          <w:p w:rsidR="002F36CF" w:rsidRDefault="002F36CF">
            <w:pPr>
              <w:spacing w:line="360" w:lineRule="exact"/>
              <w:jc w:val="left"/>
              <w:rPr>
                <w:rFonts w:ascii="仿宋" w:eastAsia="仿宋" w:hAnsi="仿宋"/>
              </w:rPr>
            </w:pPr>
            <w:r>
              <w:rPr>
                <w:rFonts w:ascii="仿宋" w:eastAsia="仿宋" w:hAnsi="仿宋" w:cs="仿宋" w:hint="eastAsia"/>
              </w:rPr>
              <w:t>□建档立卡贫困户</w:t>
            </w:r>
            <w:r>
              <w:rPr>
                <w:rFonts w:ascii="仿宋" w:eastAsia="仿宋" w:hAnsi="仿宋" w:cs="仿宋"/>
              </w:rPr>
              <w:t xml:space="preserve"> </w:t>
            </w:r>
            <w:r>
              <w:rPr>
                <w:rFonts w:ascii="仿宋" w:eastAsia="仿宋" w:hAnsi="仿宋" w:cs="仿宋" w:hint="eastAsia"/>
              </w:rPr>
              <w:t>□农村分散供养特困人员</w:t>
            </w:r>
            <w:r>
              <w:rPr>
                <w:rFonts w:ascii="仿宋" w:eastAsia="仿宋" w:hAnsi="仿宋" w:cs="仿宋"/>
              </w:rPr>
              <w:t xml:space="preserve"> </w:t>
            </w:r>
            <w:r>
              <w:rPr>
                <w:rFonts w:ascii="仿宋" w:eastAsia="仿宋" w:hAnsi="仿宋" w:cs="仿宋" w:hint="eastAsia"/>
              </w:rPr>
              <w:t>□低保户</w:t>
            </w:r>
            <w:r>
              <w:rPr>
                <w:rFonts w:ascii="仿宋" w:eastAsia="仿宋" w:hAnsi="仿宋" w:cs="仿宋"/>
              </w:rPr>
              <w:t xml:space="preserve"> </w:t>
            </w:r>
            <w:r>
              <w:rPr>
                <w:rFonts w:ascii="仿宋" w:eastAsia="仿宋" w:hAnsi="仿宋" w:cs="仿宋" w:hint="eastAsia"/>
              </w:rPr>
              <w:t>□一般户</w:t>
            </w:r>
          </w:p>
        </w:tc>
      </w:tr>
      <w:tr w:rsidR="002F36CF">
        <w:trPr>
          <w:trHeight w:val="510"/>
          <w:jc w:val="center"/>
        </w:trPr>
        <w:tc>
          <w:tcPr>
            <w:tcW w:w="1524" w:type="dxa"/>
            <w:vAlign w:val="center"/>
          </w:tcPr>
          <w:p w:rsidR="002F36CF" w:rsidRDefault="002F36CF">
            <w:pPr>
              <w:spacing w:line="360" w:lineRule="exact"/>
              <w:jc w:val="center"/>
              <w:rPr>
                <w:rFonts w:ascii="宋体"/>
              </w:rPr>
            </w:pPr>
            <w:r>
              <w:rPr>
                <w:rFonts w:ascii="宋体" w:hAnsi="宋体" w:cs="宋体" w:hint="eastAsia"/>
              </w:rPr>
              <w:t>房屋地址</w:t>
            </w:r>
          </w:p>
        </w:tc>
        <w:tc>
          <w:tcPr>
            <w:tcW w:w="7247" w:type="dxa"/>
            <w:gridSpan w:val="11"/>
            <w:vAlign w:val="center"/>
          </w:tcPr>
          <w:p w:rsidR="002F36CF" w:rsidRDefault="002F36CF">
            <w:pPr>
              <w:spacing w:line="360" w:lineRule="exact"/>
              <w:jc w:val="center"/>
              <w:rPr>
                <w:rFonts w:ascii="仿宋" w:eastAsia="仿宋" w:hAnsi="仿宋"/>
              </w:rPr>
            </w:pPr>
            <w:r>
              <w:rPr>
                <w:rFonts w:ascii="仿宋" w:eastAsia="仿宋" w:hAnsi="仿宋" w:cs="仿宋"/>
              </w:rPr>
              <w:t xml:space="preserve">       </w:t>
            </w:r>
            <w:r>
              <w:rPr>
                <w:rFonts w:ascii="仿宋" w:eastAsia="仿宋" w:hAnsi="仿宋" w:cs="仿宋" w:hint="eastAsia"/>
              </w:rPr>
              <w:t>区县（自治县、经开区）</w:t>
            </w:r>
            <w:r>
              <w:rPr>
                <w:rFonts w:ascii="仿宋" w:eastAsia="仿宋" w:hAnsi="仿宋" w:cs="仿宋"/>
              </w:rPr>
              <w:t xml:space="preserve">         </w:t>
            </w:r>
            <w:r>
              <w:rPr>
                <w:rFonts w:ascii="仿宋" w:eastAsia="仿宋" w:hAnsi="仿宋" w:cs="仿宋" w:hint="eastAsia"/>
              </w:rPr>
              <w:t>乡镇（街道）</w:t>
            </w:r>
            <w:r>
              <w:rPr>
                <w:rFonts w:ascii="仿宋" w:eastAsia="仿宋" w:hAnsi="仿宋" w:cs="仿宋"/>
              </w:rPr>
              <w:t xml:space="preserve">         </w:t>
            </w:r>
            <w:r>
              <w:rPr>
                <w:rFonts w:ascii="仿宋" w:eastAsia="仿宋" w:hAnsi="仿宋" w:cs="仿宋" w:hint="eastAsia"/>
              </w:rPr>
              <w:t>村（（居）委）</w:t>
            </w:r>
          </w:p>
        </w:tc>
      </w:tr>
      <w:tr w:rsidR="002F36CF">
        <w:trPr>
          <w:trHeight w:val="510"/>
          <w:jc w:val="center"/>
        </w:trPr>
        <w:tc>
          <w:tcPr>
            <w:tcW w:w="1524" w:type="dxa"/>
            <w:vAlign w:val="center"/>
          </w:tcPr>
          <w:p w:rsidR="002F36CF" w:rsidRDefault="002F36CF">
            <w:pPr>
              <w:spacing w:line="360" w:lineRule="exact"/>
              <w:jc w:val="center"/>
              <w:rPr>
                <w:rFonts w:ascii="宋体"/>
              </w:rPr>
            </w:pPr>
            <w:r>
              <w:rPr>
                <w:rFonts w:ascii="宋体" w:hAnsi="宋体" w:cs="宋体" w:hint="eastAsia"/>
              </w:rPr>
              <w:t>建筑面积</w:t>
            </w:r>
          </w:p>
        </w:tc>
        <w:tc>
          <w:tcPr>
            <w:tcW w:w="883" w:type="dxa"/>
            <w:gridSpan w:val="2"/>
            <w:vAlign w:val="center"/>
          </w:tcPr>
          <w:p w:rsidR="002F36CF" w:rsidRDefault="002F36CF">
            <w:pPr>
              <w:spacing w:line="360" w:lineRule="exact"/>
              <w:jc w:val="center"/>
              <w:rPr>
                <w:rFonts w:ascii="仿宋" w:eastAsia="仿宋" w:hAnsi="仿宋"/>
              </w:rPr>
            </w:pPr>
            <w:r>
              <w:rPr>
                <w:rFonts w:ascii="仿宋" w:eastAsia="仿宋" w:hAnsi="仿宋" w:cs="仿宋"/>
              </w:rPr>
              <w:t xml:space="preserve">    </w:t>
            </w:r>
            <w:r>
              <w:rPr>
                <w:rFonts w:ascii="仿宋" w:eastAsia="仿宋" w:hAnsi="仿宋" w:cs="仿宋" w:hint="eastAsia"/>
              </w:rPr>
              <w:t>㎡</w:t>
            </w:r>
          </w:p>
        </w:tc>
        <w:tc>
          <w:tcPr>
            <w:tcW w:w="1057" w:type="dxa"/>
            <w:gridSpan w:val="2"/>
            <w:vAlign w:val="center"/>
          </w:tcPr>
          <w:p w:rsidR="002F36CF" w:rsidRDefault="002F36CF">
            <w:pPr>
              <w:spacing w:line="360" w:lineRule="exact"/>
              <w:jc w:val="center"/>
              <w:rPr>
                <w:rFonts w:ascii="仿宋" w:eastAsia="仿宋" w:hAnsi="仿宋"/>
              </w:rPr>
            </w:pPr>
            <w:r>
              <w:rPr>
                <w:rFonts w:ascii="仿宋" w:eastAsia="仿宋" w:hAnsi="仿宋" w:cs="仿宋" w:hint="eastAsia"/>
              </w:rPr>
              <w:t>开间数</w:t>
            </w:r>
          </w:p>
        </w:tc>
        <w:tc>
          <w:tcPr>
            <w:tcW w:w="895" w:type="dxa"/>
            <w:vAlign w:val="center"/>
          </w:tcPr>
          <w:p w:rsidR="002F36CF" w:rsidRDefault="002F36CF">
            <w:pPr>
              <w:spacing w:line="360" w:lineRule="exact"/>
              <w:jc w:val="right"/>
              <w:rPr>
                <w:rFonts w:ascii="仿宋" w:eastAsia="仿宋" w:hAnsi="仿宋"/>
              </w:rPr>
            </w:pPr>
            <w:r>
              <w:rPr>
                <w:rFonts w:ascii="仿宋" w:eastAsia="仿宋" w:hAnsi="仿宋" w:cs="仿宋" w:hint="eastAsia"/>
              </w:rPr>
              <w:t>间</w:t>
            </w:r>
          </w:p>
        </w:tc>
        <w:tc>
          <w:tcPr>
            <w:tcW w:w="791" w:type="dxa"/>
            <w:gridSpan w:val="2"/>
            <w:vAlign w:val="center"/>
          </w:tcPr>
          <w:p w:rsidR="002F36CF" w:rsidRDefault="002F36CF">
            <w:pPr>
              <w:spacing w:line="360" w:lineRule="exact"/>
              <w:jc w:val="center"/>
              <w:rPr>
                <w:rFonts w:ascii="仿宋" w:eastAsia="仿宋" w:hAnsi="仿宋"/>
              </w:rPr>
            </w:pPr>
            <w:r>
              <w:rPr>
                <w:rFonts w:ascii="宋体" w:hAnsi="宋体" w:cs="宋体" w:hint="eastAsia"/>
              </w:rPr>
              <w:t>层数</w:t>
            </w:r>
          </w:p>
        </w:tc>
        <w:tc>
          <w:tcPr>
            <w:tcW w:w="895" w:type="dxa"/>
            <w:gridSpan w:val="2"/>
            <w:vAlign w:val="center"/>
          </w:tcPr>
          <w:p w:rsidR="002F36CF" w:rsidRDefault="002F36CF">
            <w:pPr>
              <w:spacing w:line="360" w:lineRule="exact"/>
              <w:jc w:val="right"/>
              <w:rPr>
                <w:rFonts w:ascii="仿宋" w:eastAsia="仿宋" w:hAnsi="仿宋"/>
              </w:rPr>
            </w:pPr>
            <w:r>
              <w:rPr>
                <w:rFonts w:ascii="仿宋" w:eastAsia="仿宋" w:hAnsi="仿宋" w:cs="仿宋" w:hint="eastAsia"/>
              </w:rPr>
              <w:t>层</w:t>
            </w:r>
          </w:p>
        </w:tc>
        <w:tc>
          <w:tcPr>
            <w:tcW w:w="1494" w:type="dxa"/>
            <w:vAlign w:val="center"/>
          </w:tcPr>
          <w:p w:rsidR="002F36CF" w:rsidRDefault="002F36CF">
            <w:pPr>
              <w:spacing w:line="360" w:lineRule="exact"/>
              <w:jc w:val="center"/>
              <w:rPr>
                <w:rFonts w:ascii="仿宋" w:eastAsia="仿宋" w:hAnsi="仿宋"/>
              </w:rPr>
            </w:pPr>
            <w:r>
              <w:rPr>
                <w:rFonts w:ascii="宋体" w:hAnsi="宋体" w:cs="宋体" w:hint="eastAsia"/>
              </w:rPr>
              <w:t>建造年代</w:t>
            </w:r>
          </w:p>
        </w:tc>
        <w:tc>
          <w:tcPr>
            <w:tcW w:w="1232" w:type="dxa"/>
            <w:vAlign w:val="center"/>
          </w:tcPr>
          <w:p w:rsidR="002F36CF" w:rsidRDefault="002F36CF">
            <w:pPr>
              <w:spacing w:line="360" w:lineRule="exact"/>
              <w:jc w:val="right"/>
              <w:rPr>
                <w:rFonts w:ascii="仿宋" w:eastAsia="仿宋" w:hAnsi="仿宋"/>
              </w:rPr>
            </w:pPr>
            <w:r>
              <w:rPr>
                <w:rFonts w:ascii="仿宋" w:eastAsia="仿宋" w:hAnsi="仿宋" w:cs="仿宋" w:hint="eastAsia"/>
              </w:rPr>
              <w:t>年</w:t>
            </w:r>
          </w:p>
        </w:tc>
      </w:tr>
      <w:tr w:rsidR="002F36CF">
        <w:trPr>
          <w:trHeight w:val="510"/>
          <w:jc w:val="center"/>
        </w:trPr>
        <w:tc>
          <w:tcPr>
            <w:tcW w:w="1524" w:type="dxa"/>
            <w:vAlign w:val="center"/>
          </w:tcPr>
          <w:p w:rsidR="002F36CF" w:rsidRDefault="002F36CF">
            <w:pPr>
              <w:spacing w:line="360" w:lineRule="exact"/>
              <w:jc w:val="center"/>
              <w:rPr>
                <w:rFonts w:ascii="宋体"/>
              </w:rPr>
            </w:pPr>
            <w:r>
              <w:rPr>
                <w:rFonts w:ascii="宋体" w:hAnsi="宋体" w:cs="宋体" w:hint="eastAsia"/>
              </w:rPr>
              <w:t>结构形式</w:t>
            </w:r>
          </w:p>
        </w:tc>
        <w:tc>
          <w:tcPr>
            <w:tcW w:w="1259" w:type="dxa"/>
            <w:gridSpan w:val="3"/>
            <w:vAlign w:val="center"/>
          </w:tcPr>
          <w:p w:rsidR="002F36CF" w:rsidRDefault="002F36CF">
            <w:pPr>
              <w:spacing w:line="360" w:lineRule="exact"/>
              <w:rPr>
                <w:rFonts w:ascii="仿宋" w:eastAsia="仿宋" w:hAnsi="仿宋"/>
              </w:rPr>
            </w:pPr>
          </w:p>
        </w:tc>
        <w:tc>
          <w:tcPr>
            <w:tcW w:w="1576" w:type="dxa"/>
            <w:gridSpan w:val="2"/>
            <w:vAlign w:val="center"/>
          </w:tcPr>
          <w:p w:rsidR="002F36CF" w:rsidRDefault="002F36CF">
            <w:pPr>
              <w:spacing w:line="360" w:lineRule="exact"/>
              <w:rPr>
                <w:rFonts w:ascii="宋体"/>
              </w:rPr>
            </w:pPr>
            <w:r>
              <w:rPr>
                <w:rFonts w:ascii="宋体" w:hAnsi="宋体" w:cs="宋体" w:hint="eastAsia"/>
              </w:rPr>
              <w:t>承重构件种类</w:t>
            </w:r>
          </w:p>
        </w:tc>
        <w:tc>
          <w:tcPr>
            <w:tcW w:w="1686" w:type="dxa"/>
            <w:gridSpan w:val="4"/>
            <w:vAlign w:val="center"/>
          </w:tcPr>
          <w:p w:rsidR="002F36CF" w:rsidRDefault="002F36CF">
            <w:pPr>
              <w:spacing w:line="360" w:lineRule="exact"/>
              <w:rPr>
                <w:rFonts w:ascii="仿宋" w:eastAsia="仿宋" w:hAnsi="仿宋"/>
              </w:rPr>
            </w:pPr>
          </w:p>
        </w:tc>
        <w:tc>
          <w:tcPr>
            <w:tcW w:w="1494" w:type="dxa"/>
            <w:vAlign w:val="center"/>
          </w:tcPr>
          <w:p w:rsidR="002F36CF" w:rsidRDefault="002F36CF">
            <w:pPr>
              <w:spacing w:line="360" w:lineRule="exact"/>
              <w:rPr>
                <w:rFonts w:ascii="宋体"/>
              </w:rPr>
            </w:pPr>
            <w:r>
              <w:rPr>
                <w:rFonts w:ascii="宋体" w:hAnsi="宋体" w:cs="宋体" w:hint="eastAsia"/>
              </w:rPr>
              <w:t>抗震设防烈度</w:t>
            </w:r>
          </w:p>
        </w:tc>
        <w:tc>
          <w:tcPr>
            <w:tcW w:w="1232" w:type="dxa"/>
            <w:vAlign w:val="center"/>
          </w:tcPr>
          <w:p w:rsidR="002F36CF" w:rsidRDefault="002F36CF">
            <w:pPr>
              <w:spacing w:line="360" w:lineRule="exact"/>
              <w:rPr>
                <w:rFonts w:ascii="仿宋" w:eastAsia="仿宋" w:hAnsi="仿宋"/>
              </w:rPr>
            </w:pPr>
          </w:p>
        </w:tc>
      </w:tr>
      <w:tr w:rsidR="002F36CF">
        <w:trPr>
          <w:trHeight w:val="510"/>
          <w:jc w:val="center"/>
        </w:trPr>
        <w:tc>
          <w:tcPr>
            <w:tcW w:w="1524" w:type="dxa"/>
            <w:vAlign w:val="center"/>
          </w:tcPr>
          <w:p w:rsidR="002F36CF" w:rsidRDefault="002F36CF">
            <w:pPr>
              <w:spacing w:line="360" w:lineRule="exact"/>
              <w:rPr>
                <w:rFonts w:ascii="宋体"/>
              </w:rPr>
            </w:pPr>
            <w:r>
              <w:rPr>
                <w:rFonts w:ascii="宋体" w:hAnsi="宋体" w:cs="宋体" w:hint="eastAsia"/>
              </w:rPr>
              <w:t>围护墙体材料</w:t>
            </w:r>
          </w:p>
        </w:tc>
        <w:tc>
          <w:tcPr>
            <w:tcW w:w="1259" w:type="dxa"/>
            <w:gridSpan w:val="3"/>
            <w:vAlign w:val="center"/>
          </w:tcPr>
          <w:p w:rsidR="002F36CF" w:rsidRDefault="002F36CF">
            <w:pPr>
              <w:spacing w:line="360" w:lineRule="exact"/>
              <w:rPr>
                <w:rFonts w:ascii="仿宋" w:eastAsia="仿宋" w:hAnsi="仿宋"/>
              </w:rPr>
            </w:pPr>
          </w:p>
        </w:tc>
        <w:tc>
          <w:tcPr>
            <w:tcW w:w="1576" w:type="dxa"/>
            <w:gridSpan w:val="2"/>
            <w:vAlign w:val="center"/>
          </w:tcPr>
          <w:p w:rsidR="002F36CF" w:rsidRDefault="002F36CF">
            <w:pPr>
              <w:spacing w:line="360" w:lineRule="exact"/>
              <w:rPr>
                <w:rFonts w:ascii="宋体"/>
              </w:rPr>
            </w:pPr>
            <w:r>
              <w:rPr>
                <w:rFonts w:ascii="宋体" w:hAnsi="宋体" w:cs="宋体" w:hint="eastAsia"/>
              </w:rPr>
              <w:t>楼屋面类型</w:t>
            </w:r>
          </w:p>
        </w:tc>
        <w:tc>
          <w:tcPr>
            <w:tcW w:w="1686" w:type="dxa"/>
            <w:gridSpan w:val="4"/>
            <w:vAlign w:val="center"/>
          </w:tcPr>
          <w:p w:rsidR="002F36CF" w:rsidRDefault="002F36CF">
            <w:pPr>
              <w:spacing w:line="360" w:lineRule="exact"/>
              <w:rPr>
                <w:rFonts w:ascii="仿宋" w:eastAsia="仿宋" w:hAnsi="仿宋"/>
              </w:rPr>
            </w:pPr>
          </w:p>
        </w:tc>
        <w:tc>
          <w:tcPr>
            <w:tcW w:w="1494" w:type="dxa"/>
            <w:vAlign w:val="center"/>
          </w:tcPr>
          <w:p w:rsidR="002F36CF" w:rsidRDefault="002F36CF">
            <w:pPr>
              <w:spacing w:line="360" w:lineRule="exact"/>
              <w:rPr>
                <w:rFonts w:ascii="宋体"/>
              </w:rPr>
            </w:pPr>
            <w:r>
              <w:rPr>
                <w:rFonts w:ascii="宋体" w:hAnsi="宋体" w:cs="宋体" w:hint="eastAsia"/>
              </w:rPr>
              <w:t>楼屋面材料</w:t>
            </w:r>
          </w:p>
        </w:tc>
        <w:tc>
          <w:tcPr>
            <w:tcW w:w="1232" w:type="dxa"/>
            <w:vAlign w:val="center"/>
          </w:tcPr>
          <w:p w:rsidR="002F36CF" w:rsidRDefault="002F36CF">
            <w:pPr>
              <w:spacing w:line="360" w:lineRule="exact"/>
              <w:rPr>
                <w:rFonts w:ascii="仿宋" w:eastAsia="仿宋" w:hAnsi="仿宋"/>
              </w:rPr>
            </w:pPr>
          </w:p>
        </w:tc>
      </w:tr>
      <w:tr w:rsidR="002F36CF">
        <w:trPr>
          <w:trHeight w:val="510"/>
          <w:jc w:val="center"/>
        </w:trPr>
        <w:tc>
          <w:tcPr>
            <w:tcW w:w="2783" w:type="dxa"/>
            <w:gridSpan w:val="4"/>
            <w:vAlign w:val="center"/>
          </w:tcPr>
          <w:p w:rsidR="002F36CF" w:rsidRDefault="002F36CF">
            <w:pPr>
              <w:spacing w:line="360" w:lineRule="exact"/>
              <w:jc w:val="center"/>
              <w:rPr>
                <w:rFonts w:ascii="仿宋" w:eastAsia="仿宋" w:hAnsi="仿宋"/>
              </w:rPr>
            </w:pPr>
            <w:r>
              <w:rPr>
                <w:rFonts w:ascii="宋体" w:hAnsi="宋体" w:cs="宋体" w:hint="eastAsia"/>
              </w:rPr>
              <w:t>使用历史和维修情况</w:t>
            </w:r>
          </w:p>
        </w:tc>
        <w:tc>
          <w:tcPr>
            <w:tcW w:w="5988" w:type="dxa"/>
            <w:gridSpan w:val="8"/>
            <w:vAlign w:val="center"/>
          </w:tcPr>
          <w:p w:rsidR="002F36CF" w:rsidRDefault="002F36CF">
            <w:pPr>
              <w:spacing w:line="360" w:lineRule="exact"/>
              <w:rPr>
                <w:rFonts w:ascii="仿宋" w:eastAsia="仿宋" w:hAnsi="仿宋"/>
              </w:rPr>
            </w:pPr>
          </w:p>
        </w:tc>
      </w:tr>
      <w:tr w:rsidR="002F36CF">
        <w:trPr>
          <w:trHeight w:val="3028"/>
          <w:jc w:val="center"/>
        </w:trPr>
        <w:tc>
          <w:tcPr>
            <w:tcW w:w="4359" w:type="dxa"/>
            <w:gridSpan w:val="6"/>
            <w:vAlign w:val="center"/>
          </w:tcPr>
          <w:p w:rsidR="002F36CF" w:rsidRDefault="002F36CF">
            <w:pPr>
              <w:spacing w:line="360" w:lineRule="exact"/>
              <w:rPr>
                <w:rFonts w:ascii="仿宋" w:eastAsia="仿宋" w:hAnsi="仿宋"/>
              </w:rPr>
            </w:pPr>
          </w:p>
          <w:p w:rsidR="002F36CF" w:rsidRDefault="002F36CF">
            <w:pPr>
              <w:spacing w:line="360" w:lineRule="exact"/>
              <w:rPr>
                <w:rFonts w:ascii="仿宋" w:eastAsia="仿宋" w:hAnsi="仿宋"/>
              </w:rPr>
            </w:pPr>
          </w:p>
          <w:p w:rsidR="002F36CF" w:rsidRDefault="002F36CF">
            <w:pPr>
              <w:spacing w:line="360" w:lineRule="exact"/>
              <w:rPr>
                <w:rFonts w:ascii="仿宋" w:eastAsia="仿宋" w:hAnsi="仿宋"/>
              </w:rPr>
            </w:pPr>
          </w:p>
          <w:p w:rsidR="002F36CF" w:rsidRDefault="002F36CF">
            <w:pPr>
              <w:spacing w:line="360" w:lineRule="exact"/>
              <w:rPr>
                <w:rFonts w:ascii="仿宋" w:eastAsia="仿宋" w:hAnsi="仿宋"/>
              </w:rPr>
            </w:pPr>
          </w:p>
          <w:p w:rsidR="002F36CF" w:rsidRDefault="002F36CF">
            <w:pPr>
              <w:spacing w:line="360" w:lineRule="exact"/>
              <w:rPr>
                <w:rFonts w:ascii="仿宋" w:eastAsia="仿宋" w:hAnsi="仿宋"/>
              </w:rPr>
            </w:pPr>
          </w:p>
          <w:p w:rsidR="002F36CF" w:rsidRDefault="002F36CF">
            <w:pPr>
              <w:spacing w:line="360" w:lineRule="exact"/>
              <w:rPr>
                <w:rFonts w:ascii="仿宋" w:eastAsia="仿宋" w:hAnsi="仿宋"/>
              </w:rPr>
            </w:pPr>
          </w:p>
          <w:p w:rsidR="002F36CF" w:rsidRDefault="002F36CF">
            <w:pPr>
              <w:spacing w:line="360" w:lineRule="exact"/>
              <w:rPr>
                <w:rFonts w:ascii="仿宋" w:eastAsia="仿宋" w:hAnsi="仿宋"/>
              </w:rPr>
            </w:pPr>
          </w:p>
          <w:p w:rsidR="002F36CF" w:rsidRDefault="002F36CF">
            <w:pPr>
              <w:spacing w:line="360" w:lineRule="exact"/>
              <w:jc w:val="center"/>
              <w:rPr>
                <w:rFonts w:ascii="仿宋" w:eastAsia="仿宋" w:hAnsi="仿宋"/>
              </w:rPr>
            </w:pPr>
            <w:r>
              <w:rPr>
                <w:rFonts w:ascii="仿宋" w:eastAsia="仿宋" w:hAnsi="仿宋" w:cs="仿宋" w:hint="eastAsia"/>
              </w:rPr>
              <w:t>房屋正面照片</w:t>
            </w:r>
          </w:p>
        </w:tc>
        <w:tc>
          <w:tcPr>
            <w:tcW w:w="4412" w:type="dxa"/>
            <w:gridSpan w:val="6"/>
            <w:vAlign w:val="center"/>
          </w:tcPr>
          <w:p w:rsidR="002F36CF" w:rsidRDefault="002F36CF" w:rsidP="002F36CF">
            <w:pPr>
              <w:spacing w:line="360" w:lineRule="exact"/>
              <w:ind w:firstLineChars="900" w:firstLine="31680"/>
              <w:rPr>
                <w:rFonts w:ascii="仿宋" w:eastAsia="仿宋" w:hAnsi="仿宋"/>
              </w:rPr>
            </w:pPr>
          </w:p>
          <w:p w:rsidR="002F36CF" w:rsidRDefault="002F36CF" w:rsidP="002F36CF">
            <w:pPr>
              <w:spacing w:line="360" w:lineRule="exact"/>
              <w:ind w:firstLineChars="900" w:firstLine="31680"/>
              <w:rPr>
                <w:rFonts w:ascii="仿宋" w:eastAsia="仿宋" w:hAnsi="仿宋"/>
              </w:rPr>
            </w:pPr>
          </w:p>
          <w:p w:rsidR="002F36CF" w:rsidRDefault="002F36CF" w:rsidP="002F36CF">
            <w:pPr>
              <w:spacing w:line="360" w:lineRule="exact"/>
              <w:ind w:firstLineChars="900" w:firstLine="31680"/>
              <w:rPr>
                <w:rFonts w:ascii="仿宋" w:eastAsia="仿宋" w:hAnsi="仿宋"/>
              </w:rPr>
            </w:pPr>
          </w:p>
          <w:p w:rsidR="002F36CF" w:rsidRDefault="002F36CF" w:rsidP="002F36CF">
            <w:pPr>
              <w:spacing w:line="360" w:lineRule="exact"/>
              <w:ind w:firstLineChars="900" w:firstLine="31680"/>
              <w:rPr>
                <w:rFonts w:ascii="仿宋" w:eastAsia="仿宋" w:hAnsi="仿宋"/>
              </w:rPr>
            </w:pPr>
          </w:p>
          <w:p w:rsidR="002F36CF" w:rsidRDefault="002F36CF" w:rsidP="002F36CF">
            <w:pPr>
              <w:spacing w:line="360" w:lineRule="exact"/>
              <w:ind w:firstLineChars="900" w:firstLine="31680"/>
              <w:rPr>
                <w:rFonts w:ascii="仿宋" w:eastAsia="仿宋" w:hAnsi="仿宋"/>
              </w:rPr>
            </w:pPr>
          </w:p>
          <w:p w:rsidR="002F36CF" w:rsidRDefault="002F36CF" w:rsidP="002F36CF">
            <w:pPr>
              <w:spacing w:line="360" w:lineRule="exact"/>
              <w:ind w:firstLineChars="900" w:firstLine="31680"/>
              <w:rPr>
                <w:rFonts w:ascii="仿宋" w:eastAsia="仿宋" w:hAnsi="仿宋"/>
              </w:rPr>
            </w:pPr>
          </w:p>
          <w:p w:rsidR="002F36CF" w:rsidRDefault="002F36CF" w:rsidP="002F36CF">
            <w:pPr>
              <w:spacing w:line="360" w:lineRule="exact"/>
              <w:ind w:firstLineChars="900" w:firstLine="31680"/>
              <w:rPr>
                <w:rFonts w:ascii="仿宋" w:eastAsia="仿宋" w:hAnsi="仿宋"/>
              </w:rPr>
            </w:pPr>
          </w:p>
          <w:p w:rsidR="002F36CF" w:rsidRDefault="002F36CF">
            <w:pPr>
              <w:spacing w:line="360" w:lineRule="exact"/>
              <w:jc w:val="center"/>
              <w:rPr>
                <w:rFonts w:ascii="仿宋" w:eastAsia="仿宋" w:hAnsi="仿宋"/>
              </w:rPr>
            </w:pPr>
            <w:r>
              <w:rPr>
                <w:rFonts w:ascii="仿宋" w:eastAsia="仿宋" w:hAnsi="仿宋" w:cs="仿宋" w:hint="eastAsia"/>
              </w:rPr>
              <w:t>房屋侧面照片</w:t>
            </w:r>
          </w:p>
        </w:tc>
      </w:tr>
      <w:tr w:rsidR="002F36CF">
        <w:trPr>
          <w:trHeight w:val="90"/>
          <w:jc w:val="center"/>
        </w:trPr>
        <w:tc>
          <w:tcPr>
            <w:tcW w:w="8771" w:type="dxa"/>
            <w:gridSpan w:val="12"/>
            <w:vAlign w:val="center"/>
          </w:tcPr>
          <w:p w:rsidR="002F36CF" w:rsidRDefault="002F36CF">
            <w:pPr>
              <w:spacing w:line="360" w:lineRule="exact"/>
              <w:rPr>
                <w:rFonts w:ascii="仿宋" w:eastAsia="仿宋" w:hAnsi="仿宋"/>
              </w:rPr>
            </w:pPr>
            <w:r>
              <w:rPr>
                <w:rFonts w:ascii="仿宋" w:eastAsia="仿宋" w:hAnsi="仿宋" w:cs="仿宋"/>
              </w:rPr>
              <w:t>1</w:t>
            </w:r>
            <w:r>
              <w:rPr>
                <w:rFonts w:ascii="仿宋" w:eastAsia="仿宋" w:hAnsi="仿宋" w:cs="仿宋" w:hint="eastAsia"/>
              </w:rPr>
              <w:t>、场地安全性</w:t>
            </w:r>
            <w:r>
              <w:rPr>
                <w:rFonts w:ascii="仿宋" w:eastAsia="仿宋" w:hAnsi="仿宋" w:cs="仿宋"/>
              </w:rPr>
              <w:t xml:space="preserve">     </w:t>
            </w:r>
            <w:r>
              <w:rPr>
                <w:rFonts w:ascii="仿宋" w:eastAsia="仿宋" w:hAnsi="仿宋" w:cs="仿宋" w:hint="eastAsia"/>
              </w:rPr>
              <w:t>危险场地（</w:t>
            </w:r>
            <w:r>
              <w:rPr>
                <w:rFonts w:ascii="仿宋" w:eastAsia="仿宋" w:hAnsi="仿宋" w:cs="仿宋"/>
              </w:rPr>
              <w:t xml:space="preserve">  </w:t>
            </w:r>
            <w:r>
              <w:rPr>
                <w:rFonts w:ascii="仿宋" w:eastAsia="仿宋" w:hAnsi="仿宋" w:cs="仿宋" w:hint="eastAsia"/>
              </w:rPr>
              <w:t>）</w:t>
            </w:r>
            <w:r>
              <w:rPr>
                <w:rFonts w:ascii="仿宋" w:eastAsia="仿宋" w:hAnsi="仿宋" w:cs="仿宋"/>
              </w:rPr>
              <w:t xml:space="preserve">    </w:t>
            </w:r>
            <w:r>
              <w:rPr>
                <w:rFonts w:ascii="仿宋" w:eastAsia="仿宋" w:hAnsi="仿宋" w:cs="仿宋" w:hint="eastAsia"/>
              </w:rPr>
              <w:t>基本安全场地（</w:t>
            </w:r>
            <w:r>
              <w:rPr>
                <w:rFonts w:ascii="仿宋" w:eastAsia="仿宋" w:hAnsi="仿宋" w:cs="仿宋"/>
              </w:rPr>
              <w:t xml:space="preserve">  </w:t>
            </w:r>
            <w:r>
              <w:rPr>
                <w:rFonts w:ascii="仿宋" w:eastAsia="仿宋" w:hAnsi="仿宋" w:cs="仿宋" w:hint="eastAsia"/>
              </w:rPr>
              <w:t>）</w:t>
            </w:r>
          </w:p>
          <w:p w:rsidR="002F36CF" w:rsidRDefault="002F36CF">
            <w:pPr>
              <w:spacing w:line="360" w:lineRule="exact"/>
              <w:jc w:val="left"/>
              <w:rPr>
                <w:rFonts w:ascii="仿宋" w:eastAsia="仿宋" w:hAnsi="仿宋" w:cs="仿宋"/>
              </w:rPr>
            </w:pPr>
            <w:r>
              <w:rPr>
                <w:rFonts w:ascii="仿宋" w:eastAsia="仿宋" w:hAnsi="仿宋" w:cs="仿宋"/>
              </w:rPr>
              <w:t>2</w:t>
            </w:r>
            <w:r>
              <w:rPr>
                <w:rFonts w:ascii="仿宋" w:eastAsia="仿宋" w:hAnsi="仿宋" w:cs="仿宋" w:hint="eastAsia"/>
              </w:rPr>
              <w:t>、地基基础</w:t>
            </w:r>
            <w:r>
              <w:rPr>
                <w:rFonts w:ascii="仿宋" w:eastAsia="仿宋" w:hAnsi="仿宋" w:cs="仿宋"/>
              </w:rPr>
              <w:t xml:space="preserve"> </w:t>
            </w:r>
            <w:r>
              <w:rPr>
                <w:rFonts w:ascii="仿宋" w:eastAsia="仿宋" w:hAnsi="仿宋" w:cs="仿宋" w:hint="eastAsia"/>
              </w:rPr>
              <w:t>（</w:t>
            </w:r>
            <w:r>
              <w:rPr>
                <w:rFonts w:ascii="仿宋" w:eastAsia="仿宋" w:hAnsi="Wingdings 2" w:hint="eastAsia"/>
                <w:szCs w:val="20"/>
              </w:rPr>
              <w:sym w:font="Wingdings 2" w:char="F0A3"/>
            </w:r>
            <w:r>
              <w:rPr>
                <w:rFonts w:ascii="仿宋" w:eastAsia="仿宋" w:hAnsi="仿宋" w:cs="仿宋"/>
              </w:rPr>
              <w:t xml:space="preserve">a </w:t>
            </w:r>
            <w:r>
              <w:rPr>
                <w:rFonts w:ascii="仿宋" w:eastAsia="仿宋" w:hAnsi="仿宋" w:cs="仿宋" w:hint="eastAsia"/>
              </w:rPr>
              <w:t>□</w:t>
            </w:r>
            <w:r>
              <w:rPr>
                <w:rFonts w:ascii="仿宋" w:eastAsia="仿宋" w:hAnsi="仿宋" w:cs="仿宋"/>
              </w:rPr>
              <w:t xml:space="preserve">b </w:t>
            </w:r>
            <w:r>
              <w:rPr>
                <w:rFonts w:ascii="仿宋" w:eastAsia="仿宋" w:hAnsi="仿宋" w:cs="仿宋" w:hint="eastAsia"/>
              </w:rPr>
              <w:t>□</w:t>
            </w:r>
            <w:r>
              <w:rPr>
                <w:rFonts w:ascii="仿宋" w:eastAsia="仿宋" w:hAnsi="仿宋" w:cs="仿宋"/>
              </w:rPr>
              <w:t xml:space="preserve">c </w:t>
            </w:r>
            <w:r>
              <w:rPr>
                <w:rFonts w:ascii="仿宋" w:eastAsia="仿宋" w:hAnsi="仿宋" w:cs="仿宋" w:hint="eastAsia"/>
              </w:rPr>
              <w:t>□</w:t>
            </w:r>
            <w:r>
              <w:rPr>
                <w:rFonts w:ascii="仿宋" w:eastAsia="仿宋" w:hAnsi="仿宋" w:cs="仿宋"/>
              </w:rPr>
              <w:t>d</w:t>
            </w:r>
            <w:r>
              <w:rPr>
                <w:rFonts w:ascii="仿宋" w:eastAsia="仿宋" w:hAnsi="仿宋" w:cs="仿宋" w:hint="eastAsia"/>
              </w:rPr>
              <w:t>）级</w:t>
            </w:r>
            <w:r>
              <w:rPr>
                <w:rFonts w:ascii="仿宋" w:eastAsia="仿宋" w:hAnsi="仿宋" w:cs="仿宋"/>
              </w:rPr>
              <w:t xml:space="preserve">        3</w:t>
            </w:r>
            <w:r>
              <w:rPr>
                <w:rFonts w:ascii="仿宋" w:eastAsia="仿宋" w:hAnsi="仿宋" w:cs="仿宋" w:hint="eastAsia"/>
              </w:rPr>
              <w:t>、承重构件（</w:t>
            </w:r>
            <w:r>
              <w:rPr>
                <w:rFonts w:ascii="仿宋" w:eastAsia="仿宋" w:hAnsi="Wingdings 2" w:hint="eastAsia"/>
                <w:szCs w:val="20"/>
              </w:rPr>
              <w:sym w:font="Wingdings 2" w:char="F0A3"/>
            </w:r>
            <w:r>
              <w:rPr>
                <w:rFonts w:ascii="仿宋" w:eastAsia="仿宋" w:hAnsi="仿宋" w:cs="仿宋"/>
              </w:rPr>
              <w:t xml:space="preserve">a </w:t>
            </w:r>
            <w:r>
              <w:rPr>
                <w:rFonts w:ascii="仿宋" w:eastAsia="仿宋" w:hAnsi="仿宋" w:cs="仿宋" w:hint="eastAsia"/>
              </w:rPr>
              <w:t>□</w:t>
            </w:r>
            <w:r>
              <w:rPr>
                <w:rFonts w:ascii="仿宋" w:eastAsia="仿宋" w:hAnsi="仿宋" w:cs="仿宋"/>
              </w:rPr>
              <w:t xml:space="preserve">b </w:t>
            </w:r>
            <w:r>
              <w:rPr>
                <w:rFonts w:ascii="仿宋" w:eastAsia="仿宋" w:hAnsi="仿宋" w:cs="仿宋" w:hint="eastAsia"/>
              </w:rPr>
              <w:t>□</w:t>
            </w:r>
            <w:r>
              <w:rPr>
                <w:rFonts w:ascii="仿宋" w:eastAsia="仿宋" w:hAnsi="仿宋" w:cs="仿宋"/>
              </w:rPr>
              <w:t xml:space="preserve">c </w:t>
            </w:r>
            <w:r>
              <w:rPr>
                <w:rFonts w:ascii="仿宋" w:eastAsia="仿宋" w:hAnsi="仿宋" w:cs="仿宋" w:hint="eastAsia"/>
              </w:rPr>
              <w:t>□</w:t>
            </w:r>
            <w:r>
              <w:rPr>
                <w:rFonts w:ascii="仿宋" w:eastAsia="仿宋" w:hAnsi="仿宋" w:cs="仿宋"/>
              </w:rPr>
              <w:t>d</w:t>
            </w:r>
            <w:r>
              <w:rPr>
                <w:rFonts w:ascii="仿宋" w:eastAsia="仿宋" w:hAnsi="仿宋" w:cs="仿宋" w:hint="eastAsia"/>
              </w:rPr>
              <w:t>）级</w:t>
            </w:r>
            <w:r>
              <w:rPr>
                <w:rFonts w:ascii="仿宋" w:eastAsia="仿宋" w:hAnsi="仿宋" w:cs="仿宋"/>
              </w:rPr>
              <w:t xml:space="preserve"> </w:t>
            </w:r>
          </w:p>
          <w:p w:rsidR="002F36CF" w:rsidRDefault="002F36CF">
            <w:pPr>
              <w:spacing w:line="360" w:lineRule="exact"/>
              <w:jc w:val="left"/>
              <w:rPr>
                <w:rFonts w:ascii="仿宋" w:eastAsia="仿宋" w:hAnsi="仿宋"/>
              </w:rPr>
            </w:pPr>
            <w:r>
              <w:rPr>
                <w:rFonts w:ascii="仿宋" w:eastAsia="仿宋" w:hAnsi="仿宋" w:cs="仿宋"/>
              </w:rPr>
              <w:t>4</w:t>
            </w:r>
            <w:r>
              <w:rPr>
                <w:rFonts w:ascii="仿宋" w:eastAsia="仿宋" w:hAnsi="仿宋" w:cs="仿宋" w:hint="eastAsia"/>
              </w:rPr>
              <w:t>、围护</w:t>
            </w:r>
            <w:r>
              <w:rPr>
                <w:rFonts w:ascii="仿宋" w:eastAsia="仿宋" w:hAnsi="仿宋" w:cs="仿宋"/>
              </w:rPr>
              <w:t>(</w:t>
            </w:r>
            <w:r>
              <w:rPr>
                <w:rFonts w:ascii="仿宋" w:eastAsia="仿宋" w:hAnsi="仿宋" w:cs="仿宋" w:hint="eastAsia"/>
              </w:rPr>
              <w:t>分隔</w:t>
            </w:r>
            <w:r>
              <w:rPr>
                <w:rFonts w:ascii="仿宋" w:eastAsia="仿宋" w:hAnsi="仿宋" w:cs="仿宋"/>
              </w:rPr>
              <w:t>)</w:t>
            </w:r>
            <w:r>
              <w:rPr>
                <w:rFonts w:ascii="仿宋" w:eastAsia="仿宋" w:hAnsi="仿宋" w:cs="仿宋" w:hint="eastAsia"/>
              </w:rPr>
              <w:t>构件（</w:t>
            </w:r>
            <w:r>
              <w:rPr>
                <w:rFonts w:ascii="仿宋" w:eastAsia="仿宋" w:hAnsi="Wingdings 2" w:hint="eastAsia"/>
                <w:szCs w:val="20"/>
              </w:rPr>
              <w:sym w:font="Wingdings 2" w:char="F0A3"/>
            </w:r>
            <w:r>
              <w:rPr>
                <w:rFonts w:ascii="仿宋" w:eastAsia="仿宋" w:hAnsi="仿宋" w:cs="仿宋"/>
              </w:rPr>
              <w:t xml:space="preserve">a </w:t>
            </w:r>
            <w:r>
              <w:rPr>
                <w:rFonts w:ascii="仿宋" w:eastAsia="仿宋" w:hAnsi="仿宋" w:cs="仿宋" w:hint="eastAsia"/>
              </w:rPr>
              <w:t>□</w:t>
            </w:r>
            <w:r>
              <w:rPr>
                <w:rFonts w:ascii="仿宋" w:eastAsia="仿宋" w:hAnsi="仿宋" w:cs="仿宋"/>
              </w:rPr>
              <w:t xml:space="preserve">b </w:t>
            </w:r>
            <w:r>
              <w:rPr>
                <w:rFonts w:ascii="仿宋" w:eastAsia="仿宋" w:hAnsi="仿宋" w:cs="仿宋" w:hint="eastAsia"/>
              </w:rPr>
              <w:t>□</w:t>
            </w:r>
            <w:r>
              <w:rPr>
                <w:rFonts w:ascii="仿宋" w:eastAsia="仿宋" w:hAnsi="仿宋" w:cs="仿宋"/>
              </w:rPr>
              <w:t xml:space="preserve">c </w:t>
            </w:r>
            <w:r>
              <w:rPr>
                <w:rFonts w:ascii="仿宋" w:eastAsia="仿宋" w:hAnsi="仿宋" w:cs="仿宋" w:hint="eastAsia"/>
              </w:rPr>
              <w:t>□</w:t>
            </w:r>
            <w:r>
              <w:rPr>
                <w:rFonts w:ascii="仿宋" w:eastAsia="仿宋" w:hAnsi="仿宋" w:cs="仿宋"/>
              </w:rPr>
              <w:t>d</w:t>
            </w:r>
            <w:r>
              <w:rPr>
                <w:rFonts w:ascii="仿宋" w:eastAsia="仿宋" w:hAnsi="仿宋" w:cs="仿宋" w:hint="eastAsia"/>
              </w:rPr>
              <w:t>）级</w:t>
            </w:r>
            <w:r>
              <w:rPr>
                <w:rFonts w:ascii="仿宋" w:eastAsia="仿宋" w:hAnsi="仿宋" w:cs="仿宋"/>
              </w:rPr>
              <w:t xml:space="preserve">   5</w:t>
            </w:r>
            <w:r>
              <w:rPr>
                <w:rFonts w:ascii="仿宋" w:eastAsia="仿宋" w:hAnsi="仿宋" w:cs="仿宋" w:hint="eastAsia"/>
              </w:rPr>
              <w:t>、木屋架或楼屋盖（</w:t>
            </w:r>
            <w:r>
              <w:rPr>
                <w:rFonts w:ascii="仿宋" w:eastAsia="仿宋" w:hAnsi="Wingdings 2" w:hint="eastAsia"/>
                <w:szCs w:val="20"/>
              </w:rPr>
              <w:sym w:font="Wingdings 2" w:char="F0A3"/>
            </w:r>
            <w:r>
              <w:rPr>
                <w:rFonts w:ascii="仿宋" w:eastAsia="仿宋" w:hAnsi="仿宋" w:cs="仿宋"/>
              </w:rPr>
              <w:t xml:space="preserve">a </w:t>
            </w:r>
            <w:r>
              <w:rPr>
                <w:rFonts w:ascii="仿宋" w:eastAsia="仿宋" w:hAnsi="仿宋" w:cs="仿宋" w:hint="eastAsia"/>
              </w:rPr>
              <w:t>□</w:t>
            </w:r>
            <w:r>
              <w:rPr>
                <w:rFonts w:ascii="仿宋" w:eastAsia="仿宋" w:hAnsi="仿宋" w:cs="仿宋"/>
              </w:rPr>
              <w:t xml:space="preserve">b </w:t>
            </w:r>
            <w:r>
              <w:rPr>
                <w:rFonts w:ascii="仿宋" w:eastAsia="仿宋" w:hAnsi="仿宋" w:cs="仿宋" w:hint="eastAsia"/>
              </w:rPr>
              <w:t>□</w:t>
            </w:r>
            <w:r>
              <w:rPr>
                <w:rFonts w:ascii="仿宋" w:eastAsia="仿宋" w:hAnsi="仿宋" w:cs="仿宋"/>
              </w:rPr>
              <w:t>c</w:t>
            </w:r>
            <w:r>
              <w:rPr>
                <w:rFonts w:ascii="仿宋" w:eastAsia="仿宋" w:hAnsi="仿宋" w:cs="仿宋" w:hint="eastAsia"/>
              </w:rPr>
              <w:t>级</w:t>
            </w:r>
            <w:r>
              <w:rPr>
                <w:rFonts w:ascii="仿宋" w:eastAsia="仿宋" w:hAnsi="仿宋" w:cs="仿宋"/>
              </w:rPr>
              <w:t xml:space="preserve"> </w:t>
            </w:r>
            <w:r>
              <w:rPr>
                <w:rFonts w:ascii="仿宋" w:eastAsia="仿宋" w:hAnsi="仿宋" w:cs="仿宋" w:hint="eastAsia"/>
              </w:rPr>
              <w:t>□</w:t>
            </w:r>
            <w:r>
              <w:rPr>
                <w:rFonts w:ascii="仿宋" w:eastAsia="仿宋" w:hAnsi="仿宋" w:cs="仿宋"/>
              </w:rPr>
              <w:t>d</w:t>
            </w:r>
            <w:r>
              <w:rPr>
                <w:rFonts w:ascii="仿宋" w:eastAsia="仿宋" w:hAnsi="仿宋" w:cs="仿宋" w:hint="eastAsia"/>
              </w:rPr>
              <w:t>）级</w:t>
            </w:r>
          </w:p>
        </w:tc>
      </w:tr>
      <w:tr w:rsidR="002F36CF">
        <w:trPr>
          <w:trHeight w:val="637"/>
          <w:jc w:val="center"/>
        </w:trPr>
        <w:tc>
          <w:tcPr>
            <w:tcW w:w="1924" w:type="dxa"/>
            <w:gridSpan w:val="2"/>
            <w:vAlign w:val="center"/>
          </w:tcPr>
          <w:p w:rsidR="002F36CF" w:rsidRDefault="002F36CF">
            <w:pPr>
              <w:spacing w:line="360" w:lineRule="exact"/>
              <w:jc w:val="center"/>
              <w:rPr>
                <w:rFonts w:ascii="宋体"/>
              </w:rPr>
            </w:pPr>
            <w:r>
              <w:rPr>
                <w:rFonts w:ascii="宋体" w:hAnsi="宋体" w:cs="宋体" w:hint="eastAsia"/>
              </w:rPr>
              <w:t>房屋整体危险等级</w:t>
            </w:r>
          </w:p>
        </w:tc>
        <w:tc>
          <w:tcPr>
            <w:tcW w:w="6847" w:type="dxa"/>
            <w:gridSpan w:val="10"/>
            <w:vAlign w:val="center"/>
          </w:tcPr>
          <w:p w:rsidR="002F36CF" w:rsidRDefault="002F36CF" w:rsidP="002F36CF">
            <w:pPr>
              <w:spacing w:line="360" w:lineRule="exact"/>
              <w:ind w:firstLineChars="300" w:firstLine="31680"/>
              <w:rPr>
                <w:rFonts w:ascii="仿宋" w:eastAsia="仿宋" w:hAnsi="仿宋"/>
              </w:rPr>
            </w:pPr>
            <w:r>
              <w:rPr>
                <w:rFonts w:ascii="仿宋" w:eastAsia="仿宋" w:hAnsi="Wingdings 2" w:hint="eastAsia"/>
                <w:szCs w:val="20"/>
              </w:rPr>
              <w:sym w:font="Wingdings 2" w:char="F0A3"/>
            </w:r>
            <w:r>
              <w:rPr>
                <w:rFonts w:ascii="仿宋" w:eastAsia="仿宋" w:hAnsi="仿宋" w:cs="仿宋"/>
              </w:rPr>
              <w:t>A</w:t>
            </w:r>
            <w:r>
              <w:rPr>
                <w:rFonts w:ascii="仿宋" w:eastAsia="仿宋" w:hAnsi="仿宋" w:cs="仿宋" w:hint="eastAsia"/>
              </w:rPr>
              <w:t>级</w:t>
            </w:r>
            <w:r>
              <w:rPr>
                <w:rFonts w:ascii="仿宋" w:eastAsia="仿宋" w:hAnsi="仿宋" w:cs="仿宋"/>
              </w:rPr>
              <w:t xml:space="preserve">       </w:t>
            </w:r>
            <w:r>
              <w:rPr>
                <w:rFonts w:ascii="仿宋" w:eastAsia="仿宋" w:hAnsi="仿宋" w:cs="仿宋" w:hint="eastAsia"/>
              </w:rPr>
              <w:t>□</w:t>
            </w:r>
            <w:r>
              <w:rPr>
                <w:rFonts w:ascii="仿宋" w:eastAsia="仿宋" w:hAnsi="仿宋" w:cs="仿宋"/>
              </w:rPr>
              <w:t>B</w:t>
            </w:r>
            <w:r>
              <w:rPr>
                <w:rFonts w:ascii="仿宋" w:eastAsia="仿宋" w:hAnsi="仿宋" w:cs="仿宋" w:hint="eastAsia"/>
              </w:rPr>
              <w:t>级</w:t>
            </w:r>
            <w:r>
              <w:rPr>
                <w:rFonts w:ascii="仿宋" w:eastAsia="仿宋" w:hAnsi="仿宋" w:cs="仿宋"/>
              </w:rPr>
              <w:t xml:space="preserve">        </w:t>
            </w:r>
            <w:r>
              <w:rPr>
                <w:rFonts w:ascii="仿宋" w:eastAsia="仿宋" w:hAnsi="仿宋" w:cs="仿宋" w:hint="eastAsia"/>
              </w:rPr>
              <w:t>□</w:t>
            </w:r>
            <w:r>
              <w:rPr>
                <w:rFonts w:ascii="仿宋" w:eastAsia="仿宋" w:hAnsi="仿宋" w:cs="仿宋"/>
              </w:rPr>
              <w:t>C</w:t>
            </w:r>
            <w:r>
              <w:rPr>
                <w:rFonts w:ascii="仿宋" w:eastAsia="仿宋" w:hAnsi="仿宋" w:cs="仿宋" w:hint="eastAsia"/>
              </w:rPr>
              <w:t>级</w:t>
            </w:r>
            <w:r>
              <w:rPr>
                <w:rFonts w:ascii="仿宋" w:eastAsia="仿宋" w:hAnsi="仿宋" w:cs="仿宋"/>
              </w:rPr>
              <w:t xml:space="preserve">        </w:t>
            </w:r>
            <w:r>
              <w:rPr>
                <w:rFonts w:ascii="仿宋" w:eastAsia="仿宋" w:hAnsi="仿宋" w:cs="仿宋" w:hint="eastAsia"/>
              </w:rPr>
              <w:t>□</w:t>
            </w:r>
            <w:r>
              <w:rPr>
                <w:rFonts w:ascii="仿宋" w:eastAsia="仿宋" w:hAnsi="仿宋" w:cs="仿宋"/>
              </w:rPr>
              <w:t>D</w:t>
            </w:r>
            <w:r>
              <w:rPr>
                <w:rFonts w:ascii="仿宋" w:eastAsia="仿宋" w:hAnsi="仿宋" w:cs="仿宋" w:hint="eastAsia"/>
              </w:rPr>
              <w:t>级</w:t>
            </w:r>
          </w:p>
        </w:tc>
      </w:tr>
      <w:tr w:rsidR="002F36CF">
        <w:trPr>
          <w:trHeight w:val="584"/>
          <w:jc w:val="center"/>
        </w:trPr>
        <w:tc>
          <w:tcPr>
            <w:tcW w:w="1924" w:type="dxa"/>
            <w:gridSpan w:val="2"/>
            <w:vAlign w:val="center"/>
          </w:tcPr>
          <w:p w:rsidR="002F36CF" w:rsidRDefault="002F36CF">
            <w:pPr>
              <w:spacing w:line="360" w:lineRule="exact"/>
              <w:jc w:val="center"/>
              <w:rPr>
                <w:rFonts w:ascii="宋体"/>
              </w:rPr>
            </w:pPr>
            <w:r>
              <w:rPr>
                <w:rFonts w:ascii="宋体" w:hAnsi="宋体" w:cs="宋体" w:hint="eastAsia"/>
              </w:rPr>
              <w:t>防灾措施鉴定结果</w:t>
            </w:r>
          </w:p>
        </w:tc>
        <w:tc>
          <w:tcPr>
            <w:tcW w:w="6847" w:type="dxa"/>
            <w:gridSpan w:val="10"/>
            <w:vAlign w:val="center"/>
          </w:tcPr>
          <w:p w:rsidR="002F36CF" w:rsidRDefault="002F36CF">
            <w:pPr>
              <w:spacing w:line="360" w:lineRule="exact"/>
              <w:rPr>
                <w:rFonts w:ascii="仿宋" w:eastAsia="仿宋" w:hAnsi="仿宋"/>
              </w:rPr>
            </w:pPr>
            <w:r>
              <w:rPr>
                <w:rFonts w:ascii="仿宋" w:eastAsia="仿宋" w:hAnsi="Wingdings 2" w:hint="eastAsia"/>
                <w:szCs w:val="20"/>
              </w:rPr>
              <w:sym w:font="Wingdings 2" w:char="F0A3"/>
            </w:r>
            <w:r>
              <w:rPr>
                <w:rFonts w:ascii="仿宋" w:eastAsia="仿宋" w:hAnsi="仿宋" w:cs="仿宋" w:hint="eastAsia"/>
              </w:rPr>
              <w:t>具备防灾措施</w:t>
            </w:r>
            <w:r>
              <w:rPr>
                <w:rFonts w:ascii="仿宋" w:eastAsia="仿宋" w:hAnsi="仿宋" w:cs="仿宋"/>
              </w:rPr>
              <w:t xml:space="preserve">     </w:t>
            </w:r>
            <w:r>
              <w:rPr>
                <w:rFonts w:ascii="仿宋" w:eastAsia="仿宋" w:hAnsi="Wingdings 2" w:hint="eastAsia"/>
                <w:szCs w:val="20"/>
              </w:rPr>
              <w:sym w:font="Wingdings 2" w:char="F0A3"/>
            </w:r>
            <w:r>
              <w:rPr>
                <w:rFonts w:ascii="仿宋" w:eastAsia="仿宋" w:hAnsi="仿宋" w:cs="仿宋" w:hint="eastAsia"/>
              </w:rPr>
              <w:t>部分具备防灾措施</w:t>
            </w:r>
            <w:r>
              <w:rPr>
                <w:rFonts w:ascii="仿宋" w:eastAsia="仿宋" w:hAnsi="仿宋" w:cs="仿宋"/>
              </w:rPr>
              <w:t xml:space="preserve">     </w:t>
            </w:r>
            <w:r>
              <w:rPr>
                <w:rFonts w:ascii="仿宋" w:eastAsia="仿宋" w:hAnsi="Wingdings 2" w:hint="eastAsia"/>
                <w:szCs w:val="20"/>
              </w:rPr>
              <w:sym w:font="Wingdings 2" w:char="F0A3"/>
            </w:r>
            <w:r>
              <w:rPr>
                <w:rFonts w:ascii="仿宋" w:eastAsia="仿宋" w:hAnsi="仿宋" w:cs="仿宋" w:hint="eastAsia"/>
              </w:rPr>
              <w:t>完全不具备防灾措施</w:t>
            </w:r>
          </w:p>
        </w:tc>
      </w:tr>
      <w:tr w:rsidR="002F36CF">
        <w:trPr>
          <w:trHeight w:val="642"/>
          <w:jc w:val="center"/>
        </w:trPr>
        <w:tc>
          <w:tcPr>
            <w:tcW w:w="1924" w:type="dxa"/>
            <w:gridSpan w:val="2"/>
            <w:vAlign w:val="center"/>
          </w:tcPr>
          <w:p w:rsidR="002F36CF" w:rsidRDefault="002F36CF">
            <w:pPr>
              <w:spacing w:line="360" w:lineRule="exact"/>
              <w:jc w:val="center"/>
              <w:rPr>
                <w:rFonts w:ascii="宋体"/>
              </w:rPr>
            </w:pPr>
            <w:r>
              <w:rPr>
                <w:rFonts w:ascii="宋体" w:hAnsi="宋体" w:cs="宋体" w:hint="eastAsia"/>
              </w:rPr>
              <w:t>处理建议</w:t>
            </w:r>
          </w:p>
        </w:tc>
        <w:tc>
          <w:tcPr>
            <w:tcW w:w="6847" w:type="dxa"/>
            <w:gridSpan w:val="10"/>
            <w:vAlign w:val="center"/>
          </w:tcPr>
          <w:p w:rsidR="002F36CF" w:rsidRDefault="002F36CF">
            <w:pPr>
              <w:spacing w:line="360" w:lineRule="exact"/>
              <w:rPr>
                <w:rFonts w:ascii="仿宋" w:eastAsia="仿宋" w:hAnsi="仿宋"/>
              </w:rPr>
            </w:pPr>
            <w:r>
              <w:rPr>
                <w:rFonts w:ascii="仿宋" w:eastAsia="仿宋" w:hAnsi="Wingdings 2" w:hint="eastAsia"/>
                <w:szCs w:val="20"/>
              </w:rPr>
              <w:sym w:font="Wingdings 2" w:char="F0A3"/>
            </w:r>
            <w:r>
              <w:rPr>
                <w:rFonts w:ascii="仿宋" w:eastAsia="仿宋" w:hAnsi="仿宋" w:cs="仿宋" w:hint="eastAsia"/>
              </w:rPr>
              <w:t>正常使用</w:t>
            </w:r>
            <w:r>
              <w:rPr>
                <w:rFonts w:ascii="仿宋" w:eastAsia="仿宋" w:hAnsi="仿宋" w:cs="仿宋"/>
              </w:rPr>
              <w:t xml:space="preserve">   </w:t>
            </w:r>
            <w:r>
              <w:rPr>
                <w:rFonts w:ascii="仿宋" w:eastAsia="仿宋" w:hAnsi="Wingdings 2" w:hint="eastAsia"/>
                <w:szCs w:val="20"/>
              </w:rPr>
              <w:sym w:font="Wingdings 2" w:char="F0A3"/>
            </w:r>
            <w:r>
              <w:rPr>
                <w:rFonts w:ascii="仿宋" w:eastAsia="仿宋" w:hAnsi="仿宋" w:cs="仿宋" w:hint="eastAsia"/>
              </w:rPr>
              <w:t>观察使用</w:t>
            </w:r>
            <w:r>
              <w:rPr>
                <w:rFonts w:ascii="仿宋" w:eastAsia="仿宋" w:hAnsi="仿宋" w:cs="仿宋"/>
              </w:rPr>
              <w:t xml:space="preserve">   </w:t>
            </w:r>
            <w:r>
              <w:rPr>
                <w:rFonts w:ascii="仿宋" w:eastAsia="仿宋" w:hAnsi="Wingdings 2" w:hint="eastAsia"/>
                <w:szCs w:val="20"/>
              </w:rPr>
              <w:sym w:font="Wingdings 2" w:char="F0A3"/>
            </w:r>
            <w:r>
              <w:rPr>
                <w:rFonts w:ascii="仿宋" w:eastAsia="仿宋" w:hAnsi="仿宋" w:cs="仿宋" w:hint="eastAsia"/>
              </w:rPr>
              <w:t>修缮加固</w:t>
            </w:r>
            <w:r>
              <w:rPr>
                <w:rFonts w:ascii="仿宋" w:eastAsia="仿宋" w:hAnsi="仿宋" w:cs="仿宋"/>
              </w:rPr>
              <w:t xml:space="preserve">   </w:t>
            </w:r>
            <w:r>
              <w:rPr>
                <w:rFonts w:ascii="仿宋" w:eastAsia="仿宋" w:hAnsi="仿宋" w:cs="仿宋" w:hint="eastAsia"/>
              </w:rPr>
              <w:t>□拆除重建</w:t>
            </w:r>
            <w:r>
              <w:rPr>
                <w:rFonts w:ascii="仿宋" w:eastAsia="仿宋" w:hAnsi="仿宋" w:cs="仿宋"/>
              </w:rPr>
              <w:t xml:space="preserve">   </w:t>
            </w:r>
            <w:r>
              <w:rPr>
                <w:rFonts w:ascii="仿宋" w:eastAsia="仿宋" w:hAnsi="仿宋" w:cs="仿宋" w:hint="eastAsia"/>
              </w:rPr>
              <w:t>□异地重建</w:t>
            </w:r>
          </w:p>
        </w:tc>
      </w:tr>
      <w:tr w:rsidR="002F36CF">
        <w:trPr>
          <w:trHeight w:val="90"/>
          <w:jc w:val="center"/>
        </w:trPr>
        <w:tc>
          <w:tcPr>
            <w:tcW w:w="4489" w:type="dxa"/>
            <w:gridSpan w:val="7"/>
            <w:tcBorders>
              <w:bottom w:val="single" w:sz="12" w:space="0" w:color="auto"/>
            </w:tcBorders>
            <w:vAlign w:val="center"/>
          </w:tcPr>
          <w:p w:rsidR="002F36CF" w:rsidRDefault="002F36CF">
            <w:pPr>
              <w:spacing w:line="360" w:lineRule="exact"/>
              <w:rPr>
                <w:rFonts w:ascii="宋体"/>
              </w:rPr>
            </w:pPr>
            <w:r>
              <w:rPr>
                <w:rFonts w:ascii="宋体" w:hAnsi="宋体" w:cs="宋体" w:hint="eastAsia"/>
              </w:rPr>
              <w:t>鉴定人员（签字）：</w:t>
            </w:r>
          </w:p>
          <w:p w:rsidR="002F36CF" w:rsidRDefault="002F36CF">
            <w:pPr>
              <w:spacing w:line="360" w:lineRule="exact"/>
              <w:rPr>
                <w:rFonts w:ascii="宋体"/>
              </w:rPr>
            </w:pPr>
          </w:p>
          <w:p w:rsidR="002F36CF" w:rsidRDefault="002F36CF">
            <w:pPr>
              <w:spacing w:line="360" w:lineRule="exact"/>
              <w:rPr>
                <w:rFonts w:ascii="宋体"/>
              </w:rPr>
            </w:pPr>
          </w:p>
          <w:p w:rsidR="002F36CF" w:rsidRDefault="002F36CF">
            <w:pPr>
              <w:spacing w:line="360" w:lineRule="exact"/>
              <w:rPr>
                <w:rFonts w:ascii="宋体"/>
              </w:rPr>
            </w:pPr>
          </w:p>
          <w:p w:rsidR="002F36CF" w:rsidRDefault="002F36CF" w:rsidP="002F36CF">
            <w:pPr>
              <w:spacing w:line="360" w:lineRule="exact"/>
              <w:ind w:firstLineChars="525" w:firstLine="31680"/>
              <w:jc w:val="right"/>
              <w:rPr>
                <w:rFonts w:ascii="宋体"/>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c>
          <w:tcPr>
            <w:tcW w:w="4282" w:type="dxa"/>
            <w:gridSpan w:val="5"/>
            <w:tcBorders>
              <w:bottom w:val="single" w:sz="12" w:space="0" w:color="auto"/>
            </w:tcBorders>
            <w:vAlign w:val="center"/>
          </w:tcPr>
          <w:p w:rsidR="002F36CF" w:rsidRDefault="002F36CF" w:rsidP="002F36CF">
            <w:pPr>
              <w:spacing w:line="360" w:lineRule="exact"/>
              <w:ind w:firstLineChars="266" w:firstLine="31680"/>
              <w:jc w:val="center"/>
              <w:rPr>
                <w:rFonts w:ascii="宋体"/>
              </w:rPr>
            </w:pPr>
          </w:p>
          <w:p w:rsidR="002F36CF" w:rsidRDefault="002F36CF" w:rsidP="002F36CF">
            <w:pPr>
              <w:spacing w:line="360" w:lineRule="exact"/>
              <w:ind w:firstLineChars="266" w:firstLine="31680"/>
              <w:jc w:val="center"/>
              <w:rPr>
                <w:rFonts w:ascii="宋体"/>
              </w:rPr>
            </w:pPr>
          </w:p>
          <w:p w:rsidR="002F36CF" w:rsidRDefault="002F36CF" w:rsidP="002F36CF">
            <w:pPr>
              <w:spacing w:line="360" w:lineRule="exact"/>
              <w:ind w:firstLineChars="266" w:firstLine="31680"/>
              <w:jc w:val="center"/>
              <w:rPr>
                <w:rFonts w:ascii="宋体"/>
              </w:rPr>
            </w:pPr>
            <w:r>
              <w:rPr>
                <w:rFonts w:ascii="宋体" w:hAnsi="宋体" w:cs="宋体" w:hint="eastAsia"/>
              </w:rPr>
              <w:t>鉴定单位（签章）</w:t>
            </w:r>
          </w:p>
          <w:p w:rsidR="002F36CF" w:rsidRDefault="002F36CF" w:rsidP="002F36CF">
            <w:pPr>
              <w:spacing w:line="360" w:lineRule="exact"/>
              <w:ind w:firstLineChars="266" w:firstLine="31680"/>
              <w:jc w:val="center"/>
              <w:rPr>
                <w:rFonts w:ascii="宋体"/>
              </w:rPr>
            </w:pPr>
          </w:p>
          <w:p w:rsidR="002F36CF" w:rsidRDefault="002F36CF" w:rsidP="002F36CF">
            <w:pPr>
              <w:spacing w:line="360" w:lineRule="exact"/>
              <w:ind w:firstLineChars="875" w:firstLine="31680"/>
              <w:jc w:val="right"/>
              <w:rPr>
                <w:rFonts w:ascii="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2F36CF" w:rsidRDefault="002F36CF">
      <w:pPr>
        <w:pStyle w:val="Default"/>
        <w:rPr>
          <w:rFonts w:cs="Times New Roman"/>
        </w:rPr>
      </w:pPr>
      <w:r>
        <w:rPr>
          <w:rFonts w:ascii="仿宋" w:eastAsia="仿宋" w:hAnsi="仿宋" w:cs="仿宋"/>
          <w:color w:val="auto"/>
          <w:sz w:val="18"/>
          <w:szCs w:val="18"/>
        </w:rPr>
        <w:t xml:space="preserve">      </w:t>
      </w:r>
      <w:r>
        <w:rPr>
          <w:rFonts w:ascii="仿宋" w:eastAsia="仿宋" w:hAnsi="仿宋" w:cs="仿宋" w:hint="eastAsia"/>
          <w:color w:val="auto"/>
          <w:sz w:val="18"/>
          <w:szCs w:val="18"/>
        </w:rPr>
        <w:t>重庆市住房和城乡建设委员会</w:t>
      </w:r>
      <w:r>
        <w:rPr>
          <w:rFonts w:ascii="仿宋" w:eastAsia="仿宋" w:hAnsi="仿宋" w:cs="仿宋"/>
          <w:color w:val="auto"/>
          <w:sz w:val="18"/>
          <w:szCs w:val="18"/>
        </w:rPr>
        <w:t xml:space="preserve"> </w:t>
      </w:r>
      <w:r>
        <w:rPr>
          <w:rFonts w:ascii="仿宋" w:eastAsia="仿宋" w:hAnsi="仿宋" w:cs="仿宋" w:hint="eastAsia"/>
          <w:color w:val="auto"/>
          <w:sz w:val="18"/>
          <w:szCs w:val="18"/>
        </w:rPr>
        <w:t>制</w:t>
      </w:r>
    </w:p>
    <w:p w:rsidR="002F36CF" w:rsidRDefault="002F36CF">
      <w:pPr>
        <w:autoSpaceDN w:val="0"/>
        <w:jc w:val="left"/>
        <w:textAlignment w:val="center"/>
        <w:rPr>
          <w:rFonts w:eastAsia="方正黑体_GBK"/>
          <w:sz w:val="32"/>
          <w:szCs w:val="32"/>
        </w:rPr>
      </w:pPr>
      <w:r>
        <w:rPr>
          <w:rFonts w:eastAsia="方正黑体_GBK" w:cs="方正黑体_GBK" w:hint="eastAsia"/>
          <w:sz w:val="32"/>
          <w:szCs w:val="32"/>
        </w:rPr>
        <w:t>附件</w:t>
      </w:r>
      <w:r>
        <w:rPr>
          <w:rFonts w:eastAsia="方正黑体_GBK"/>
          <w:sz w:val="32"/>
          <w:szCs w:val="32"/>
        </w:rPr>
        <w:t>3</w:t>
      </w:r>
    </w:p>
    <w:p w:rsidR="002F36CF" w:rsidRDefault="002F36CF">
      <w:pPr>
        <w:autoSpaceDN w:val="0"/>
        <w:spacing w:line="600" w:lineRule="exact"/>
        <w:jc w:val="center"/>
        <w:textAlignment w:val="center"/>
        <w:rPr>
          <w:rFonts w:eastAsia="方正小标宋_GBK"/>
          <w:sz w:val="44"/>
          <w:szCs w:val="44"/>
        </w:rPr>
      </w:pPr>
      <w:r>
        <w:rPr>
          <w:rFonts w:eastAsia="方正小标宋_GBK" w:cs="方正小标宋_GBK" w:hint="eastAsia"/>
          <w:sz w:val="44"/>
          <w:szCs w:val="44"/>
        </w:rPr>
        <w:t>高梁镇</w:t>
      </w:r>
      <w:r>
        <w:rPr>
          <w:rFonts w:eastAsia="方正小标宋_GBK"/>
          <w:sz w:val="44"/>
          <w:szCs w:val="44"/>
          <w:u w:val="single"/>
        </w:rPr>
        <w:t xml:space="preserve">    </w:t>
      </w:r>
      <w:r>
        <w:rPr>
          <w:rFonts w:eastAsia="方正小标宋_GBK" w:cs="方正小标宋_GBK" w:hint="eastAsia"/>
          <w:sz w:val="44"/>
          <w:szCs w:val="44"/>
        </w:rPr>
        <w:t>村（居）</w:t>
      </w:r>
      <w:r>
        <w:rPr>
          <w:rFonts w:eastAsia="方正小标宋_GBK"/>
          <w:sz w:val="44"/>
          <w:szCs w:val="44"/>
        </w:rPr>
        <w:t>2021</w:t>
      </w:r>
      <w:r>
        <w:rPr>
          <w:rFonts w:eastAsia="方正小标宋_GBK" w:cs="方正小标宋_GBK" w:hint="eastAsia"/>
          <w:sz w:val="44"/>
          <w:szCs w:val="44"/>
        </w:rPr>
        <w:t>年农村危房</w:t>
      </w:r>
    </w:p>
    <w:p w:rsidR="002F36CF" w:rsidRDefault="002F36CF">
      <w:pPr>
        <w:autoSpaceDN w:val="0"/>
        <w:spacing w:line="600" w:lineRule="exact"/>
        <w:jc w:val="center"/>
        <w:textAlignment w:val="center"/>
        <w:rPr>
          <w:rFonts w:eastAsia="方正小标宋_GBK"/>
          <w:sz w:val="44"/>
          <w:szCs w:val="44"/>
        </w:rPr>
      </w:pPr>
      <w:r>
        <w:rPr>
          <w:rFonts w:eastAsia="方正小标宋_GBK" w:cs="方正小标宋_GBK" w:hint="eastAsia"/>
          <w:sz w:val="44"/>
          <w:szCs w:val="44"/>
        </w:rPr>
        <w:t>改造申请表</w:t>
      </w:r>
    </w:p>
    <w:tbl>
      <w:tblPr>
        <w:tblW w:w="902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786"/>
        <w:gridCol w:w="540"/>
        <w:gridCol w:w="526"/>
        <w:gridCol w:w="9"/>
        <w:gridCol w:w="145"/>
        <w:gridCol w:w="391"/>
        <w:gridCol w:w="649"/>
        <w:gridCol w:w="267"/>
        <w:gridCol w:w="363"/>
        <w:gridCol w:w="222"/>
        <w:gridCol w:w="616"/>
        <w:gridCol w:w="90"/>
        <w:gridCol w:w="559"/>
        <w:gridCol w:w="8"/>
        <w:gridCol w:w="333"/>
        <w:gridCol w:w="213"/>
        <w:gridCol w:w="108"/>
        <w:gridCol w:w="373"/>
        <w:gridCol w:w="885"/>
        <w:gridCol w:w="98"/>
        <w:gridCol w:w="7"/>
        <w:gridCol w:w="420"/>
        <w:gridCol w:w="390"/>
        <w:gridCol w:w="1012"/>
        <w:gridCol w:w="10"/>
      </w:tblGrid>
      <w:tr w:rsidR="002F36CF">
        <w:trPr>
          <w:gridAfter w:val="1"/>
          <w:wAfter w:w="10" w:type="dxa"/>
          <w:trHeight w:val="468"/>
        </w:trPr>
        <w:tc>
          <w:tcPr>
            <w:tcW w:w="1852" w:type="dxa"/>
            <w:gridSpan w:val="3"/>
          </w:tcPr>
          <w:p w:rsidR="002F36CF" w:rsidRDefault="002F36CF" w:rsidP="008951A4">
            <w:pPr>
              <w:spacing w:beforeLines="50" w:line="240" w:lineRule="exact"/>
              <w:jc w:val="center"/>
              <w:rPr>
                <w:rFonts w:eastAsia="方正仿宋_GBK"/>
              </w:rPr>
            </w:pPr>
            <w:r>
              <w:rPr>
                <w:rFonts w:eastAsia="方正仿宋_GBK" w:cs="方正仿宋_GBK" w:hint="eastAsia"/>
              </w:rPr>
              <w:t>申请人姓名</w:t>
            </w:r>
          </w:p>
        </w:tc>
        <w:tc>
          <w:tcPr>
            <w:tcW w:w="1194" w:type="dxa"/>
            <w:gridSpan w:val="4"/>
          </w:tcPr>
          <w:p w:rsidR="002F36CF" w:rsidRDefault="002F36CF" w:rsidP="008951A4">
            <w:pPr>
              <w:spacing w:beforeLines="50" w:line="240" w:lineRule="exact"/>
              <w:jc w:val="right"/>
              <w:rPr>
                <w:rFonts w:eastAsia="方正仿宋_GBK"/>
              </w:rPr>
            </w:pPr>
          </w:p>
        </w:tc>
        <w:tc>
          <w:tcPr>
            <w:tcW w:w="1468" w:type="dxa"/>
            <w:gridSpan w:val="4"/>
          </w:tcPr>
          <w:p w:rsidR="002F36CF" w:rsidRDefault="002F36CF" w:rsidP="008951A4">
            <w:pPr>
              <w:spacing w:beforeLines="50" w:line="240" w:lineRule="exact"/>
              <w:jc w:val="center"/>
              <w:rPr>
                <w:rFonts w:eastAsia="方正仿宋_GBK"/>
              </w:rPr>
            </w:pPr>
            <w:r>
              <w:rPr>
                <w:rFonts w:eastAsia="方正仿宋_GBK" w:cs="方正仿宋_GBK" w:hint="eastAsia"/>
              </w:rPr>
              <w:t>身份证号码</w:t>
            </w:r>
          </w:p>
        </w:tc>
        <w:tc>
          <w:tcPr>
            <w:tcW w:w="2667" w:type="dxa"/>
            <w:gridSpan w:val="9"/>
          </w:tcPr>
          <w:p w:rsidR="002F36CF" w:rsidRDefault="002F36CF" w:rsidP="008951A4">
            <w:pPr>
              <w:spacing w:beforeLines="50" w:line="240" w:lineRule="exact"/>
              <w:jc w:val="right"/>
              <w:rPr>
                <w:rFonts w:eastAsia="方正仿宋_GBK"/>
              </w:rPr>
            </w:pPr>
          </w:p>
        </w:tc>
        <w:tc>
          <w:tcPr>
            <w:tcW w:w="1829" w:type="dxa"/>
            <w:gridSpan w:val="4"/>
          </w:tcPr>
          <w:p w:rsidR="002F36CF" w:rsidRDefault="002F36CF" w:rsidP="008951A4">
            <w:pPr>
              <w:spacing w:beforeLines="50" w:line="240" w:lineRule="exact"/>
              <w:jc w:val="center"/>
              <w:rPr>
                <w:rFonts w:eastAsia="方正仿宋_GBK"/>
              </w:rPr>
            </w:pPr>
            <w:r>
              <w:rPr>
                <w:rFonts w:eastAsia="方正仿宋_GBK" w:cs="方正仿宋_GBK" w:hint="eastAsia"/>
              </w:rPr>
              <w:t>申请人签名、盖章</w:t>
            </w:r>
          </w:p>
        </w:tc>
      </w:tr>
      <w:tr w:rsidR="002F36CF">
        <w:trPr>
          <w:gridAfter w:val="1"/>
          <w:wAfter w:w="10" w:type="dxa"/>
          <w:trHeight w:val="468"/>
        </w:trPr>
        <w:tc>
          <w:tcPr>
            <w:tcW w:w="1852" w:type="dxa"/>
            <w:gridSpan w:val="3"/>
          </w:tcPr>
          <w:p w:rsidR="002F36CF" w:rsidRDefault="002F36CF" w:rsidP="008951A4">
            <w:pPr>
              <w:spacing w:beforeLines="50" w:line="240" w:lineRule="exact"/>
              <w:jc w:val="center"/>
              <w:rPr>
                <w:rFonts w:eastAsia="方正仿宋_GBK"/>
              </w:rPr>
            </w:pPr>
            <w:r>
              <w:rPr>
                <w:rFonts w:eastAsia="方正仿宋_GBK" w:cs="方正仿宋_GBK" w:hint="eastAsia"/>
              </w:rPr>
              <w:t>家庭住址</w:t>
            </w:r>
          </w:p>
        </w:tc>
        <w:tc>
          <w:tcPr>
            <w:tcW w:w="5329" w:type="dxa"/>
            <w:gridSpan w:val="17"/>
          </w:tcPr>
          <w:p w:rsidR="002F36CF" w:rsidRDefault="002F36CF" w:rsidP="008951A4">
            <w:pPr>
              <w:spacing w:beforeLines="50" w:line="240" w:lineRule="exact"/>
              <w:rPr>
                <w:rFonts w:eastAsia="方正仿宋_GBK"/>
              </w:rPr>
            </w:pPr>
            <w:r>
              <w:rPr>
                <w:rFonts w:eastAsia="方正仿宋_GBK" w:cs="方正仿宋_GBK" w:hint="eastAsia"/>
              </w:rPr>
              <w:t>万州区</w:t>
            </w:r>
            <w:r>
              <w:rPr>
                <w:rFonts w:eastAsia="方正仿宋_GBK"/>
              </w:rPr>
              <w:t xml:space="preserve">        </w:t>
            </w:r>
            <w:r>
              <w:rPr>
                <w:rFonts w:eastAsia="方正仿宋_GBK" w:cs="方正仿宋_GBK" w:hint="eastAsia"/>
              </w:rPr>
              <w:t>镇乡（街道）</w:t>
            </w:r>
            <w:r>
              <w:rPr>
                <w:rFonts w:eastAsia="方正仿宋_GBK"/>
              </w:rPr>
              <w:t xml:space="preserve">    </w:t>
            </w:r>
            <w:r>
              <w:rPr>
                <w:rFonts w:eastAsia="方正仿宋_GBK" w:cs="方正仿宋_GBK" w:hint="eastAsia"/>
              </w:rPr>
              <w:t>村（社）</w:t>
            </w:r>
            <w:r>
              <w:rPr>
                <w:rFonts w:eastAsia="方正仿宋_GBK"/>
              </w:rPr>
              <w:t xml:space="preserve">   </w:t>
            </w:r>
            <w:r>
              <w:rPr>
                <w:rFonts w:eastAsia="方正仿宋_GBK" w:cs="方正仿宋_GBK" w:hint="eastAsia"/>
              </w:rPr>
              <w:t>组</w:t>
            </w:r>
            <w:r>
              <w:rPr>
                <w:rFonts w:eastAsia="方正仿宋_GBK"/>
              </w:rPr>
              <w:t xml:space="preserve">     </w:t>
            </w:r>
            <w:r>
              <w:rPr>
                <w:rFonts w:eastAsia="方正仿宋_GBK" w:cs="方正仿宋_GBK" w:hint="eastAsia"/>
              </w:rPr>
              <w:t>号</w:t>
            </w:r>
            <w:r>
              <w:rPr>
                <w:rFonts w:eastAsia="方正仿宋_GBK"/>
              </w:rPr>
              <w:t xml:space="preserve">    </w:t>
            </w:r>
          </w:p>
        </w:tc>
        <w:tc>
          <w:tcPr>
            <w:tcW w:w="1829" w:type="dxa"/>
            <w:gridSpan w:val="4"/>
            <w:vMerge w:val="restart"/>
          </w:tcPr>
          <w:p w:rsidR="002F36CF" w:rsidRDefault="002F36CF" w:rsidP="008951A4">
            <w:pPr>
              <w:spacing w:beforeLines="50" w:line="240" w:lineRule="exact"/>
              <w:rPr>
                <w:rFonts w:eastAsia="方正仿宋_GBK"/>
              </w:rPr>
            </w:pPr>
          </w:p>
        </w:tc>
      </w:tr>
      <w:tr w:rsidR="002F36CF">
        <w:trPr>
          <w:gridAfter w:val="1"/>
          <w:wAfter w:w="10" w:type="dxa"/>
          <w:trHeight w:val="468"/>
        </w:trPr>
        <w:tc>
          <w:tcPr>
            <w:tcW w:w="1852" w:type="dxa"/>
            <w:gridSpan w:val="3"/>
          </w:tcPr>
          <w:p w:rsidR="002F36CF" w:rsidRDefault="002F36CF" w:rsidP="008951A4">
            <w:pPr>
              <w:spacing w:beforeLines="50" w:line="240" w:lineRule="exact"/>
              <w:jc w:val="center"/>
              <w:rPr>
                <w:rFonts w:eastAsia="方正仿宋_GBK"/>
              </w:rPr>
            </w:pPr>
            <w:r>
              <w:rPr>
                <w:rFonts w:eastAsia="方正仿宋_GBK" w:cs="方正仿宋_GBK" w:hint="eastAsia"/>
              </w:rPr>
              <w:t>联系电话</w:t>
            </w:r>
          </w:p>
        </w:tc>
        <w:tc>
          <w:tcPr>
            <w:tcW w:w="2662" w:type="dxa"/>
            <w:gridSpan w:val="8"/>
          </w:tcPr>
          <w:p w:rsidR="002F36CF" w:rsidRDefault="002F36CF" w:rsidP="008951A4">
            <w:pPr>
              <w:spacing w:beforeLines="50" w:line="240" w:lineRule="exact"/>
              <w:jc w:val="distribute"/>
              <w:rPr>
                <w:rFonts w:eastAsia="方正仿宋_GBK"/>
              </w:rPr>
            </w:pPr>
          </w:p>
        </w:tc>
        <w:tc>
          <w:tcPr>
            <w:tcW w:w="1203" w:type="dxa"/>
            <w:gridSpan w:val="5"/>
          </w:tcPr>
          <w:p w:rsidR="002F36CF" w:rsidRDefault="002F36CF" w:rsidP="008951A4">
            <w:pPr>
              <w:spacing w:beforeLines="50" w:line="240" w:lineRule="exact"/>
              <w:rPr>
                <w:rFonts w:eastAsia="方正仿宋_GBK"/>
              </w:rPr>
            </w:pPr>
            <w:r>
              <w:rPr>
                <w:rFonts w:eastAsia="方正仿宋_GBK" w:cs="方正仿宋_GBK" w:hint="eastAsia"/>
              </w:rPr>
              <w:t>手机号码</w:t>
            </w:r>
          </w:p>
        </w:tc>
        <w:tc>
          <w:tcPr>
            <w:tcW w:w="1464" w:type="dxa"/>
            <w:gridSpan w:val="4"/>
          </w:tcPr>
          <w:p w:rsidR="002F36CF" w:rsidRDefault="002F36CF" w:rsidP="008951A4">
            <w:pPr>
              <w:spacing w:beforeLines="50" w:line="240" w:lineRule="exact"/>
              <w:rPr>
                <w:rFonts w:eastAsia="方正仿宋_GBK"/>
              </w:rPr>
            </w:pPr>
          </w:p>
        </w:tc>
        <w:tc>
          <w:tcPr>
            <w:tcW w:w="1829" w:type="dxa"/>
            <w:gridSpan w:val="4"/>
            <w:vMerge/>
          </w:tcPr>
          <w:p w:rsidR="002F36CF" w:rsidRDefault="002F36CF" w:rsidP="008951A4">
            <w:pPr>
              <w:spacing w:beforeLines="50" w:line="240" w:lineRule="exact"/>
              <w:rPr>
                <w:rFonts w:eastAsia="方正仿宋_GBK"/>
              </w:rPr>
            </w:pPr>
          </w:p>
        </w:tc>
      </w:tr>
      <w:tr w:rsidR="002F36CF">
        <w:trPr>
          <w:gridAfter w:val="1"/>
          <w:wAfter w:w="10" w:type="dxa"/>
          <w:trHeight w:val="468"/>
        </w:trPr>
        <w:tc>
          <w:tcPr>
            <w:tcW w:w="1852" w:type="dxa"/>
            <w:gridSpan w:val="3"/>
            <w:vAlign w:val="center"/>
          </w:tcPr>
          <w:p w:rsidR="002F36CF" w:rsidRDefault="002F36CF" w:rsidP="008951A4">
            <w:pPr>
              <w:spacing w:beforeLines="50" w:line="240" w:lineRule="exact"/>
              <w:jc w:val="center"/>
              <w:rPr>
                <w:rFonts w:eastAsia="方正仿宋_GBK"/>
              </w:rPr>
            </w:pPr>
            <w:r>
              <w:rPr>
                <w:rFonts w:eastAsia="方正仿宋_GBK" w:cs="方正仿宋_GBK" w:hint="eastAsia"/>
              </w:rPr>
              <w:t>户</w:t>
            </w:r>
            <w:r>
              <w:rPr>
                <w:rFonts w:eastAsia="方正仿宋_GBK"/>
              </w:rPr>
              <w:t xml:space="preserve">    </w:t>
            </w:r>
            <w:r>
              <w:rPr>
                <w:rFonts w:eastAsia="方正仿宋_GBK" w:cs="方正仿宋_GBK" w:hint="eastAsia"/>
              </w:rPr>
              <w:t>主</w:t>
            </w:r>
          </w:p>
        </w:tc>
        <w:tc>
          <w:tcPr>
            <w:tcW w:w="3311" w:type="dxa"/>
            <w:gridSpan w:val="10"/>
            <w:vAlign w:val="center"/>
          </w:tcPr>
          <w:p w:rsidR="002F36CF" w:rsidRDefault="002F36CF" w:rsidP="008951A4">
            <w:pPr>
              <w:spacing w:beforeLines="50" w:line="240" w:lineRule="exact"/>
              <w:jc w:val="center"/>
              <w:rPr>
                <w:rFonts w:eastAsia="方正仿宋_GBK"/>
              </w:rPr>
            </w:pPr>
          </w:p>
        </w:tc>
        <w:tc>
          <w:tcPr>
            <w:tcW w:w="2018" w:type="dxa"/>
            <w:gridSpan w:val="7"/>
            <w:vAlign w:val="center"/>
          </w:tcPr>
          <w:p w:rsidR="002F36CF" w:rsidRDefault="002F36CF" w:rsidP="008951A4">
            <w:pPr>
              <w:spacing w:beforeLines="50" w:line="240" w:lineRule="exact"/>
              <w:jc w:val="center"/>
              <w:rPr>
                <w:rFonts w:eastAsia="方正仿宋_GBK"/>
              </w:rPr>
            </w:pPr>
            <w:r>
              <w:rPr>
                <w:rFonts w:eastAsia="方正仿宋_GBK" w:cs="方正仿宋_GBK" w:hint="eastAsia"/>
              </w:rPr>
              <w:t>人</w:t>
            </w:r>
            <w:r>
              <w:rPr>
                <w:rFonts w:eastAsia="方正仿宋_GBK"/>
              </w:rPr>
              <w:t xml:space="preserve"> </w:t>
            </w:r>
            <w:r>
              <w:rPr>
                <w:rFonts w:eastAsia="方正仿宋_GBK" w:cs="方正仿宋_GBK" w:hint="eastAsia"/>
              </w:rPr>
              <w:t>口</w:t>
            </w:r>
            <w:r>
              <w:rPr>
                <w:rFonts w:eastAsia="方正仿宋_GBK"/>
              </w:rPr>
              <w:t xml:space="preserve"> </w:t>
            </w:r>
            <w:r>
              <w:rPr>
                <w:rFonts w:eastAsia="方正仿宋_GBK" w:cs="方正仿宋_GBK" w:hint="eastAsia"/>
              </w:rPr>
              <w:t>数</w:t>
            </w:r>
          </w:p>
        </w:tc>
        <w:tc>
          <w:tcPr>
            <w:tcW w:w="1829" w:type="dxa"/>
            <w:gridSpan w:val="4"/>
          </w:tcPr>
          <w:p w:rsidR="002F36CF" w:rsidRDefault="002F36CF" w:rsidP="008951A4">
            <w:pPr>
              <w:spacing w:beforeLines="50" w:line="240" w:lineRule="exact"/>
              <w:rPr>
                <w:rFonts w:eastAsia="方正仿宋_GBK"/>
              </w:rPr>
            </w:pPr>
          </w:p>
        </w:tc>
      </w:tr>
      <w:tr w:rsidR="002F36CF">
        <w:trPr>
          <w:trHeight w:val="468"/>
        </w:trPr>
        <w:tc>
          <w:tcPr>
            <w:tcW w:w="786" w:type="dxa"/>
            <w:vMerge w:val="restart"/>
          </w:tcPr>
          <w:p w:rsidR="002F36CF" w:rsidRDefault="002F36CF" w:rsidP="008951A4">
            <w:pPr>
              <w:spacing w:beforeLines="50" w:line="240" w:lineRule="exact"/>
              <w:jc w:val="center"/>
              <w:rPr>
                <w:rFonts w:eastAsia="方正仿宋_GBK"/>
              </w:rPr>
            </w:pPr>
            <w:r>
              <w:rPr>
                <w:rFonts w:eastAsia="方正仿宋_GBK" w:cs="方正仿宋_GBK" w:hint="eastAsia"/>
              </w:rPr>
              <w:t>家庭</w:t>
            </w:r>
          </w:p>
          <w:p w:rsidR="002F36CF" w:rsidRDefault="002F36CF" w:rsidP="008951A4">
            <w:pPr>
              <w:spacing w:beforeLines="50" w:line="240" w:lineRule="exact"/>
              <w:jc w:val="center"/>
              <w:rPr>
                <w:rFonts w:eastAsia="方正仿宋_GBK"/>
              </w:rPr>
            </w:pPr>
            <w:r>
              <w:rPr>
                <w:rFonts w:eastAsia="方正仿宋_GBK" w:cs="方正仿宋_GBK" w:hint="eastAsia"/>
              </w:rPr>
              <w:t>成员（户口本中全部人员）</w:t>
            </w:r>
          </w:p>
        </w:tc>
        <w:tc>
          <w:tcPr>
            <w:tcW w:w="1075" w:type="dxa"/>
            <w:gridSpan w:val="3"/>
            <w:vAlign w:val="center"/>
          </w:tcPr>
          <w:p w:rsidR="002F36CF" w:rsidRDefault="002F36CF" w:rsidP="008951A4">
            <w:pPr>
              <w:spacing w:beforeLines="50" w:line="240" w:lineRule="exact"/>
              <w:jc w:val="center"/>
              <w:rPr>
                <w:rFonts w:eastAsia="方正仿宋_GBK"/>
              </w:rPr>
            </w:pPr>
            <w:r>
              <w:rPr>
                <w:rFonts w:eastAsia="方正仿宋_GBK" w:cs="方正仿宋_GBK" w:hint="eastAsia"/>
              </w:rPr>
              <w:t>关系</w:t>
            </w:r>
          </w:p>
        </w:tc>
        <w:tc>
          <w:tcPr>
            <w:tcW w:w="2037" w:type="dxa"/>
            <w:gridSpan w:val="6"/>
            <w:vAlign w:val="center"/>
          </w:tcPr>
          <w:p w:rsidR="002F36CF" w:rsidRDefault="002F36CF" w:rsidP="008951A4">
            <w:pPr>
              <w:spacing w:beforeLines="50" w:line="240" w:lineRule="exact"/>
              <w:jc w:val="center"/>
              <w:rPr>
                <w:rFonts w:eastAsia="方正仿宋_GBK"/>
              </w:rPr>
            </w:pPr>
            <w:r>
              <w:rPr>
                <w:rFonts w:eastAsia="方正仿宋_GBK" w:cs="方正仿宋_GBK" w:hint="eastAsia"/>
              </w:rPr>
              <w:t>姓名</w:t>
            </w:r>
          </w:p>
        </w:tc>
        <w:tc>
          <w:tcPr>
            <w:tcW w:w="1273" w:type="dxa"/>
            <w:gridSpan w:val="4"/>
            <w:vAlign w:val="center"/>
          </w:tcPr>
          <w:p w:rsidR="002F36CF" w:rsidRDefault="002F36CF" w:rsidP="008951A4">
            <w:pPr>
              <w:spacing w:beforeLines="50" w:line="240" w:lineRule="exact"/>
              <w:jc w:val="center"/>
              <w:rPr>
                <w:rFonts w:eastAsia="方正仿宋_GBK"/>
              </w:rPr>
            </w:pPr>
            <w:r>
              <w:rPr>
                <w:rFonts w:eastAsia="方正仿宋_GBK" w:cs="方正仿宋_GBK" w:hint="eastAsia"/>
              </w:rPr>
              <w:t>性别</w:t>
            </w:r>
          </w:p>
        </w:tc>
        <w:tc>
          <w:tcPr>
            <w:tcW w:w="2017" w:type="dxa"/>
            <w:gridSpan w:val="7"/>
            <w:vAlign w:val="center"/>
          </w:tcPr>
          <w:p w:rsidR="002F36CF" w:rsidRDefault="002F36CF" w:rsidP="008951A4">
            <w:pPr>
              <w:spacing w:beforeLines="50" w:line="240" w:lineRule="exact"/>
              <w:jc w:val="center"/>
              <w:rPr>
                <w:rFonts w:eastAsia="方正仿宋_GBK"/>
              </w:rPr>
            </w:pPr>
            <w:r>
              <w:rPr>
                <w:rFonts w:eastAsia="方正仿宋_GBK" w:cs="方正仿宋_GBK" w:hint="eastAsia"/>
              </w:rPr>
              <w:t>出生年月</w:t>
            </w:r>
          </w:p>
        </w:tc>
        <w:tc>
          <w:tcPr>
            <w:tcW w:w="1832" w:type="dxa"/>
            <w:gridSpan w:val="4"/>
            <w:vAlign w:val="center"/>
          </w:tcPr>
          <w:p w:rsidR="002F36CF" w:rsidRDefault="002F36CF" w:rsidP="008951A4">
            <w:pPr>
              <w:spacing w:beforeLines="50" w:line="240" w:lineRule="exact"/>
              <w:jc w:val="center"/>
              <w:rPr>
                <w:rFonts w:eastAsia="方正仿宋_GBK"/>
              </w:rPr>
            </w:pPr>
            <w:r>
              <w:rPr>
                <w:rFonts w:eastAsia="方正仿宋_GBK" w:cs="方正仿宋_GBK" w:hint="eastAsia"/>
              </w:rPr>
              <w:t>备</w:t>
            </w:r>
            <w:r>
              <w:rPr>
                <w:rFonts w:eastAsia="方正仿宋_GBK"/>
              </w:rPr>
              <w:t xml:space="preserve">   </w:t>
            </w:r>
            <w:r>
              <w:rPr>
                <w:rFonts w:eastAsia="方正仿宋_GBK" w:cs="方正仿宋_GBK" w:hint="eastAsia"/>
              </w:rPr>
              <w:t>注</w:t>
            </w:r>
          </w:p>
        </w:tc>
      </w:tr>
      <w:tr w:rsidR="002F36CF">
        <w:trPr>
          <w:trHeight w:val="468"/>
        </w:trPr>
        <w:tc>
          <w:tcPr>
            <w:tcW w:w="786" w:type="dxa"/>
            <w:vMerge/>
          </w:tcPr>
          <w:p w:rsidR="002F36CF" w:rsidRDefault="002F36CF" w:rsidP="008951A4">
            <w:pPr>
              <w:spacing w:beforeLines="50" w:line="240" w:lineRule="exact"/>
              <w:rPr>
                <w:rFonts w:eastAsia="方正仿宋_GBK"/>
              </w:rPr>
            </w:pPr>
          </w:p>
        </w:tc>
        <w:tc>
          <w:tcPr>
            <w:tcW w:w="1075" w:type="dxa"/>
            <w:gridSpan w:val="3"/>
          </w:tcPr>
          <w:p w:rsidR="002F36CF" w:rsidRDefault="002F36CF" w:rsidP="008951A4">
            <w:pPr>
              <w:spacing w:beforeLines="50" w:line="240" w:lineRule="exact"/>
              <w:rPr>
                <w:rFonts w:eastAsia="方正仿宋_GBK"/>
              </w:rPr>
            </w:pPr>
          </w:p>
        </w:tc>
        <w:tc>
          <w:tcPr>
            <w:tcW w:w="2037" w:type="dxa"/>
            <w:gridSpan w:val="6"/>
          </w:tcPr>
          <w:p w:rsidR="002F36CF" w:rsidRDefault="002F36CF" w:rsidP="008951A4">
            <w:pPr>
              <w:spacing w:beforeLines="50" w:line="240" w:lineRule="exact"/>
              <w:rPr>
                <w:rFonts w:eastAsia="方正仿宋_GBK"/>
              </w:rPr>
            </w:pPr>
          </w:p>
        </w:tc>
        <w:tc>
          <w:tcPr>
            <w:tcW w:w="1273" w:type="dxa"/>
            <w:gridSpan w:val="4"/>
          </w:tcPr>
          <w:p w:rsidR="002F36CF" w:rsidRDefault="002F36CF" w:rsidP="008951A4">
            <w:pPr>
              <w:spacing w:beforeLines="50" w:line="240" w:lineRule="exact"/>
              <w:rPr>
                <w:rFonts w:eastAsia="方正仿宋_GBK"/>
              </w:rPr>
            </w:pPr>
          </w:p>
        </w:tc>
        <w:tc>
          <w:tcPr>
            <w:tcW w:w="2017" w:type="dxa"/>
            <w:gridSpan w:val="7"/>
          </w:tcPr>
          <w:p w:rsidR="002F36CF" w:rsidRDefault="002F36CF" w:rsidP="008951A4">
            <w:pPr>
              <w:spacing w:beforeLines="50" w:line="240" w:lineRule="exact"/>
              <w:rPr>
                <w:rFonts w:eastAsia="方正仿宋_GBK"/>
              </w:rPr>
            </w:pPr>
          </w:p>
        </w:tc>
        <w:tc>
          <w:tcPr>
            <w:tcW w:w="1832" w:type="dxa"/>
            <w:gridSpan w:val="4"/>
          </w:tcPr>
          <w:p w:rsidR="002F36CF" w:rsidRDefault="002F36CF" w:rsidP="008951A4">
            <w:pPr>
              <w:spacing w:beforeLines="50" w:line="240" w:lineRule="exact"/>
              <w:rPr>
                <w:rFonts w:eastAsia="方正仿宋_GBK"/>
              </w:rPr>
            </w:pPr>
          </w:p>
        </w:tc>
      </w:tr>
      <w:tr w:rsidR="002F36CF">
        <w:trPr>
          <w:trHeight w:val="468"/>
        </w:trPr>
        <w:tc>
          <w:tcPr>
            <w:tcW w:w="786" w:type="dxa"/>
            <w:vMerge/>
          </w:tcPr>
          <w:p w:rsidR="002F36CF" w:rsidRDefault="002F36CF" w:rsidP="008951A4">
            <w:pPr>
              <w:spacing w:beforeLines="50" w:line="240" w:lineRule="exact"/>
              <w:rPr>
                <w:rFonts w:eastAsia="方正仿宋_GBK"/>
              </w:rPr>
            </w:pPr>
          </w:p>
        </w:tc>
        <w:tc>
          <w:tcPr>
            <w:tcW w:w="1075" w:type="dxa"/>
            <w:gridSpan w:val="3"/>
          </w:tcPr>
          <w:p w:rsidR="002F36CF" w:rsidRDefault="002F36CF" w:rsidP="008951A4">
            <w:pPr>
              <w:spacing w:beforeLines="50" w:line="240" w:lineRule="exact"/>
              <w:rPr>
                <w:rFonts w:eastAsia="方正仿宋_GBK"/>
              </w:rPr>
            </w:pPr>
          </w:p>
        </w:tc>
        <w:tc>
          <w:tcPr>
            <w:tcW w:w="2037" w:type="dxa"/>
            <w:gridSpan w:val="6"/>
          </w:tcPr>
          <w:p w:rsidR="002F36CF" w:rsidRDefault="002F36CF" w:rsidP="008951A4">
            <w:pPr>
              <w:spacing w:beforeLines="50" w:line="240" w:lineRule="exact"/>
              <w:rPr>
                <w:rFonts w:eastAsia="方正仿宋_GBK"/>
              </w:rPr>
            </w:pPr>
          </w:p>
        </w:tc>
        <w:tc>
          <w:tcPr>
            <w:tcW w:w="1273" w:type="dxa"/>
            <w:gridSpan w:val="4"/>
          </w:tcPr>
          <w:p w:rsidR="002F36CF" w:rsidRDefault="002F36CF" w:rsidP="008951A4">
            <w:pPr>
              <w:spacing w:beforeLines="50" w:line="240" w:lineRule="exact"/>
              <w:rPr>
                <w:rFonts w:eastAsia="方正仿宋_GBK"/>
              </w:rPr>
            </w:pPr>
          </w:p>
        </w:tc>
        <w:tc>
          <w:tcPr>
            <w:tcW w:w="2017" w:type="dxa"/>
            <w:gridSpan w:val="7"/>
          </w:tcPr>
          <w:p w:rsidR="002F36CF" w:rsidRDefault="002F36CF" w:rsidP="008951A4">
            <w:pPr>
              <w:spacing w:beforeLines="50" w:line="240" w:lineRule="exact"/>
              <w:rPr>
                <w:rFonts w:eastAsia="方正仿宋_GBK"/>
              </w:rPr>
            </w:pPr>
          </w:p>
        </w:tc>
        <w:tc>
          <w:tcPr>
            <w:tcW w:w="1832" w:type="dxa"/>
            <w:gridSpan w:val="4"/>
          </w:tcPr>
          <w:p w:rsidR="002F36CF" w:rsidRDefault="002F36CF" w:rsidP="008951A4">
            <w:pPr>
              <w:spacing w:beforeLines="50" w:line="240" w:lineRule="exact"/>
              <w:rPr>
                <w:rFonts w:eastAsia="方正仿宋_GBK"/>
              </w:rPr>
            </w:pPr>
          </w:p>
        </w:tc>
      </w:tr>
      <w:tr w:rsidR="002F36CF">
        <w:trPr>
          <w:trHeight w:val="468"/>
        </w:trPr>
        <w:tc>
          <w:tcPr>
            <w:tcW w:w="786" w:type="dxa"/>
            <w:vMerge/>
          </w:tcPr>
          <w:p w:rsidR="002F36CF" w:rsidRDefault="002F36CF" w:rsidP="008951A4">
            <w:pPr>
              <w:spacing w:beforeLines="50" w:line="240" w:lineRule="exact"/>
              <w:rPr>
                <w:rFonts w:eastAsia="方正仿宋_GBK"/>
              </w:rPr>
            </w:pPr>
          </w:p>
        </w:tc>
        <w:tc>
          <w:tcPr>
            <w:tcW w:w="1075" w:type="dxa"/>
            <w:gridSpan w:val="3"/>
          </w:tcPr>
          <w:p w:rsidR="002F36CF" w:rsidRDefault="002F36CF" w:rsidP="008951A4">
            <w:pPr>
              <w:spacing w:beforeLines="50" w:line="240" w:lineRule="exact"/>
              <w:rPr>
                <w:rFonts w:eastAsia="方正仿宋_GBK"/>
              </w:rPr>
            </w:pPr>
          </w:p>
        </w:tc>
        <w:tc>
          <w:tcPr>
            <w:tcW w:w="2037" w:type="dxa"/>
            <w:gridSpan w:val="6"/>
          </w:tcPr>
          <w:p w:rsidR="002F36CF" w:rsidRDefault="002F36CF" w:rsidP="008951A4">
            <w:pPr>
              <w:spacing w:beforeLines="50" w:line="240" w:lineRule="exact"/>
              <w:rPr>
                <w:rFonts w:eastAsia="方正仿宋_GBK"/>
              </w:rPr>
            </w:pPr>
          </w:p>
        </w:tc>
        <w:tc>
          <w:tcPr>
            <w:tcW w:w="1273" w:type="dxa"/>
            <w:gridSpan w:val="4"/>
          </w:tcPr>
          <w:p w:rsidR="002F36CF" w:rsidRDefault="002F36CF" w:rsidP="008951A4">
            <w:pPr>
              <w:spacing w:beforeLines="50" w:line="240" w:lineRule="exact"/>
              <w:rPr>
                <w:rFonts w:eastAsia="方正仿宋_GBK"/>
              </w:rPr>
            </w:pPr>
          </w:p>
        </w:tc>
        <w:tc>
          <w:tcPr>
            <w:tcW w:w="2017" w:type="dxa"/>
            <w:gridSpan w:val="7"/>
          </w:tcPr>
          <w:p w:rsidR="002F36CF" w:rsidRDefault="002F36CF" w:rsidP="008951A4">
            <w:pPr>
              <w:spacing w:beforeLines="50" w:line="240" w:lineRule="exact"/>
              <w:rPr>
                <w:rFonts w:eastAsia="方正仿宋_GBK"/>
              </w:rPr>
            </w:pPr>
          </w:p>
        </w:tc>
        <w:tc>
          <w:tcPr>
            <w:tcW w:w="1832" w:type="dxa"/>
            <w:gridSpan w:val="4"/>
          </w:tcPr>
          <w:p w:rsidR="002F36CF" w:rsidRDefault="002F36CF" w:rsidP="008951A4">
            <w:pPr>
              <w:spacing w:beforeLines="50" w:line="240" w:lineRule="exact"/>
              <w:rPr>
                <w:rFonts w:eastAsia="方正仿宋_GBK"/>
              </w:rPr>
            </w:pPr>
          </w:p>
        </w:tc>
      </w:tr>
      <w:tr w:rsidR="002F36CF">
        <w:trPr>
          <w:gridAfter w:val="1"/>
          <w:wAfter w:w="10" w:type="dxa"/>
          <w:trHeight w:val="468"/>
        </w:trPr>
        <w:tc>
          <w:tcPr>
            <w:tcW w:w="9010" w:type="dxa"/>
            <w:gridSpan w:val="24"/>
          </w:tcPr>
          <w:p w:rsidR="002F36CF" w:rsidRDefault="002F36CF" w:rsidP="002F36CF">
            <w:pPr>
              <w:spacing w:beforeLines="50" w:line="240" w:lineRule="exact"/>
              <w:ind w:firstLineChars="1200" w:firstLine="31680"/>
              <w:rPr>
                <w:rFonts w:eastAsia="方正仿宋_GBK"/>
                <w:sz w:val="24"/>
                <w:szCs w:val="24"/>
                <w:lang w:val="fr-FR"/>
              </w:rPr>
            </w:pPr>
            <w:r>
              <w:rPr>
                <w:rFonts w:eastAsia="方正仿宋_GBK" w:cs="方正仿宋_GBK" w:hint="eastAsia"/>
                <w:sz w:val="24"/>
                <w:szCs w:val="24"/>
                <w:lang w:val="fr-FR"/>
              </w:rPr>
              <w:t>原</w:t>
            </w:r>
            <w:r>
              <w:rPr>
                <w:rFonts w:eastAsia="方正仿宋_GBK"/>
                <w:sz w:val="24"/>
                <w:szCs w:val="24"/>
                <w:lang w:val="fr-FR"/>
              </w:rPr>
              <w:t xml:space="preserve">  </w:t>
            </w:r>
            <w:r>
              <w:rPr>
                <w:rFonts w:eastAsia="方正仿宋_GBK" w:cs="方正仿宋_GBK" w:hint="eastAsia"/>
                <w:sz w:val="24"/>
                <w:szCs w:val="24"/>
                <w:lang w:val="fr-FR"/>
              </w:rPr>
              <w:t>住</w:t>
            </w:r>
            <w:r>
              <w:rPr>
                <w:rFonts w:eastAsia="方正仿宋_GBK"/>
                <w:sz w:val="24"/>
                <w:szCs w:val="24"/>
                <w:lang w:val="fr-FR"/>
              </w:rPr>
              <w:t xml:space="preserve">  </w:t>
            </w:r>
            <w:r>
              <w:rPr>
                <w:rFonts w:eastAsia="方正仿宋_GBK" w:cs="方正仿宋_GBK" w:hint="eastAsia"/>
                <w:sz w:val="24"/>
                <w:szCs w:val="24"/>
                <w:lang w:val="fr-FR"/>
              </w:rPr>
              <w:t>房</w:t>
            </w:r>
            <w:r>
              <w:rPr>
                <w:rFonts w:eastAsia="方正仿宋_GBK"/>
                <w:sz w:val="24"/>
                <w:szCs w:val="24"/>
                <w:lang w:val="fr-FR"/>
              </w:rPr>
              <w:t xml:space="preserve">  </w:t>
            </w:r>
            <w:r>
              <w:rPr>
                <w:rFonts w:eastAsia="方正仿宋_GBK" w:cs="方正仿宋_GBK" w:hint="eastAsia"/>
                <w:sz w:val="24"/>
                <w:szCs w:val="24"/>
                <w:lang w:val="fr-FR"/>
              </w:rPr>
              <w:t>基</w:t>
            </w:r>
            <w:r>
              <w:rPr>
                <w:rFonts w:eastAsia="方正仿宋_GBK"/>
                <w:sz w:val="24"/>
                <w:szCs w:val="24"/>
                <w:lang w:val="fr-FR"/>
              </w:rPr>
              <w:t xml:space="preserve">  </w:t>
            </w:r>
            <w:r>
              <w:rPr>
                <w:rFonts w:eastAsia="方正仿宋_GBK" w:cs="方正仿宋_GBK" w:hint="eastAsia"/>
                <w:sz w:val="24"/>
                <w:szCs w:val="24"/>
                <w:lang w:val="fr-FR"/>
              </w:rPr>
              <w:t>本</w:t>
            </w:r>
            <w:r>
              <w:rPr>
                <w:rFonts w:eastAsia="方正仿宋_GBK"/>
                <w:sz w:val="24"/>
                <w:szCs w:val="24"/>
                <w:lang w:val="fr-FR"/>
              </w:rPr>
              <w:t xml:space="preserve">  </w:t>
            </w:r>
            <w:r>
              <w:rPr>
                <w:rFonts w:eastAsia="方正仿宋_GBK" w:cs="方正仿宋_GBK" w:hint="eastAsia"/>
                <w:sz w:val="24"/>
                <w:szCs w:val="24"/>
                <w:lang w:val="fr-FR"/>
              </w:rPr>
              <w:t>情</w:t>
            </w:r>
            <w:r>
              <w:rPr>
                <w:rFonts w:eastAsia="方正仿宋_GBK"/>
                <w:sz w:val="24"/>
                <w:szCs w:val="24"/>
                <w:lang w:val="fr-FR"/>
              </w:rPr>
              <w:t xml:space="preserve">  </w:t>
            </w:r>
            <w:r>
              <w:rPr>
                <w:rFonts w:eastAsia="方正仿宋_GBK" w:cs="方正仿宋_GBK" w:hint="eastAsia"/>
                <w:sz w:val="24"/>
                <w:szCs w:val="24"/>
                <w:lang w:val="fr-FR"/>
              </w:rPr>
              <w:t>况</w:t>
            </w:r>
          </w:p>
        </w:tc>
      </w:tr>
      <w:tr w:rsidR="002F36CF">
        <w:trPr>
          <w:gridAfter w:val="1"/>
          <w:wAfter w:w="10" w:type="dxa"/>
          <w:trHeight w:val="468"/>
        </w:trPr>
        <w:tc>
          <w:tcPr>
            <w:tcW w:w="1326" w:type="dxa"/>
            <w:gridSpan w:val="2"/>
          </w:tcPr>
          <w:p w:rsidR="002F36CF" w:rsidRDefault="002F36CF" w:rsidP="008951A4">
            <w:pPr>
              <w:spacing w:beforeLines="50" w:line="240" w:lineRule="exact"/>
              <w:rPr>
                <w:rFonts w:eastAsia="方正仿宋_GBK"/>
                <w:lang w:val="fr-FR"/>
              </w:rPr>
            </w:pPr>
            <w:r>
              <w:rPr>
                <w:rFonts w:eastAsia="方正仿宋_GBK" w:cs="方正仿宋_GBK" w:hint="eastAsia"/>
                <w:lang w:val="fr-FR"/>
              </w:rPr>
              <w:t>房屋地址</w:t>
            </w:r>
          </w:p>
        </w:tc>
        <w:tc>
          <w:tcPr>
            <w:tcW w:w="4499" w:type="dxa"/>
            <w:gridSpan w:val="15"/>
            <w:vAlign w:val="center"/>
          </w:tcPr>
          <w:p w:rsidR="002F36CF" w:rsidRDefault="002F36CF">
            <w:pPr>
              <w:widowControl/>
              <w:spacing w:before="50" w:line="240" w:lineRule="exact"/>
              <w:jc w:val="center"/>
              <w:rPr>
                <w:rFonts w:eastAsia="方正仿宋_GBK"/>
              </w:rPr>
            </w:pPr>
            <w:r>
              <w:rPr>
                <w:rFonts w:eastAsia="方正仿宋_GBK" w:cs="方正仿宋_GBK" w:hint="eastAsia"/>
              </w:rPr>
              <w:t>万州区</w:t>
            </w:r>
            <w:r>
              <w:rPr>
                <w:rFonts w:eastAsia="方正仿宋_GBK"/>
              </w:rPr>
              <w:t xml:space="preserve">   </w:t>
            </w:r>
            <w:r>
              <w:rPr>
                <w:rFonts w:eastAsia="方正仿宋_GBK" w:cs="方正仿宋_GBK" w:hint="eastAsia"/>
              </w:rPr>
              <w:t>镇乡（街道）</w:t>
            </w:r>
            <w:r>
              <w:rPr>
                <w:rFonts w:eastAsia="方正仿宋_GBK"/>
              </w:rPr>
              <w:t xml:space="preserve">   </w:t>
            </w:r>
            <w:r>
              <w:rPr>
                <w:rFonts w:eastAsia="方正仿宋_GBK" w:cs="方正仿宋_GBK" w:hint="eastAsia"/>
              </w:rPr>
              <w:t>村（社区）</w:t>
            </w:r>
            <w:r>
              <w:rPr>
                <w:rFonts w:eastAsia="方正仿宋_GBK"/>
              </w:rPr>
              <w:t xml:space="preserve">  </w:t>
            </w:r>
            <w:r>
              <w:rPr>
                <w:rFonts w:eastAsia="方正仿宋_GBK" w:cs="方正仿宋_GBK" w:hint="eastAsia"/>
              </w:rPr>
              <w:t>组</w:t>
            </w:r>
            <w:r>
              <w:rPr>
                <w:rFonts w:eastAsia="方正仿宋_GBK"/>
              </w:rPr>
              <w:t xml:space="preserve">   </w:t>
            </w:r>
            <w:r>
              <w:rPr>
                <w:rFonts w:eastAsia="方正仿宋_GBK" w:cs="方正仿宋_GBK" w:hint="eastAsia"/>
              </w:rPr>
              <w:t>号</w:t>
            </w:r>
          </w:p>
        </w:tc>
        <w:tc>
          <w:tcPr>
            <w:tcW w:w="1356" w:type="dxa"/>
            <w:gridSpan w:val="3"/>
            <w:vAlign w:val="center"/>
          </w:tcPr>
          <w:p w:rsidR="002F36CF" w:rsidRDefault="002F36CF">
            <w:pPr>
              <w:widowControl/>
              <w:spacing w:before="50" w:line="240" w:lineRule="exact"/>
              <w:jc w:val="center"/>
              <w:rPr>
                <w:rFonts w:eastAsia="方正仿宋_GBK"/>
              </w:rPr>
            </w:pPr>
            <w:r>
              <w:rPr>
                <w:rFonts w:eastAsia="方正仿宋_GBK" w:cs="方正仿宋_GBK" w:hint="eastAsia"/>
              </w:rPr>
              <w:t>建筑层数</w:t>
            </w:r>
          </w:p>
        </w:tc>
        <w:tc>
          <w:tcPr>
            <w:tcW w:w="1829" w:type="dxa"/>
            <w:gridSpan w:val="4"/>
          </w:tcPr>
          <w:p w:rsidR="002F36CF" w:rsidRDefault="002F36CF" w:rsidP="008951A4">
            <w:pPr>
              <w:spacing w:beforeLines="50" w:line="240" w:lineRule="exact"/>
              <w:rPr>
                <w:rFonts w:eastAsia="方正仿宋_GBK"/>
              </w:rPr>
            </w:pPr>
            <w:r>
              <w:rPr>
                <w:rFonts w:eastAsia="方正仿宋_GBK"/>
              </w:rPr>
              <w:t xml:space="preserve">  </w:t>
            </w:r>
          </w:p>
        </w:tc>
      </w:tr>
      <w:tr w:rsidR="002F36CF">
        <w:trPr>
          <w:gridAfter w:val="1"/>
          <w:wAfter w:w="10" w:type="dxa"/>
          <w:trHeight w:val="424"/>
        </w:trPr>
        <w:tc>
          <w:tcPr>
            <w:tcW w:w="1326" w:type="dxa"/>
            <w:gridSpan w:val="2"/>
          </w:tcPr>
          <w:p w:rsidR="002F36CF" w:rsidRDefault="002F36CF" w:rsidP="008951A4">
            <w:pPr>
              <w:spacing w:beforeLines="50" w:line="240" w:lineRule="exact"/>
              <w:rPr>
                <w:rFonts w:eastAsia="方正仿宋_GBK"/>
              </w:rPr>
            </w:pPr>
            <w:r>
              <w:rPr>
                <w:rFonts w:eastAsia="方正仿宋_GBK" w:cs="方正仿宋_GBK" w:hint="eastAsia"/>
              </w:rPr>
              <w:t>建筑结构</w:t>
            </w:r>
          </w:p>
        </w:tc>
        <w:tc>
          <w:tcPr>
            <w:tcW w:w="1071" w:type="dxa"/>
            <w:gridSpan w:val="4"/>
          </w:tcPr>
          <w:p w:rsidR="002F36CF" w:rsidRDefault="002F36CF" w:rsidP="008951A4">
            <w:pPr>
              <w:spacing w:beforeLines="50" w:line="240" w:lineRule="exact"/>
              <w:rPr>
                <w:rFonts w:eastAsia="方正仿宋_GBK"/>
              </w:rPr>
            </w:pPr>
          </w:p>
        </w:tc>
        <w:tc>
          <w:tcPr>
            <w:tcW w:w="1279" w:type="dxa"/>
            <w:gridSpan w:val="3"/>
          </w:tcPr>
          <w:p w:rsidR="002F36CF" w:rsidRDefault="002F36CF" w:rsidP="008951A4">
            <w:pPr>
              <w:spacing w:beforeLines="50" w:line="240" w:lineRule="exact"/>
              <w:rPr>
                <w:rFonts w:eastAsia="方正仿宋_GBK"/>
              </w:rPr>
            </w:pPr>
            <w:r>
              <w:rPr>
                <w:rFonts w:eastAsia="方正仿宋_GBK" w:cs="方正仿宋_GBK" w:hint="eastAsia"/>
              </w:rPr>
              <w:t>建筑面积</w:t>
            </w:r>
          </w:p>
        </w:tc>
        <w:tc>
          <w:tcPr>
            <w:tcW w:w="1828" w:type="dxa"/>
            <w:gridSpan w:val="6"/>
          </w:tcPr>
          <w:p w:rsidR="002F36CF" w:rsidRDefault="002F36CF" w:rsidP="002F36CF">
            <w:pPr>
              <w:spacing w:beforeLines="50" w:line="240" w:lineRule="exact"/>
              <w:ind w:firstLineChars="450" w:firstLine="31680"/>
              <w:rPr>
                <w:rFonts w:eastAsia="方正仿宋_GBK"/>
              </w:rPr>
            </w:pPr>
            <w:r>
              <w:rPr>
                <w:rFonts w:eastAsia="方正仿宋_GBK" w:cs="方正仿宋_GBK" w:hint="eastAsia"/>
              </w:rPr>
              <w:t>平方米</w:t>
            </w:r>
          </w:p>
        </w:tc>
        <w:tc>
          <w:tcPr>
            <w:tcW w:w="1677" w:type="dxa"/>
            <w:gridSpan w:val="5"/>
            <w:vAlign w:val="center"/>
          </w:tcPr>
          <w:p w:rsidR="002F36CF" w:rsidRDefault="002F36CF">
            <w:pPr>
              <w:widowControl/>
              <w:spacing w:before="50" w:line="240" w:lineRule="exact"/>
              <w:jc w:val="center"/>
              <w:rPr>
                <w:rFonts w:eastAsia="方正仿宋_GBK"/>
              </w:rPr>
            </w:pPr>
            <w:r>
              <w:rPr>
                <w:rFonts w:eastAsia="方正仿宋_GBK" w:cs="方正仿宋_GBK" w:hint="eastAsia"/>
              </w:rPr>
              <w:t>危房等级</w:t>
            </w:r>
          </w:p>
        </w:tc>
        <w:tc>
          <w:tcPr>
            <w:tcW w:w="1829" w:type="dxa"/>
            <w:gridSpan w:val="4"/>
          </w:tcPr>
          <w:p w:rsidR="002F36CF" w:rsidRDefault="002F36CF" w:rsidP="008951A4">
            <w:pPr>
              <w:spacing w:beforeLines="50" w:line="240" w:lineRule="exact"/>
              <w:rPr>
                <w:rFonts w:eastAsia="方正仿宋_GBK"/>
              </w:rPr>
            </w:pPr>
            <w:r>
              <w:rPr>
                <w:rFonts w:eastAsia="方正仿宋_GBK"/>
              </w:rPr>
              <w:t xml:space="preserve">        </w:t>
            </w:r>
            <w:r>
              <w:rPr>
                <w:rFonts w:eastAsia="方正仿宋_GBK"/>
                <w:u w:val="single"/>
              </w:rPr>
              <w:t xml:space="preserve">    </w:t>
            </w:r>
            <w:r>
              <w:rPr>
                <w:rFonts w:eastAsia="方正仿宋_GBK" w:cs="方正仿宋_GBK" w:hint="eastAsia"/>
              </w:rPr>
              <w:t>级</w:t>
            </w:r>
          </w:p>
        </w:tc>
      </w:tr>
      <w:tr w:rsidR="002F36CF">
        <w:trPr>
          <w:gridAfter w:val="1"/>
          <w:wAfter w:w="10" w:type="dxa"/>
          <w:trHeight w:val="549"/>
        </w:trPr>
        <w:tc>
          <w:tcPr>
            <w:tcW w:w="9010" w:type="dxa"/>
            <w:gridSpan w:val="24"/>
          </w:tcPr>
          <w:p w:rsidR="002F36CF" w:rsidRDefault="002F36CF" w:rsidP="002F36CF">
            <w:pPr>
              <w:spacing w:beforeLines="50" w:line="240" w:lineRule="exact"/>
              <w:ind w:firstLineChars="1050" w:firstLine="31680"/>
              <w:rPr>
                <w:rFonts w:eastAsia="方正仿宋_GBK"/>
                <w:sz w:val="24"/>
                <w:szCs w:val="24"/>
                <w:lang w:val="fr-FR"/>
              </w:rPr>
            </w:pPr>
            <w:r>
              <w:rPr>
                <w:rFonts w:eastAsia="方正仿宋_GBK" w:cs="方正仿宋_GBK" w:hint="eastAsia"/>
                <w:sz w:val="24"/>
                <w:szCs w:val="24"/>
                <w:lang w:val="fr-FR"/>
              </w:rPr>
              <w:t>拟</w:t>
            </w:r>
            <w:r>
              <w:rPr>
                <w:rFonts w:eastAsia="方正仿宋_GBK"/>
                <w:sz w:val="24"/>
                <w:szCs w:val="24"/>
                <w:lang w:val="fr-FR"/>
              </w:rPr>
              <w:t xml:space="preserve">  </w:t>
            </w:r>
            <w:r>
              <w:rPr>
                <w:rFonts w:eastAsia="方正仿宋_GBK" w:cs="方正仿宋_GBK" w:hint="eastAsia"/>
                <w:sz w:val="24"/>
                <w:szCs w:val="24"/>
                <w:lang w:val="fr-FR"/>
              </w:rPr>
              <w:t>改</w:t>
            </w:r>
            <w:r>
              <w:rPr>
                <w:rFonts w:eastAsia="方正仿宋_GBK"/>
                <w:sz w:val="24"/>
                <w:szCs w:val="24"/>
                <w:lang w:val="fr-FR"/>
              </w:rPr>
              <w:t xml:space="preserve">  </w:t>
            </w:r>
            <w:r>
              <w:rPr>
                <w:rFonts w:eastAsia="方正仿宋_GBK" w:cs="方正仿宋_GBK" w:hint="eastAsia"/>
                <w:sz w:val="24"/>
                <w:szCs w:val="24"/>
                <w:lang w:val="fr-FR"/>
              </w:rPr>
              <w:t>造</w:t>
            </w:r>
            <w:r>
              <w:rPr>
                <w:rFonts w:eastAsia="方正仿宋_GBK"/>
                <w:sz w:val="24"/>
                <w:szCs w:val="24"/>
                <w:lang w:val="fr-FR"/>
              </w:rPr>
              <w:t xml:space="preserve">  </w:t>
            </w:r>
            <w:r>
              <w:rPr>
                <w:rFonts w:eastAsia="方正仿宋_GBK" w:cs="方正仿宋_GBK" w:hint="eastAsia"/>
                <w:sz w:val="24"/>
                <w:szCs w:val="24"/>
                <w:lang w:val="fr-FR"/>
              </w:rPr>
              <w:t>住</w:t>
            </w:r>
            <w:r>
              <w:rPr>
                <w:rFonts w:eastAsia="方正仿宋_GBK"/>
                <w:sz w:val="24"/>
                <w:szCs w:val="24"/>
                <w:lang w:val="fr-FR"/>
              </w:rPr>
              <w:t xml:space="preserve">  </w:t>
            </w:r>
            <w:r>
              <w:rPr>
                <w:rFonts w:eastAsia="方正仿宋_GBK" w:cs="方正仿宋_GBK" w:hint="eastAsia"/>
                <w:sz w:val="24"/>
                <w:szCs w:val="24"/>
                <w:lang w:val="fr-FR"/>
              </w:rPr>
              <w:t>房</w:t>
            </w:r>
            <w:r>
              <w:rPr>
                <w:rFonts w:eastAsia="方正仿宋_GBK"/>
                <w:sz w:val="24"/>
                <w:szCs w:val="24"/>
                <w:lang w:val="fr-FR"/>
              </w:rPr>
              <w:t xml:space="preserve">  </w:t>
            </w:r>
            <w:r>
              <w:rPr>
                <w:rFonts w:eastAsia="方正仿宋_GBK" w:cs="方正仿宋_GBK" w:hint="eastAsia"/>
                <w:sz w:val="24"/>
                <w:szCs w:val="24"/>
                <w:lang w:val="fr-FR"/>
              </w:rPr>
              <w:t>基</w:t>
            </w:r>
            <w:r>
              <w:rPr>
                <w:rFonts w:eastAsia="方正仿宋_GBK"/>
                <w:sz w:val="24"/>
                <w:szCs w:val="24"/>
                <w:lang w:val="fr-FR"/>
              </w:rPr>
              <w:t xml:space="preserve">  </w:t>
            </w:r>
            <w:r>
              <w:rPr>
                <w:rFonts w:eastAsia="方正仿宋_GBK" w:cs="方正仿宋_GBK" w:hint="eastAsia"/>
                <w:sz w:val="24"/>
                <w:szCs w:val="24"/>
                <w:lang w:val="fr-FR"/>
              </w:rPr>
              <w:t>本</w:t>
            </w:r>
            <w:r>
              <w:rPr>
                <w:rFonts w:eastAsia="方正仿宋_GBK"/>
                <w:sz w:val="24"/>
                <w:szCs w:val="24"/>
                <w:lang w:val="fr-FR"/>
              </w:rPr>
              <w:t xml:space="preserve">  </w:t>
            </w:r>
            <w:r>
              <w:rPr>
                <w:rFonts w:eastAsia="方正仿宋_GBK" w:cs="方正仿宋_GBK" w:hint="eastAsia"/>
                <w:sz w:val="24"/>
                <w:szCs w:val="24"/>
                <w:lang w:val="fr-FR"/>
              </w:rPr>
              <w:t>情</w:t>
            </w:r>
            <w:r>
              <w:rPr>
                <w:rFonts w:eastAsia="方正仿宋_GBK"/>
                <w:sz w:val="24"/>
                <w:szCs w:val="24"/>
                <w:lang w:val="fr-FR"/>
              </w:rPr>
              <w:t xml:space="preserve">  </w:t>
            </w:r>
            <w:r>
              <w:rPr>
                <w:rFonts w:eastAsia="方正仿宋_GBK" w:cs="方正仿宋_GBK" w:hint="eastAsia"/>
                <w:sz w:val="24"/>
                <w:szCs w:val="24"/>
                <w:lang w:val="fr-FR"/>
              </w:rPr>
              <w:t>况</w:t>
            </w:r>
          </w:p>
        </w:tc>
      </w:tr>
      <w:tr w:rsidR="002F36CF">
        <w:trPr>
          <w:gridAfter w:val="1"/>
          <w:wAfter w:w="10" w:type="dxa"/>
          <w:trHeight w:val="426"/>
        </w:trPr>
        <w:tc>
          <w:tcPr>
            <w:tcW w:w="786" w:type="dxa"/>
            <w:vMerge w:val="restart"/>
          </w:tcPr>
          <w:p w:rsidR="002F36CF" w:rsidRDefault="002F36CF" w:rsidP="008951A4">
            <w:pPr>
              <w:spacing w:beforeLines="50" w:line="240" w:lineRule="exact"/>
              <w:rPr>
                <w:rFonts w:eastAsia="方正仿宋_GBK"/>
                <w:lang w:val="fr-FR"/>
              </w:rPr>
            </w:pPr>
            <w:r>
              <w:rPr>
                <w:rFonts w:eastAsia="方正仿宋_GBK"/>
              </w:rPr>
              <w:t>D</w:t>
            </w:r>
            <w:r>
              <w:rPr>
                <w:rFonts w:eastAsia="方正仿宋_GBK" w:cs="方正仿宋_GBK" w:hint="eastAsia"/>
              </w:rPr>
              <w:t>级危房改造情况</w:t>
            </w:r>
          </w:p>
        </w:tc>
        <w:tc>
          <w:tcPr>
            <w:tcW w:w="6297" w:type="dxa"/>
            <w:gridSpan w:val="18"/>
          </w:tcPr>
          <w:p w:rsidR="002F36CF" w:rsidRDefault="002F36CF" w:rsidP="002F36CF">
            <w:pPr>
              <w:spacing w:beforeLines="50" w:line="240" w:lineRule="exact"/>
              <w:ind w:firstLineChars="50" w:firstLine="31680"/>
              <w:rPr>
                <w:rFonts w:eastAsia="方正仿宋_GBK"/>
                <w:lang w:val="fr-FR"/>
              </w:rPr>
            </w:pPr>
            <w:r>
              <w:rPr>
                <w:rFonts w:eastAsia="方正仿宋_GBK"/>
              </w:rPr>
              <w:t>[  ]</w:t>
            </w:r>
            <w:r>
              <w:rPr>
                <w:rFonts w:eastAsia="方正仿宋_GBK" w:cs="方正仿宋_GBK" w:hint="eastAsia"/>
              </w:rPr>
              <w:t>原基改建</w:t>
            </w:r>
            <w:r>
              <w:rPr>
                <w:rFonts w:eastAsia="方正仿宋_GBK"/>
              </w:rPr>
              <w:t xml:space="preserve">       [  ]</w:t>
            </w:r>
            <w:r>
              <w:rPr>
                <w:rFonts w:eastAsia="方正仿宋_GBK" w:cs="方正仿宋_GBK" w:hint="eastAsia"/>
              </w:rPr>
              <w:t>异地新建</w:t>
            </w:r>
            <w:r>
              <w:rPr>
                <w:rFonts w:eastAsia="方正仿宋_GBK"/>
              </w:rPr>
              <w:t xml:space="preserve">        [  ]</w:t>
            </w:r>
            <w:r>
              <w:rPr>
                <w:rFonts w:eastAsia="方正仿宋_GBK" w:cs="方正仿宋_GBK" w:hint="eastAsia"/>
              </w:rPr>
              <w:t>置换或购房</w:t>
            </w:r>
          </w:p>
        </w:tc>
        <w:tc>
          <w:tcPr>
            <w:tcW w:w="915" w:type="dxa"/>
            <w:gridSpan w:val="4"/>
          </w:tcPr>
          <w:p w:rsidR="002F36CF" w:rsidRDefault="002F36CF" w:rsidP="008951A4">
            <w:pPr>
              <w:spacing w:beforeLines="50" w:line="240" w:lineRule="exact"/>
              <w:rPr>
                <w:rFonts w:eastAsia="方正仿宋_GBK"/>
                <w:lang w:val="fr-FR"/>
              </w:rPr>
            </w:pPr>
            <w:r>
              <w:rPr>
                <w:rFonts w:eastAsia="方正仿宋_GBK" w:cs="方正仿宋_GBK" w:hint="eastAsia"/>
                <w:lang w:val="fr-FR"/>
              </w:rPr>
              <w:t>计划投资</w:t>
            </w:r>
          </w:p>
        </w:tc>
        <w:tc>
          <w:tcPr>
            <w:tcW w:w="1012" w:type="dxa"/>
          </w:tcPr>
          <w:p w:rsidR="002F36CF" w:rsidRDefault="002F36CF" w:rsidP="008951A4">
            <w:pPr>
              <w:spacing w:beforeLines="50" w:line="240" w:lineRule="exact"/>
              <w:rPr>
                <w:rFonts w:eastAsia="方正仿宋_GBK"/>
              </w:rPr>
            </w:pPr>
            <w:r>
              <w:rPr>
                <w:rFonts w:eastAsia="方正仿宋_GBK"/>
              </w:rPr>
              <w:t xml:space="preserve">     </w:t>
            </w:r>
            <w:r>
              <w:rPr>
                <w:rFonts w:eastAsia="方正仿宋_GBK" w:cs="方正仿宋_GBK" w:hint="eastAsia"/>
              </w:rPr>
              <w:t>万元</w:t>
            </w:r>
          </w:p>
        </w:tc>
      </w:tr>
      <w:tr w:rsidR="002F36CF">
        <w:trPr>
          <w:gridAfter w:val="1"/>
          <w:wAfter w:w="10" w:type="dxa"/>
          <w:trHeight w:val="411"/>
        </w:trPr>
        <w:tc>
          <w:tcPr>
            <w:tcW w:w="786" w:type="dxa"/>
            <w:vMerge/>
          </w:tcPr>
          <w:p w:rsidR="002F36CF" w:rsidRDefault="002F36CF" w:rsidP="008951A4">
            <w:pPr>
              <w:spacing w:beforeLines="50" w:line="240" w:lineRule="exact"/>
              <w:rPr>
                <w:rFonts w:eastAsia="方正仿宋_GBK"/>
                <w:lang w:val="fr-FR"/>
              </w:rPr>
            </w:pPr>
          </w:p>
        </w:tc>
        <w:tc>
          <w:tcPr>
            <w:tcW w:w="1220" w:type="dxa"/>
            <w:gridSpan w:val="4"/>
          </w:tcPr>
          <w:p w:rsidR="002F36CF" w:rsidRDefault="002F36CF" w:rsidP="008951A4">
            <w:pPr>
              <w:spacing w:beforeLines="50" w:line="240" w:lineRule="exact"/>
              <w:rPr>
                <w:rFonts w:eastAsia="方正仿宋_GBK"/>
                <w:lang w:val="fr-FR"/>
              </w:rPr>
            </w:pPr>
            <w:r>
              <w:rPr>
                <w:rFonts w:eastAsia="方正仿宋_GBK" w:cs="方正仿宋_GBK" w:hint="eastAsia"/>
                <w:lang w:val="fr-FR"/>
              </w:rPr>
              <w:t>新建地址</w:t>
            </w:r>
          </w:p>
        </w:tc>
        <w:tc>
          <w:tcPr>
            <w:tcW w:w="7004" w:type="dxa"/>
            <w:gridSpan w:val="19"/>
          </w:tcPr>
          <w:p w:rsidR="002F36CF" w:rsidRDefault="002F36CF" w:rsidP="002F36CF">
            <w:pPr>
              <w:spacing w:beforeLines="50" w:line="240" w:lineRule="exact"/>
              <w:ind w:leftChars="6" w:left="31680" w:firstLineChars="150" w:firstLine="31680"/>
              <w:rPr>
                <w:rFonts w:eastAsia="方正仿宋_GBK"/>
                <w:lang w:val="fr-FR"/>
              </w:rPr>
            </w:pPr>
            <w:r>
              <w:rPr>
                <w:rFonts w:eastAsia="方正仿宋_GBK" w:cs="方正仿宋_GBK" w:hint="eastAsia"/>
              </w:rPr>
              <w:t>万州区</w:t>
            </w:r>
            <w:r>
              <w:rPr>
                <w:rFonts w:eastAsia="方正仿宋_GBK"/>
              </w:rPr>
              <w:t xml:space="preserve">          </w:t>
            </w:r>
            <w:r>
              <w:rPr>
                <w:rFonts w:eastAsia="方正仿宋_GBK" w:cs="方正仿宋_GBK" w:hint="eastAsia"/>
              </w:rPr>
              <w:t>镇乡（街道）</w:t>
            </w:r>
            <w:r>
              <w:rPr>
                <w:rFonts w:eastAsia="方正仿宋_GBK"/>
              </w:rPr>
              <w:t xml:space="preserve">       </w:t>
            </w:r>
            <w:r>
              <w:rPr>
                <w:rFonts w:eastAsia="方正仿宋_GBK" w:cs="方正仿宋_GBK" w:hint="eastAsia"/>
              </w:rPr>
              <w:t>村（社区）</w:t>
            </w:r>
            <w:r>
              <w:rPr>
                <w:rFonts w:eastAsia="方正仿宋_GBK"/>
              </w:rPr>
              <w:t xml:space="preserve">        </w:t>
            </w:r>
            <w:r>
              <w:rPr>
                <w:rFonts w:eastAsia="方正仿宋_GBK" w:cs="方正仿宋_GBK" w:hint="eastAsia"/>
              </w:rPr>
              <w:t>组</w:t>
            </w:r>
            <w:r>
              <w:rPr>
                <w:rFonts w:eastAsia="方正仿宋_GBK"/>
              </w:rPr>
              <w:t xml:space="preserve">       </w:t>
            </w:r>
            <w:r>
              <w:rPr>
                <w:rFonts w:eastAsia="方正仿宋_GBK" w:cs="方正仿宋_GBK" w:hint="eastAsia"/>
              </w:rPr>
              <w:t>号</w:t>
            </w:r>
          </w:p>
        </w:tc>
      </w:tr>
      <w:tr w:rsidR="002F36CF">
        <w:trPr>
          <w:gridAfter w:val="1"/>
          <w:wAfter w:w="10" w:type="dxa"/>
          <w:trHeight w:val="474"/>
        </w:trPr>
        <w:tc>
          <w:tcPr>
            <w:tcW w:w="786" w:type="dxa"/>
            <w:vMerge/>
          </w:tcPr>
          <w:p w:rsidR="002F36CF" w:rsidRDefault="002F36CF" w:rsidP="008951A4">
            <w:pPr>
              <w:spacing w:beforeLines="50" w:line="240" w:lineRule="exact"/>
              <w:rPr>
                <w:rFonts w:eastAsia="方正仿宋_GBK"/>
                <w:lang w:val="fr-FR"/>
              </w:rPr>
            </w:pPr>
          </w:p>
        </w:tc>
        <w:tc>
          <w:tcPr>
            <w:tcW w:w="1220" w:type="dxa"/>
            <w:gridSpan w:val="4"/>
          </w:tcPr>
          <w:p w:rsidR="002F36CF" w:rsidRDefault="002F36CF" w:rsidP="008951A4">
            <w:pPr>
              <w:spacing w:beforeLines="50" w:line="240" w:lineRule="exact"/>
              <w:rPr>
                <w:rFonts w:eastAsia="方正仿宋_GBK"/>
                <w:lang w:val="fr-FR"/>
              </w:rPr>
            </w:pPr>
            <w:r>
              <w:rPr>
                <w:rFonts w:eastAsia="方正仿宋_GBK" w:cs="方正仿宋_GBK" w:hint="eastAsia"/>
              </w:rPr>
              <w:t>建筑层数</w:t>
            </w:r>
          </w:p>
        </w:tc>
        <w:tc>
          <w:tcPr>
            <w:tcW w:w="1307" w:type="dxa"/>
            <w:gridSpan w:val="3"/>
          </w:tcPr>
          <w:p w:rsidR="002F36CF" w:rsidRDefault="002F36CF" w:rsidP="008951A4">
            <w:pPr>
              <w:spacing w:beforeLines="50" w:line="240" w:lineRule="exact"/>
              <w:rPr>
                <w:rFonts w:eastAsia="方正仿宋_GBK"/>
                <w:lang w:val="fr-FR"/>
              </w:rPr>
            </w:pPr>
          </w:p>
        </w:tc>
        <w:tc>
          <w:tcPr>
            <w:tcW w:w="1291" w:type="dxa"/>
            <w:gridSpan w:val="4"/>
          </w:tcPr>
          <w:p w:rsidR="002F36CF" w:rsidRDefault="002F36CF" w:rsidP="008951A4">
            <w:pPr>
              <w:spacing w:beforeLines="50" w:line="240" w:lineRule="exact"/>
              <w:rPr>
                <w:rFonts w:eastAsia="方正仿宋_GBK"/>
              </w:rPr>
            </w:pPr>
            <w:r>
              <w:rPr>
                <w:rFonts w:eastAsia="方正仿宋_GBK" w:cs="方正仿宋_GBK" w:hint="eastAsia"/>
              </w:rPr>
              <w:t>建筑结构</w:t>
            </w:r>
          </w:p>
        </w:tc>
        <w:tc>
          <w:tcPr>
            <w:tcW w:w="1594" w:type="dxa"/>
            <w:gridSpan w:val="6"/>
          </w:tcPr>
          <w:p w:rsidR="002F36CF" w:rsidRDefault="002F36CF" w:rsidP="008951A4">
            <w:pPr>
              <w:spacing w:beforeLines="50" w:line="240" w:lineRule="exact"/>
              <w:rPr>
                <w:rFonts w:eastAsia="方正仿宋_GBK"/>
                <w:lang w:val="fr-FR"/>
              </w:rPr>
            </w:pPr>
          </w:p>
        </w:tc>
        <w:tc>
          <w:tcPr>
            <w:tcW w:w="1410" w:type="dxa"/>
            <w:gridSpan w:val="4"/>
          </w:tcPr>
          <w:p w:rsidR="002F36CF" w:rsidRDefault="002F36CF" w:rsidP="008951A4">
            <w:pPr>
              <w:spacing w:beforeLines="50" w:line="240" w:lineRule="exact"/>
              <w:rPr>
                <w:rFonts w:eastAsia="方正仿宋_GBK"/>
                <w:lang w:val="fr-FR"/>
              </w:rPr>
            </w:pPr>
            <w:r>
              <w:rPr>
                <w:rFonts w:eastAsia="方正仿宋_GBK" w:cs="方正仿宋_GBK" w:hint="eastAsia"/>
              </w:rPr>
              <w:t>建筑面积</w:t>
            </w:r>
          </w:p>
        </w:tc>
        <w:tc>
          <w:tcPr>
            <w:tcW w:w="1402" w:type="dxa"/>
            <w:gridSpan w:val="2"/>
          </w:tcPr>
          <w:p w:rsidR="002F36CF" w:rsidRDefault="002F36CF" w:rsidP="002F36CF">
            <w:pPr>
              <w:spacing w:beforeLines="50" w:line="240" w:lineRule="exact"/>
              <w:ind w:firstLineChars="150" w:firstLine="31680"/>
              <w:rPr>
                <w:rFonts w:eastAsia="方正仿宋_GBK"/>
                <w:lang w:val="fr-FR"/>
              </w:rPr>
            </w:pPr>
            <w:r>
              <w:rPr>
                <w:rFonts w:eastAsia="方正仿宋_GBK"/>
              </w:rPr>
              <w:t xml:space="preserve">  </w:t>
            </w:r>
            <w:r>
              <w:rPr>
                <w:rFonts w:eastAsia="方正仿宋_GBK" w:cs="方正仿宋_GBK" w:hint="eastAsia"/>
              </w:rPr>
              <w:t>平方米</w:t>
            </w:r>
          </w:p>
        </w:tc>
      </w:tr>
      <w:tr w:rsidR="002F36CF">
        <w:trPr>
          <w:gridAfter w:val="1"/>
          <w:wAfter w:w="10" w:type="dxa"/>
          <w:trHeight w:val="1396"/>
        </w:trPr>
        <w:tc>
          <w:tcPr>
            <w:tcW w:w="786" w:type="dxa"/>
          </w:tcPr>
          <w:p w:rsidR="002F36CF" w:rsidRDefault="002F36CF" w:rsidP="008951A4">
            <w:pPr>
              <w:spacing w:beforeLines="50" w:line="240" w:lineRule="exact"/>
              <w:rPr>
                <w:rFonts w:eastAsia="方正仿宋_GBK"/>
              </w:rPr>
            </w:pPr>
            <w:r>
              <w:rPr>
                <w:rFonts w:eastAsia="方正仿宋_GBK"/>
              </w:rPr>
              <w:t>C</w:t>
            </w:r>
            <w:r>
              <w:rPr>
                <w:rFonts w:eastAsia="方正仿宋_GBK" w:cs="方正仿宋_GBK" w:hint="eastAsia"/>
              </w:rPr>
              <w:t>级危房改造情况</w:t>
            </w:r>
          </w:p>
        </w:tc>
        <w:tc>
          <w:tcPr>
            <w:tcW w:w="8224" w:type="dxa"/>
            <w:gridSpan w:val="23"/>
          </w:tcPr>
          <w:p w:rsidR="002F36CF" w:rsidRDefault="002F36CF" w:rsidP="002F36CF">
            <w:pPr>
              <w:spacing w:beforeLines="50" w:line="240" w:lineRule="exact"/>
              <w:ind w:firstLineChars="150" w:firstLine="31680"/>
              <w:rPr>
                <w:rFonts w:eastAsia="方正仿宋_GBK"/>
              </w:rPr>
            </w:pPr>
            <w:r>
              <w:rPr>
                <w:rFonts w:eastAsia="方正仿宋_GBK" w:cs="方正仿宋_GBK" w:hint="eastAsia"/>
              </w:rPr>
              <w:t>（填写主要工程量）</w:t>
            </w:r>
          </w:p>
        </w:tc>
      </w:tr>
      <w:tr w:rsidR="002F36CF">
        <w:trPr>
          <w:gridAfter w:val="1"/>
          <w:wAfter w:w="10" w:type="dxa"/>
          <w:trHeight w:val="2808"/>
        </w:trPr>
        <w:tc>
          <w:tcPr>
            <w:tcW w:w="9010" w:type="dxa"/>
            <w:gridSpan w:val="24"/>
          </w:tcPr>
          <w:p w:rsidR="002F36CF" w:rsidRDefault="002F36CF" w:rsidP="008951A4">
            <w:pPr>
              <w:spacing w:beforeLines="50" w:line="240" w:lineRule="exact"/>
              <w:rPr>
                <w:rFonts w:eastAsia="方正仿宋_GBK"/>
                <w:lang w:val="fr-FR"/>
              </w:rPr>
            </w:pPr>
          </w:p>
          <w:p w:rsidR="002F36CF" w:rsidRDefault="002F36CF" w:rsidP="008951A4">
            <w:pPr>
              <w:spacing w:beforeLines="50" w:line="240" w:lineRule="exact"/>
              <w:rPr>
                <w:rFonts w:eastAsia="方正仿宋_GBK"/>
                <w:lang w:val="fr-FR"/>
              </w:rPr>
            </w:pPr>
          </w:p>
          <w:p w:rsidR="002F36CF" w:rsidRDefault="002F36CF" w:rsidP="002F36CF">
            <w:pPr>
              <w:spacing w:beforeLines="50" w:line="240" w:lineRule="exact"/>
              <w:ind w:firstLineChars="1450" w:firstLine="31680"/>
              <w:rPr>
                <w:rFonts w:eastAsia="方正仿宋_GBK"/>
                <w:lang w:val="fr-FR"/>
              </w:rPr>
            </w:pPr>
            <w:r>
              <w:rPr>
                <w:rFonts w:eastAsia="方正仿宋_GBK" w:cs="方正仿宋_GBK" w:hint="eastAsia"/>
              </w:rPr>
              <w:t>原</w:t>
            </w:r>
            <w:r>
              <w:rPr>
                <w:rFonts w:eastAsia="方正仿宋_GBK"/>
                <w:lang w:val="fr-FR"/>
              </w:rPr>
              <w:t xml:space="preserve">  </w:t>
            </w:r>
            <w:r>
              <w:rPr>
                <w:rFonts w:eastAsia="方正仿宋_GBK" w:cs="方正仿宋_GBK" w:hint="eastAsia"/>
              </w:rPr>
              <w:t>房</w:t>
            </w:r>
            <w:r>
              <w:rPr>
                <w:rFonts w:eastAsia="方正仿宋_GBK"/>
                <w:lang w:val="fr-FR"/>
              </w:rPr>
              <w:t xml:space="preserve">  </w:t>
            </w:r>
            <w:r>
              <w:rPr>
                <w:rFonts w:eastAsia="方正仿宋_GBK" w:cs="方正仿宋_GBK" w:hint="eastAsia"/>
              </w:rPr>
              <w:t>屋</w:t>
            </w:r>
            <w:r>
              <w:rPr>
                <w:rFonts w:eastAsia="方正仿宋_GBK"/>
                <w:lang w:val="fr-FR"/>
              </w:rPr>
              <w:t xml:space="preserve">  </w:t>
            </w:r>
            <w:r>
              <w:rPr>
                <w:rFonts w:eastAsia="方正仿宋_GBK" w:cs="方正仿宋_GBK" w:hint="eastAsia"/>
              </w:rPr>
              <w:t>照</w:t>
            </w:r>
            <w:r>
              <w:rPr>
                <w:rFonts w:eastAsia="方正仿宋_GBK"/>
                <w:lang w:val="fr-FR"/>
              </w:rPr>
              <w:t xml:space="preserve">  </w:t>
            </w:r>
            <w:r>
              <w:rPr>
                <w:rFonts w:eastAsia="方正仿宋_GBK" w:cs="方正仿宋_GBK" w:hint="eastAsia"/>
              </w:rPr>
              <w:t>片</w:t>
            </w:r>
          </w:p>
          <w:p w:rsidR="002F36CF" w:rsidRDefault="002F36CF" w:rsidP="002F36CF">
            <w:pPr>
              <w:spacing w:beforeLines="50" w:line="240" w:lineRule="exact"/>
              <w:ind w:firstLineChars="1650" w:firstLine="31680"/>
              <w:rPr>
                <w:rFonts w:eastAsia="方正仿宋_GBK"/>
                <w:lang w:val="fr-FR"/>
              </w:rPr>
            </w:pPr>
            <w:r>
              <w:rPr>
                <w:rFonts w:eastAsia="方正仿宋_GBK" w:cs="方正仿宋_GBK" w:hint="eastAsia"/>
                <w:lang w:val="fr-FR"/>
              </w:rPr>
              <w:t>（</w:t>
            </w:r>
            <w:r>
              <w:rPr>
                <w:rFonts w:eastAsia="方正仿宋_GBK" w:cs="方正仿宋_GBK" w:hint="eastAsia"/>
              </w:rPr>
              <w:t>正立面</w:t>
            </w:r>
            <w:r>
              <w:rPr>
                <w:rFonts w:eastAsia="方正仿宋_GBK" w:cs="方正仿宋_GBK" w:hint="eastAsia"/>
                <w:lang w:val="fr-FR"/>
              </w:rPr>
              <w:t>）</w:t>
            </w:r>
          </w:p>
        </w:tc>
      </w:tr>
    </w:tbl>
    <w:p w:rsidR="002F36CF" w:rsidRDefault="002F36CF">
      <w:pPr>
        <w:spacing w:line="400" w:lineRule="exact"/>
        <w:jc w:val="left"/>
        <w:rPr>
          <w:sz w:val="84"/>
          <w:szCs w:val="84"/>
          <w:lang w:val="fr-FR"/>
        </w:rPr>
      </w:pPr>
    </w:p>
    <w:tbl>
      <w:tblPr>
        <w:tblW w:w="91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74"/>
        <w:gridCol w:w="8017"/>
      </w:tblGrid>
      <w:tr w:rsidR="002F36CF">
        <w:trPr>
          <w:trHeight w:val="1789"/>
        </w:trPr>
        <w:tc>
          <w:tcPr>
            <w:tcW w:w="9191" w:type="dxa"/>
            <w:gridSpan w:val="2"/>
          </w:tcPr>
          <w:p w:rsidR="002F36CF" w:rsidRDefault="002F36CF" w:rsidP="008951A4">
            <w:pPr>
              <w:spacing w:beforeLines="50" w:line="240" w:lineRule="exact"/>
              <w:rPr>
                <w:rFonts w:eastAsia="方正仿宋_GBK"/>
                <w:sz w:val="24"/>
                <w:szCs w:val="24"/>
              </w:rPr>
            </w:pPr>
            <w:r>
              <w:rPr>
                <w:rFonts w:eastAsia="方正仿宋_GBK" w:cs="方正仿宋_GBK" w:hint="eastAsia"/>
                <w:sz w:val="24"/>
                <w:szCs w:val="24"/>
              </w:rPr>
              <w:t>申请改造原因：</w:t>
            </w:r>
          </w:p>
          <w:p w:rsidR="002F36CF" w:rsidRDefault="002F36CF" w:rsidP="002F36CF">
            <w:pPr>
              <w:spacing w:beforeLines="50" w:line="240" w:lineRule="exact"/>
              <w:ind w:firstLineChars="1950" w:firstLine="31680"/>
              <w:rPr>
                <w:rFonts w:eastAsia="方正仿宋_GBK"/>
              </w:rPr>
            </w:pPr>
          </w:p>
          <w:p w:rsidR="002F36CF" w:rsidRDefault="002F36CF" w:rsidP="002F36CF">
            <w:pPr>
              <w:spacing w:beforeLines="50" w:line="240" w:lineRule="exact"/>
              <w:ind w:firstLineChars="1950" w:firstLine="31680"/>
              <w:rPr>
                <w:rFonts w:eastAsia="方正仿宋_GBK"/>
              </w:rPr>
            </w:pPr>
          </w:p>
          <w:p w:rsidR="002F36CF" w:rsidRDefault="002F36CF" w:rsidP="002F36CF">
            <w:pPr>
              <w:spacing w:beforeLines="50" w:line="240" w:lineRule="exact"/>
              <w:ind w:firstLineChars="1950" w:firstLine="31680"/>
              <w:rPr>
                <w:rFonts w:eastAsia="方正仿宋_GBK"/>
              </w:rPr>
            </w:pPr>
          </w:p>
          <w:p w:rsidR="002F36CF" w:rsidRDefault="002F36CF" w:rsidP="002F36CF">
            <w:pPr>
              <w:spacing w:beforeLines="50" w:line="240" w:lineRule="exact"/>
              <w:ind w:firstLineChars="1950" w:firstLine="31680"/>
              <w:rPr>
                <w:rFonts w:eastAsia="方正仿宋_GBK"/>
              </w:rPr>
            </w:pPr>
          </w:p>
          <w:p w:rsidR="002F36CF" w:rsidRDefault="002F36CF" w:rsidP="002F36CF">
            <w:pPr>
              <w:spacing w:beforeLines="50" w:line="240" w:lineRule="exact"/>
              <w:ind w:firstLineChars="1950" w:firstLine="31680"/>
              <w:rPr>
                <w:rFonts w:eastAsia="方正仿宋_GBK"/>
              </w:rPr>
            </w:pPr>
          </w:p>
          <w:p w:rsidR="002F36CF" w:rsidRDefault="002F36CF" w:rsidP="002F36CF">
            <w:pPr>
              <w:spacing w:beforeLines="50" w:line="240" w:lineRule="exact"/>
              <w:ind w:firstLineChars="1950" w:firstLine="31680"/>
              <w:rPr>
                <w:rFonts w:eastAsia="方正仿宋_GBK"/>
              </w:rPr>
            </w:pPr>
          </w:p>
          <w:p w:rsidR="002F36CF" w:rsidRDefault="002F36CF" w:rsidP="002F36CF">
            <w:pPr>
              <w:spacing w:beforeLines="50" w:line="240" w:lineRule="exact"/>
              <w:ind w:firstLineChars="1950" w:firstLine="31680"/>
              <w:rPr>
                <w:rFonts w:eastAsia="方正仿宋_GBK"/>
              </w:rPr>
            </w:pPr>
          </w:p>
          <w:p w:rsidR="002F36CF" w:rsidRDefault="002F36CF" w:rsidP="002F36CF">
            <w:pPr>
              <w:spacing w:beforeLines="50" w:line="240" w:lineRule="exact"/>
              <w:ind w:firstLineChars="1950" w:firstLine="31680"/>
              <w:rPr>
                <w:rFonts w:eastAsia="方正仿宋_GBK"/>
              </w:rPr>
            </w:pPr>
            <w:r>
              <w:rPr>
                <w:rFonts w:eastAsia="方正仿宋_GBK"/>
              </w:rPr>
              <w:t xml:space="preserve">  </w:t>
            </w:r>
            <w:r>
              <w:rPr>
                <w:rFonts w:eastAsia="方正仿宋_GBK" w:cs="方正仿宋_GBK" w:hint="eastAsia"/>
              </w:rPr>
              <w:t>申请人签名：</w:t>
            </w:r>
            <w:r>
              <w:rPr>
                <w:rFonts w:eastAsia="方正仿宋_GBK"/>
              </w:rPr>
              <w:t xml:space="preserve">              </w:t>
            </w:r>
            <w:r>
              <w:rPr>
                <w:rFonts w:eastAsia="方正仿宋_GBK" w:cs="方正仿宋_GBK" w:hint="eastAsia"/>
              </w:rPr>
              <w:t>年</w:t>
            </w:r>
            <w:r>
              <w:rPr>
                <w:rFonts w:eastAsia="方正仿宋_GBK"/>
              </w:rPr>
              <w:t xml:space="preserve">   </w:t>
            </w:r>
            <w:r>
              <w:rPr>
                <w:rFonts w:eastAsia="方正仿宋_GBK" w:cs="方正仿宋_GBK" w:hint="eastAsia"/>
              </w:rPr>
              <w:t>月</w:t>
            </w:r>
            <w:r>
              <w:rPr>
                <w:rFonts w:eastAsia="方正仿宋_GBK"/>
              </w:rPr>
              <w:t xml:space="preserve">   </w:t>
            </w:r>
            <w:r>
              <w:rPr>
                <w:rFonts w:eastAsia="方正仿宋_GBK" w:cs="方正仿宋_GBK" w:hint="eastAsia"/>
              </w:rPr>
              <w:t>日</w:t>
            </w:r>
          </w:p>
        </w:tc>
      </w:tr>
      <w:tr w:rsidR="002F36CF">
        <w:trPr>
          <w:trHeight w:val="480"/>
        </w:trPr>
        <w:tc>
          <w:tcPr>
            <w:tcW w:w="9191" w:type="dxa"/>
            <w:gridSpan w:val="2"/>
          </w:tcPr>
          <w:p w:rsidR="002F36CF" w:rsidRDefault="002F36CF" w:rsidP="008951A4">
            <w:pPr>
              <w:spacing w:beforeLines="50" w:line="240" w:lineRule="exact"/>
              <w:jc w:val="center"/>
              <w:rPr>
                <w:rFonts w:eastAsia="方正仿宋_GBK"/>
              </w:rPr>
            </w:pPr>
            <w:r>
              <w:rPr>
                <w:rFonts w:eastAsia="方正仿宋_GBK"/>
                <w:sz w:val="24"/>
                <w:szCs w:val="24"/>
              </w:rPr>
              <w:t xml:space="preserve"> </w:t>
            </w:r>
            <w:r>
              <w:rPr>
                <w:rFonts w:eastAsia="方正仿宋_GBK" w:cs="方正仿宋_GBK" w:hint="eastAsia"/>
                <w:sz w:val="24"/>
                <w:szCs w:val="24"/>
              </w:rPr>
              <w:t>审</w:t>
            </w:r>
            <w:r>
              <w:rPr>
                <w:rFonts w:eastAsia="方正仿宋_GBK"/>
                <w:sz w:val="24"/>
                <w:szCs w:val="24"/>
              </w:rPr>
              <w:t xml:space="preserve">    </w:t>
            </w:r>
            <w:r>
              <w:rPr>
                <w:rFonts w:eastAsia="方正仿宋_GBK" w:cs="方正仿宋_GBK" w:hint="eastAsia"/>
                <w:sz w:val="24"/>
                <w:szCs w:val="24"/>
              </w:rPr>
              <w:t>签</w:t>
            </w:r>
            <w:r>
              <w:rPr>
                <w:rFonts w:eastAsia="方正仿宋_GBK"/>
                <w:sz w:val="24"/>
                <w:szCs w:val="24"/>
              </w:rPr>
              <w:t xml:space="preserve">    </w:t>
            </w:r>
            <w:r>
              <w:rPr>
                <w:rFonts w:eastAsia="方正仿宋_GBK" w:cs="方正仿宋_GBK" w:hint="eastAsia"/>
                <w:sz w:val="24"/>
                <w:szCs w:val="24"/>
              </w:rPr>
              <w:t>意</w:t>
            </w:r>
            <w:r>
              <w:rPr>
                <w:rFonts w:eastAsia="方正仿宋_GBK"/>
                <w:sz w:val="24"/>
                <w:szCs w:val="24"/>
              </w:rPr>
              <w:t xml:space="preserve">    </w:t>
            </w:r>
            <w:r>
              <w:rPr>
                <w:rFonts w:eastAsia="方正仿宋_GBK" w:cs="方正仿宋_GBK" w:hint="eastAsia"/>
                <w:sz w:val="24"/>
                <w:szCs w:val="24"/>
              </w:rPr>
              <w:t>见</w:t>
            </w:r>
          </w:p>
        </w:tc>
      </w:tr>
      <w:tr w:rsidR="002F36CF">
        <w:trPr>
          <w:trHeight w:val="1005"/>
        </w:trPr>
        <w:tc>
          <w:tcPr>
            <w:tcW w:w="1174" w:type="dxa"/>
            <w:vAlign w:val="center"/>
          </w:tcPr>
          <w:p w:rsidR="002F36CF" w:rsidRDefault="002F36CF" w:rsidP="008951A4">
            <w:pPr>
              <w:spacing w:beforeLines="50" w:line="240" w:lineRule="exact"/>
              <w:jc w:val="center"/>
              <w:rPr>
                <w:rFonts w:eastAsia="方正仿宋_GBK"/>
                <w:sz w:val="24"/>
                <w:szCs w:val="24"/>
              </w:rPr>
            </w:pPr>
            <w:r>
              <w:rPr>
                <w:rFonts w:eastAsia="方正仿宋_GBK" w:cs="方正仿宋_GBK" w:hint="eastAsia"/>
                <w:sz w:val="24"/>
                <w:szCs w:val="24"/>
              </w:rPr>
              <w:t>村民小组意见</w:t>
            </w:r>
          </w:p>
        </w:tc>
        <w:tc>
          <w:tcPr>
            <w:tcW w:w="8017" w:type="dxa"/>
          </w:tcPr>
          <w:p w:rsidR="002F36CF" w:rsidRDefault="002F36CF">
            <w:pPr>
              <w:widowControl/>
              <w:spacing w:before="50" w:line="240" w:lineRule="exact"/>
              <w:jc w:val="left"/>
              <w:rPr>
                <w:rFonts w:eastAsia="方正仿宋_GBK"/>
              </w:rPr>
            </w:pPr>
          </w:p>
          <w:p w:rsidR="002F36CF" w:rsidRDefault="002F36CF">
            <w:pPr>
              <w:widowControl/>
              <w:spacing w:before="50" w:line="240" w:lineRule="exact"/>
              <w:jc w:val="left"/>
              <w:rPr>
                <w:rFonts w:eastAsia="方正仿宋_GBK"/>
              </w:rPr>
            </w:pPr>
          </w:p>
          <w:p w:rsidR="002F36CF" w:rsidRDefault="002F36CF" w:rsidP="002F36CF">
            <w:pPr>
              <w:widowControl/>
              <w:spacing w:before="50" w:line="240" w:lineRule="exact"/>
              <w:ind w:firstLineChars="2150" w:firstLine="31680"/>
              <w:jc w:val="left"/>
              <w:rPr>
                <w:rFonts w:eastAsia="方正仿宋_GBK"/>
              </w:rPr>
            </w:pPr>
            <w:r>
              <w:rPr>
                <w:rFonts w:eastAsia="方正仿宋_GBK" w:cs="方正仿宋_GBK" w:hint="eastAsia"/>
              </w:rPr>
              <w:t>（盖章）</w:t>
            </w:r>
            <w:r>
              <w:rPr>
                <w:rFonts w:eastAsia="方正仿宋_GBK"/>
              </w:rPr>
              <w:t xml:space="preserve">     </w:t>
            </w:r>
            <w:r>
              <w:rPr>
                <w:rFonts w:eastAsia="方正仿宋_GBK" w:cs="方正仿宋_GBK" w:hint="eastAsia"/>
              </w:rPr>
              <w:t>负责人：</w:t>
            </w:r>
            <w:r>
              <w:rPr>
                <w:rFonts w:eastAsia="方正仿宋_GBK"/>
              </w:rPr>
              <w:t xml:space="preserve">                                                               </w:t>
            </w:r>
          </w:p>
          <w:p w:rsidR="002F36CF" w:rsidRDefault="002F36CF" w:rsidP="002F36CF">
            <w:pPr>
              <w:widowControl/>
              <w:spacing w:before="50" w:line="240" w:lineRule="exact"/>
              <w:ind w:leftChars="2500" w:left="31680" w:firstLineChars="150" w:firstLine="31680"/>
              <w:jc w:val="left"/>
              <w:rPr>
                <w:rFonts w:eastAsia="方正仿宋_GBK"/>
              </w:rPr>
            </w:pPr>
            <w:r>
              <w:rPr>
                <w:rFonts w:eastAsia="方正仿宋_GBK" w:cs="方正仿宋_GBK" w:hint="eastAsia"/>
              </w:rPr>
              <w:t>年</w:t>
            </w:r>
            <w:r>
              <w:rPr>
                <w:rFonts w:eastAsia="方正仿宋_GBK"/>
              </w:rPr>
              <w:t xml:space="preserve">  </w:t>
            </w:r>
            <w:r>
              <w:rPr>
                <w:rFonts w:eastAsia="方正仿宋_GBK" w:cs="方正仿宋_GBK" w:hint="eastAsia"/>
              </w:rPr>
              <w:t>月</w:t>
            </w:r>
            <w:r>
              <w:rPr>
                <w:rFonts w:eastAsia="方正仿宋_GBK"/>
              </w:rPr>
              <w:t xml:space="preserve">   </w:t>
            </w:r>
            <w:r>
              <w:rPr>
                <w:rFonts w:eastAsia="方正仿宋_GBK" w:cs="方正仿宋_GBK" w:hint="eastAsia"/>
              </w:rPr>
              <w:t>日</w:t>
            </w:r>
          </w:p>
        </w:tc>
      </w:tr>
      <w:tr w:rsidR="002F36CF">
        <w:trPr>
          <w:trHeight w:val="621"/>
        </w:trPr>
        <w:tc>
          <w:tcPr>
            <w:tcW w:w="1174" w:type="dxa"/>
            <w:vAlign w:val="center"/>
          </w:tcPr>
          <w:p w:rsidR="002F36CF" w:rsidRDefault="002F36CF" w:rsidP="008951A4">
            <w:pPr>
              <w:spacing w:beforeLines="50" w:line="240" w:lineRule="exact"/>
              <w:jc w:val="center"/>
              <w:rPr>
                <w:rFonts w:eastAsia="方正仿宋_GBK"/>
                <w:sz w:val="24"/>
                <w:szCs w:val="24"/>
              </w:rPr>
            </w:pPr>
            <w:r>
              <w:rPr>
                <w:rFonts w:eastAsia="方正仿宋_GBK" w:cs="方正仿宋_GBK" w:hint="eastAsia"/>
                <w:sz w:val="24"/>
                <w:szCs w:val="24"/>
              </w:rPr>
              <w:t>村（（居））委会意</w:t>
            </w:r>
            <w:r>
              <w:rPr>
                <w:rFonts w:eastAsia="方正仿宋_GBK"/>
                <w:sz w:val="24"/>
                <w:szCs w:val="24"/>
              </w:rPr>
              <w:t xml:space="preserve">  </w:t>
            </w:r>
            <w:r>
              <w:rPr>
                <w:rFonts w:eastAsia="方正仿宋_GBK" w:cs="方正仿宋_GBK" w:hint="eastAsia"/>
                <w:sz w:val="24"/>
                <w:szCs w:val="24"/>
              </w:rPr>
              <w:t>见</w:t>
            </w:r>
          </w:p>
        </w:tc>
        <w:tc>
          <w:tcPr>
            <w:tcW w:w="8017" w:type="dxa"/>
          </w:tcPr>
          <w:p w:rsidR="002F36CF" w:rsidRDefault="002F36CF" w:rsidP="008951A4">
            <w:pPr>
              <w:spacing w:beforeLines="50" w:line="240" w:lineRule="exact"/>
              <w:rPr>
                <w:rFonts w:eastAsia="方正仿宋_GBK"/>
              </w:rPr>
            </w:pPr>
            <w:r>
              <w:rPr>
                <w:rFonts w:eastAsia="方正仿宋_GBK"/>
              </w:rPr>
              <w:t xml:space="preserve">        </w:t>
            </w:r>
          </w:p>
          <w:p w:rsidR="002F36CF" w:rsidRDefault="002F36CF" w:rsidP="008951A4">
            <w:pPr>
              <w:spacing w:beforeLines="50" w:line="240" w:lineRule="exact"/>
              <w:jc w:val="center"/>
              <w:rPr>
                <w:rFonts w:eastAsia="方正仿宋_GBK"/>
              </w:rPr>
            </w:pPr>
            <w:r>
              <w:rPr>
                <w:rFonts w:eastAsia="方正仿宋_GBK"/>
              </w:rPr>
              <w:t xml:space="preserve">                                 </w:t>
            </w:r>
            <w:r>
              <w:rPr>
                <w:rFonts w:eastAsia="方正仿宋_GBK" w:cs="方正仿宋_GBK" w:hint="eastAsia"/>
              </w:rPr>
              <w:t>（盖章）</w:t>
            </w:r>
            <w:r>
              <w:rPr>
                <w:rFonts w:eastAsia="方正仿宋_GBK"/>
              </w:rPr>
              <w:t xml:space="preserve">     </w:t>
            </w:r>
            <w:r>
              <w:rPr>
                <w:rFonts w:eastAsia="方正仿宋_GBK" w:cs="方正仿宋_GBK" w:hint="eastAsia"/>
              </w:rPr>
              <w:t>负责人：</w:t>
            </w:r>
            <w:r>
              <w:rPr>
                <w:rFonts w:eastAsia="方正仿宋_GBK"/>
              </w:rPr>
              <w:t xml:space="preserve">                                                                                               </w:t>
            </w:r>
          </w:p>
          <w:p w:rsidR="002F36CF" w:rsidRDefault="002F36CF" w:rsidP="008951A4">
            <w:pPr>
              <w:spacing w:beforeLines="50" w:line="240" w:lineRule="exact"/>
              <w:jc w:val="center"/>
              <w:rPr>
                <w:rFonts w:eastAsia="方正仿宋_GBK"/>
              </w:rPr>
            </w:pPr>
            <w:r>
              <w:rPr>
                <w:rFonts w:eastAsia="方正仿宋_GBK"/>
              </w:rPr>
              <w:t xml:space="preserve">                                         </w:t>
            </w:r>
            <w:r>
              <w:rPr>
                <w:rFonts w:eastAsia="方正仿宋_GBK" w:cs="方正仿宋_GBK" w:hint="eastAsia"/>
              </w:rPr>
              <w:t>年</w:t>
            </w:r>
            <w:r>
              <w:rPr>
                <w:rFonts w:eastAsia="方正仿宋_GBK"/>
              </w:rPr>
              <w:t xml:space="preserve">  </w:t>
            </w:r>
            <w:r>
              <w:rPr>
                <w:rFonts w:eastAsia="方正仿宋_GBK" w:cs="方正仿宋_GBK" w:hint="eastAsia"/>
              </w:rPr>
              <w:t>月</w:t>
            </w:r>
            <w:r>
              <w:rPr>
                <w:rFonts w:eastAsia="方正仿宋_GBK"/>
              </w:rPr>
              <w:t xml:space="preserve">   </w:t>
            </w:r>
            <w:r>
              <w:rPr>
                <w:rFonts w:eastAsia="方正仿宋_GBK" w:cs="方正仿宋_GBK" w:hint="eastAsia"/>
              </w:rPr>
              <w:t>日</w:t>
            </w:r>
          </w:p>
        </w:tc>
      </w:tr>
      <w:tr w:rsidR="002F36CF">
        <w:trPr>
          <w:trHeight w:val="1730"/>
        </w:trPr>
        <w:tc>
          <w:tcPr>
            <w:tcW w:w="1174" w:type="dxa"/>
            <w:vAlign w:val="center"/>
          </w:tcPr>
          <w:p w:rsidR="002F36CF" w:rsidRDefault="002F36CF" w:rsidP="008951A4">
            <w:pPr>
              <w:spacing w:beforeLines="50" w:line="240" w:lineRule="exact"/>
              <w:jc w:val="center"/>
              <w:rPr>
                <w:rFonts w:eastAsia="方正仿宋_GBK"/>
                <w:sz w:val="24"/>
                <w:szCs w:val="24"/>
              </w:rPr>
            </w:pPr>
            <w:r>
              <w:rPr>
                <w:rFonts w:eastAsia="方正仿宋_GBK" w:cs="方正仿宋_GBK" w:hint="eastAsia"/>
                <w:sz w:val="24"/>
                <w:szCs w:val="24"/>
              </w:rPr>
              <w:t>镇乡、街道民政办意见</w:t>
            </w:r>
          </w:p>
        </w:tc>
        <w:tc>
          <w:tcPr>
            <w:tcW w:w="8017" w:type="dxa"/>
          </w:tcPr>
          <w:p w:rsidR="002F36CF" w:rsidRDefault="002F36CF" w:rsidP="002F36CF">
            <w:pPr>
              <w:spacing w:beforeLines="50" w:line="240" w:lineRule="exact"/>
              <w:ind w:leftChars="300" w:left="31680" w:firstLineChars="3550" w:firstLine="31680"/>
              <w:rPr>
                <w:rFonts w:eastAsia="方正仿宋_GBK"/>
              </w:rPr>
            </w:pPr>
          </w:p>
          <w:p w:rsidR="002F36CF" w:rsidRDefault="002F36CF" w:rsidP="002F36CF">
            <w:pPr>
              <w:spacing w:beforeLines="50" w:line="240" w:lineRule="exact"/>
              <w:ind w:leftChars="1408" w:left="31680"/>
              <w:jc w:val="center"/>
              <w:rPr>
                <w:rFonts w:eastAsia="方正仿宋_GBK"/>
              </w:rPr>
            </w:pPr>
          </w:p>
          <w:p w:rsidR="002F36CF" w:rsidRDefault="002F36CF" w:rsidP="002F36CF">
            <w:pPr>
              <w:spacing w:beforeLines="50" w:line="240" w:lineRule="exact"/>
              <w:ind w:leftChars="1408" w:left="31680"/>
              <w:jc w:val="center"/>
              <w:rPr>
                <w:rFonts w:eastAsia="方正仿宋_GBK"/>
              </w:rPr>
            </w:pPr>
            <w:r>
              <w:rPr>
                <w:rFonts w:eastAsia="方正仿宋_GBK"/>
              </w:rPr>
              <w:t xml:space="preserve">   </w:t>
            </w:r>
            <w:r>
              <w:rPr>
                <w:rFonts w:eastAsia="方正仿宋_GBK" w:cs="方正仿宋_GBK" w:hint="eastAsia"/>
              </w:rPr>
              <w:t>（盖章）</w:t>
            </w:r>
            <w:r>
              <w:rPr>
                <w:rFonts w:eastAsia="方正仿宋_GBK"/>
              </w:rPr>
              <w:t xml:space="preserve">    </w:t>
            </w:r>
            <w:r>
              <w:rPr>
                <w:rFonts w:eastAsia="方正仿宋_GBK" w:cs="方正仿宋_GBK" w:hint="eastAsia"/>
              </w:rPr>
              <w:t>负责人：</w:t>
            </w:r>
            <w:r>
              <w:rPr>
                <w:rFonts w:eastAsia="方正仿宋_GBK"/>
              </w:rPr>
              <w:t xml:space="preserve">                                                             </w:t>
            </w:r>
          </w:p>
          <w:p w:rsidR="002F36CF" w:rsidRDefault="002F36CF" w:rsidP="002F36CF">
            <w:pPr>
              <w:spacing w:beforeLines="50" w:line="240" w:lineRule="exact"/>
              <w:ind w:leftChars="1408" w:left="31680"/>
              <w:jc w:val="center"/>
              <w:rPr>
                <w:rFonts w:eastAsia="方正仿宋_GBK"/>
              </w:rPr>
            </w:pPr>
            <w:r>
              <w:rPr>
                <w:rFonts w:eastAsia="方正仿宋_GBK"/>
              </w:rPr>
              <w:t xml:space="preserve">            </w:t>
            </w:r>
            <w:r>
              <w:rPr>
                <w:rFonts w:eastAsia="方正仿宋_GBK" w:cs="方正仿宋_GBK" w:hint="eastAsia"/>
              </w:rPr>
              <w:t>年</w:t>
            </w:r>
            <w:r>
              <w:rPr>
                <w:rFonts w:eastAsia="方正仿宋_GBK"/>
              </w:rPr>
              <w:t xml:space="preserve">  </w:t>
            </w:r>
            <w:r>
              <w:rPr>
                <w:rFonts w:eastAsia="方正仿宋_GBK" w:cs="方正仿宋_GBK" w:hint="eastAsia"/>
              </w:rPr>
              <w:t>月</w:t>
            </w:r>
            <w:r>
              <w:rPr>
                <w:rFonts w:eastAsia="方正仿宋_GBK"/>
              </w:rPr>
              <w:t xml:space="preserve">   </w:t>
            </w:r>
            <w:r>
              <w:rPr>
                <w:rFonts w:eastAsia="方正仿宋_GBK" w:cs="方正仿宋_GBK" w:hint="eastAsia"/>
              </w:rPr>
              <w:t>日</w:t>
            </w:r>
          </w:p>
        </w:tc>
      </w:tr>
      <w:tr w:rsidR="002F36CF">
        <w:trPr>
          <w:trHeight w:val="1549"/>
        </w:trPr>
        <w:tc>
          <w:tcPr>
            <w:tcW w:w="1174" w:type="dxa"/>
            <w:vAlign w:val="center"/>
          </w:tcPr>
          <w:p w:rsidR="002F36CF" w:rsidRDefault="002F36CF" w:rsidP="008951A4">
            <w:pPr>
              <w:spacing w:beforeLines="50" w:line="240" w:lineRule="exact"/>
              <w:jc w:val="center"/>
              <w:rPr>
                <w:rFonts w:eastAsia="方正仿宋_GBK"/>
                <w:sz w:val="24"/>
                <w:szCs w:val="24"/>
              </w:rPr>
            </w:pPr>
            <w:r>
              <w:rPr>
                <w:rFonts w:eastAsia="方正仿宋_GBK" w:cs="方正仿宋_GBK" w:hint="eastAsia"/>
                <w:sz w:val="24"/>
                <w:szCs w:val="24"/>
              </w:rPr>
              <w:t>镇乡街道村管所（城建科）意见</w:t>
            </w:r>
          </w:p>
        </w:tc>
        <w:tc>
          <w:tcPr>
            <w:tcW w:w="8017" w:type="dxa"/>
          </w:tcPr>
          <w:p w:rsidR="002F36CF" w:rsidRDefault="002F36CF">
            <w:pPr>
              <w:widowControl/>
              <w:spacing w:before="50" w:line="240" w:lineRule="exact"/>
              <w:jc w:val="left"/>
              <w:rPr>
                <w:rFonts w:eastAsia="方正仿宋_GBK"/>
              </w:rPr>
            </w:pPr>
          </w:p>
          <w:p w:rsidR="002F36CF" w:rsidRDefault="002F36CF" w:rsidP="002F36CF">
            <w:pPr>
              <w:spacing w:beforeLines="50" w:line="240" w:lineRule="exact"/>
              <w:ind w:leftChars="1650" w:left="31680" w:hangingChars="750" w:firstLine="31680"/>
              <w:rPr>
                <w:rFonts w:eastAsia="方正仿宋_GBK"/>
              </w:rPr>
            </w:pPr>
          </w:p>
          <w:p w:rsidR="002F36CF" w:rsidRDefault="002F36CF" w:rsidP="002F36CF">
            <w:pPr>
              <w:spacing w:beforeLines="50" w:line="240" w:lineRule="exact"/>
              <w:ind w:leftChars="1800" w:left="31680" w:hangingChars="600" w:firstLine="31680"/>
              <w:rPr>
                <w:rFonts w:eastAsia="方正仿宋_GBK"/>
              </w:rPr>
            </w:pPr>
          </w:p>
          <w:p w:rsidR="002F36CF" w:rsidRDefault="002F36CF" w:rsidP="002F36CF">
            <w:pPr>
              <w:spacing w:beforeLines="50" w:line="240" w:lineRule="exact"/>
              <w:ind w:leftChars="2150" w:left="31680" w:hangingChars="250" w:firstLine="31680"/>
              <w:rPr>
                <w:rFonts w:eastAsia="方正仿宋_GBK"/>
              </w:rPr>
            </w:pPr>
            <w:r>
              <w:rPr>
                <w:rFonts w:eastAsia="方正仿宋_GBK" w:cs="方正仿宋_GBK" w:hint="eastAsia"/>
              </w:rPr>
              <w:t>（盖章）</w:t>
            </w:r>
            <w:r>
              <w:rPr>
                <w:rFonts w:eastAsia="方正仿宋_GBK"/>
              </w:rPr>
              <w:t xml:space="preserve">    </w:t>
            </w:r>
            <w:r>
              <w:rPr>
                <w:rFonts w:eastAsia="方正仿宋_GBK" w:cs="方正仿宋_GBK" w:hint="eastAsia"/>
              </w:rPr>
              <w:t>负责人：</w:t>
            </w:r>
            <w:r>
              <w:rPr>
                <w:rFonts w:eastAsia="方正仿宋_GBK"/>
              </w:rPr>
              <w:t xml:space="preserve">                                                               </w:t>
            </w:r>
          </w:p>
          <w:p w:rsidR="002F36CF" w:rsidRDefault="002F36CF" w:rsidP="002F36CF">
            <w:pPr>
              <w:spacing w:beforeLines="50" w:line="240" w:lineRule="exact"/>
              <w:ind w:leftChars="2400" w:left="31680" w:firstLineChars="150" w:firstLine="31680"/>
              <w:rPr>
                <w:rFonts w:eastAsia="方正仿宋_GBK"/>
              </w:rPr>
            </w:pPr>
            <w:r>
              <w:rPr>
                <w:rFonts w:eastAsia="方正仿宋_GBK" w:cs="方正仿宋_GBK" w:hint="eastAsia"/>
              </w:rPr>
              <w:t>年</w:t>
            </w:r>
            <w:r>
              <w:rPr>
                <w:rFonts w:eastAsia="方正仿宋_GBK"/>
              </w:rPr>
              <w:t xml:space="preserve">  </w:t>
            </w:r>
            <w:r>
              <w:rPr>
                <w:rFonts w:eastAsia="方正仿宋_GBK" w:cs="方正仿宋_GBK" w:hint="eastAsia"/>
              </w:rPr>
              <w:t>月</w:t>
            </w:r>
            <w:r>
              <w:rPr>
                <w:rFonts w:eastAsia="方正仿宋_GBK"/>
              </w:rPr>
              <w:t xml:space="preserve">   </w:t>
            </w:r>
            <w:r>
              <w:rPr>
                <w:rFonts w:eastAsia="方正仿宋_GBK" w:cs="方正仿宋_GBK" w:hint="eastAsia"/>
              </w:rPr>
              <w:t>日</w:t>
            </w:r>
          </w:p>
        </w:tc>
      </w:tr>
      <w:tr w:rsidR="002F36CF">
        <w:trPr>
          <w:trHeight w:val="1623"/>
        </w:trPr>
        <w:tc>
          <w:tcPr>
            <w:tcW w:w="1174" w:type="dxa"/>
            <w:vAlign w:val="center"/>
          </w:tcPr>
          <w:p w:rsidR="002F36CF" w:rsidRDefault="002F36CF" w:rsidP="008951A4">
            <w:pPr>
              <w:spacing w:beforeLines="50" w:line="240" w:lineRule="exact"/>
              <w:jc w:val="center"/>
              <w:rPr>
                <w:rFonts w:eastAsia="方正仿宋_GBK"/>
                <w:sz w:val="24"/>
                <w:szCs w:val="24"/>
              </w:rPr>
            </w:pPr>
            <w:r>
              <w:rPr>
                <w:rFonts w:eastAsia="方正仿宋_GBK" w:cs="方正仿宋_GBK" w:hint="eastAsia"/>
                <w:sz w:val="24"/>
                <w:szCs w:val="24"/>
              </w:rPr>
              <w:t>镇乡街道意见</w:t>
            </w:r>
          </w:p>
        </w:tc>
        <w:tc>
          <w:tcPr>
            <w:tcW w:w="8017" w:type="dxa"/>
          </w:tcPr>
          <w:p w:rsidR="002F36CF" w:rsidRDefault="002F36CF">
            <w:pPr>
              <w:widowControl/>
              <w:spacing w:before="50" w:line="240" w:lineRule="exact"/>
              <w:jc w:val="left"/>
              <w:rPr>
                <w:rFonts w:eastAsia="方正仿宋_GBK"/>
              </w:rPr>
            </w:pPr>
            <w:r>
              <w:rPr>
                <w:rFonts w:eastAsia="方正仿宋_GBK"/>
              </w:rPr>
              <w:t xml:space="preserve">   </w:t>
            </w:r>
            <w:r>
              <w:rPr>
                <w:rFonts w:eastAsia="方正仿宋_GBK" w:cs="方正仿宋_GBK" w:hint="eastAsia"/>
              </w:rPr>
              <w:t>经审核该户为</w:t>
            </w:r>
            <w:r>
              <w:rPr>
                <w:rFonts w:eastAsia="方正仿宋_GBK"/>
              </w:rPr>
              <w:t xml:space="preserve">    </w:t>
            </w:r>
            <w:r>
              <w:rPr>
                <w:rFonts w:eastAsia="方正仿宋_GBK" w:cs="方正仿宋_GBK" w:hint="eastAsia"/>
              </w:rPr>
              <w:t>户，原房屋经鉴定为</w:t>
            </w:r>
            <w:r>
              <w:rPr>
                <w:rFonts w:eastAsia="方正仿宋_GBK"/>
                <w:u w:val="single"/>
              </w:rPr>
              <w:t xml:space="preserve">   </w:t>
            </w:r>
            <w:r>
              <w:rPr>
                <w:rFonts w:eastAsia="方正仿宋_GBK" w:cs="方正仿宋_GBK" w:hint="eastAsia"/>
              </w:rPr>
              <w:t>级危房，拟确定为农村</w:t>
            </w:r>
            <w:r>
              <w:rPr>
                <w:rFonts w:eastAsia="方正仿宋_GBK"/>
                <w:u w:val="single"/>
              </w:rPr>
              <w:t xml:space="preserve">   </w:t>
            </w:r>
            <w:r>
              <w:rPr>
                <w:rFonts w:eastAsia="方正仿宋_GBK" w:cs="方正仿宋_GBK" w:hint="eastAsia"/>
              </w:rPr>
              <w:t>级危房改造对象。同意该户新（改）建（或加固维修）房屋占地</w:t>
            </w:r>
            <w:r>
              <w:rPr>
                <w:rFonts w:eastAsia="方正仿宋_GBK"/>
              </w:rPr>
              <w:t xml:space="preserve">    </w:t>
            </w:r>
            <w:r>
              <w:rPr>
                <w:rFonts w:eastAsia="方正仿宋_GBK" w:cs="方正仿宋_GBK" w:hint="eastAsia"/>
              </w:rPr>
              <w:t>㎡，建筑面积</w:t>
            </w:r>
            <w:r>
              <w:rPr>
                <w:rFonts w:eastAsia="方正仿宋_GBK"/>
              </w:rPr>
              <w:t xml:space="preserve">     </w:t>
            </w:r>
            <w:r>
              <w:rPr>
                <w:rFonts w:eastAsia="方正仿宋_GBK" w:cs="方正仿宋_GBK" w:hint="eastAsia"/>
              </w:rPr>
              <w:t>㎡，拟补助资金</w:t>
            </w:r>
            <w:r>
              <w:rPr>
                <w:rFonts w:eastAsia="方正仿宋_GBK"/>
              </w:rPr>
              <w:t xml:space="preserve">      </w:t>
            </w:r>
            <w:r>
              <w:rPr>
                <w:rFonts w:eastAsia="方正仿宋_GBK" w:cs="方正仿宋_GBK" w:hint="eastAsia"/>
              </w:rPr>
              <w:t>万元。</w:t>
            </w:r>
          </w:p>
          <w:p w:rsidR="002F36CF" w:rsidRDefault="002F36CF">
            <w:pPr>
              <w:spacing w:before="50" w:line="240" w:lineRule="exact"/>
              <w:jc w:val="center"/>
              <w:rPr>
                <w:rFonts w:eastAsia="方正仿宋_GBK"/>
              </w:rPr>
            </w:pPr>
            <w:r>
              <w:rPr>
                <w:rFonts w:eastAsia="方正仿宋_GBK"/>
              </w:rPr>
              <w:t xml:space="preserve">                  </w:t>
            </w:r>
          </w:p>
          <w:p w:rsidR="002F36CF" w:rsidRDefault="002F36CF">
            <w:pPr>
              <w:spacing w:before="50" w:line="240" w:lineRule="exact"/>
              <w:jc w:val="center"/>
              <w:rPr>
                <w:rFonts w:eastAsia="方正仿宋_GBK"/>
              </w:rPr>
            </w:pPr>
            <w:r>
              <w:rPr>
                <w:rFonts w:eastAsia="方正仿宋_GBK"/>
              </w:rPr>
              <w:t xml:space="preserve">                               </w:t>
            </w:r>
            <w:r>
              <w:rPr>
                <w:rFonts w:eastAsia="方正仿宋_GBK" w:cs="方正仿宋_GBK" w:hint="eastAsia"/>
              </w:rPr>
              <w:t>（盖章）</w:t>
            </w:r>
            <w:r>
              <w:rPr>
                <w:rFonts w:eastAsia="方正仿宋_GBK"/>
              </w:rPr>
              <w:t xml:space="preserve">    </w:t>
            </w:r>
            <w:r>
              <w:rPr>
                <w:rFonts w:eastAsia="方正仿宋_GBK" w:cs="方正仿宋_GBK" w:hint="eastAsia"/>
              </w:rPr>
              <w:t>负责人：</w:t>
            </w:r>
            <w:r>
              <w:rPr>
                <w:rFonts w:eastAsia="方正仿宋_GBK"/>
              </w:rPr>
              <w:t xml:space="preserve">                                                           </w:t>
            </w:r>
          </w:p>
          <w:p w:rsidR="002F36CF" w:rsidRDefault="002F36CF">
            <w:pPr>
              <w:spacing w:before="50" w:line="240" w:lineRule="exact"/>
              <w:jc w:val="center"/>
              <w:rPr>
                <w:rFonts w:eastAsia="方正仿宋_GBK"/>
              </w:rPr>
            </w:pPr>
            <w:r>
              <w:rPr>
                <w:rFonts w:eastAsia="方正仿宋_GBK"/>
              </w:rPr>
              <w:t xml:space="preserve">                                 </w:t>
            </w:r>
          </w:p>
          <w:p w:rsidR="002F36CF" w:rsidRDefault="002F36CF">
            <w:pPr>
              <w:spacing w:before="50" w:line="240" w:lineRule="exact"/>
              <w:jc w:val="center"/>
              <w:rPr>
                <w:rFonts w:eastAsia="方正仿宋_GBK"/>
              </w:rPr>
            </w:pPr>
            <w:r>
              <w:rPr>
                <w:rFonts w:eastAsia="方正仿宋_GBK"/>
              </w:rPr>
              <w:t xml:space="preserve">                                       </w:t>
            </w:r>
            <w:r>
              <w:rPr>
                <w:rFonts w:eastAsia="方正仿宋_GBK" w:cs="方正仿宋_GBK" w:hint="eastAsia"/>
              </w:rPr>
              <w:t>年</w:t>
            </w:r>
            <w:r>
              <w:rPr>
                <w:rFonts w:eastAsia="方正仿宋_GBK"/>
              </w:rPr>
              <w:t xml:space="preserve">  </w:t>
            </w:r>
            <w:r>
              <w:rPr>
                <w:rFonts w:eastAsia="方正仿宋_GBK" w:cs="方正仿宋_GBK" w:hint="eastAsia"/>
              </w:rPr>
              <w:t>月</w:t>
            </w:r>
            <w:r>
              <w:rPr>
                <w:rFonts w:eastAsia="方正仿宋_GBK"/>
              </w:rPr>
              <w:t xml:space="preserve">   </w:t>
            </w:r>
            <w:r>
              <w:rPr>
                <w:rFonts w:eastAsia="方正仿宋_GBK" w:cs="方正仿宋_GBK" w:hint="eastAsia"/>
              </w:rPr>
              <w:t>日</w:t>
            </w:r>
          </w:p>
        </w:tc>
      </w:tr>
    </w:tbl>
    <w:p w:rsidR="002F36CF" w:rsidRDefault="002F36CF">
      <w:pPr>
        <w:spacing w:before="50" w:line="240" w:lineRule="atLeast"/>
        <w:jc w:val="left"/>
        <w:rPr>
          <w:rFonts w:eastAsia="方正仿宋_GBK"/>
          <w:sz w:val="18"/>
          <w:szCs w:val="18"/>
        </w:rPr>
      </w:pPr>
      <w:r>
        <w:rPr>
          <w:rFonts w:eastAsia="方正仿宋_GBK"/>
          <w:sz w:val="18"/>
          <w:szCs w:val="18"/>
        </w:rPr>
        <w:t xml:space="preserve">                                                              </w:t>
      </w:r>
      <w:r>
        <w:rPr>
          <w:rFonts w:eastAsia="方正仿宋_GBK" w:cs="方正仿宋_GBK" w:hint="eastAsia"/>
          <w:sz w:val="18"/>
          <w:szCs w:val="18"/>
        </w:rPr>
        <w:t>重庆市万州区住房和城乡建设委员会监制</w:t>
      </w: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sz w:val="32"/>
          <w:szCs w:val="32"/>
        </w:rPr>
      </w:pPr>
      <w:r>
        <w:rPr>
          <w:rFonts w:eastAsia="方正黑体_GBK" w:cs="方正黑体_GBK" w:hint="eastAsia"/>
          <w:sz w:val="32"/>
          <w:szCs w:val="32"/>
        </w:rPr>
        <w:t>附件</w:t>
      </w:r>
      <w:r>
        <w:rPr>
          <w:rFonts w:eastAsia="方正黑体_GBK"/>
          <w:sz w:val="32"/>
          <w:szCs w:val="32"/>
        </w:rPr>
        <w:t>4</w:t>
      </w:r>
    </w:p>
    <w:p w:rsidR="002F36CF" w:rsidRDefault="002F36CF">
      <w:pPr>
        <w:autoSpaceDN w:val="0"/>
        <w:spacing w:line="600" w:lineRule="exact"/>
        <w:jc w:val="center"/>
        <w:textAlignment w:val="center"/>
        <w:rPr>
          <w:rFonts w:eastAsia="方正小标宋_GBK"/>
          <w:sz w:val="44"/>
          <w:szCs w:val="44"/>
        </w:rPr>
      </w:pPr>
      <w:r>
        <w:rPr>
          <w:rFonts w:eastAsia="方正小标宋_GBK" w:cs="方正小标宋_GBK" w:hint="eastAsia"/>
          <w:sz w:val="44"/>
          <w:szCs w:val="44"/>
        </w:rPr>
        <w:t>高梁镇农村危房改造承诺书</w:t>
      </w:r>
    </w:p>
    <w:p w:rsidR="002F36CF" w:rsidRDefault="002F36CF">
      <w:pPr>
        <w:spacing w:line="590" w:lineRule="exact"/>
        <w:jc w:val="left"/>
        <w:rPr>
          <w:rFonts w:eastAsia="方正仿宋_GBK"/>
          <w:sz w:val="44"/>
          <w:szCs w:val="44"/>
        </w:rPr>
      </w:pPr>
      <w:r>
        <w:rPr>
          <w:rFonts w:eastAsia="方正仿宋_GBK"/>
          <w:sz w:val="44"/>
          <w:szCs w:val="44"/>
        </w:rPr>
        <w:t xml:space="preserve">    </w:t>
      </w:r>
    </w:p>
    <w:p w:rsidR="002F36CF" w:rsidRDefault="002F36CF" w:rsidP="00231FCA">
      <w:pPr>
        <w:spacing w:line="590" w:lineRule="exact"/>
        <w:ind w:firstLineChars="200" w:firstLine="31680"/>
        <w:jc w:val="left"/>
        <w:rPr>
          <w:rFonts w:eastAsia="方正仿宋_GBK"/>
          <w:sz w:val="32"/>
          <w:szCs w:val="32"/>
        </w:rPr>
      </w:pPr>
      <w:r>
        <w:rPr>
          <w:rFonts w:eastAsia="方正仿宋_GBK" w:cs="方正仿宋_GBK" w:hint="eastAsia"/>
          <w:sz w:val="32"/>
          <w:szCs w:val="32"/>
        </w:rPr>
        <w:t>我是</w:t>
      </w:r>
      <w:r>
        <w:rPr>
          <w:rFonts w:eastAsia="方正仿宋_GBK"/>
          <w:sz w:val="32"/>
          <w:szCs w:val="32"/>
          <w:u w:val="single"/>
        </w:rPr>
        <w:t xml:space="preserve">     </w:t>
      </w:r>
      <w:r>
        <w:rPr>
          <w:rFonts w:eastAsia="方正仿宋_GBK" w:cs="方正仿宋_GBK" w:hint="eastAsia"/>
          <w:sz w:val="32"/>
          <w:szCs w:val="32"/>
        </w:rPr>
        <w:t>镇乡（街道）</w:t>
      </w:r>
      <w:r>
        <w:rPr>
          <w:rFonts w:eastAsia="方正仿宋_GBK"/>
          <w:sz w:val="32"/>
          <w:szCs w:val="32"/>
          <w:u w:val="single"/>
        </w:rPr>
        <w:t xml:space="preserve">     </w:t>
      </w:r>
      <w:r>
        <w:rPr>
          <w:rFonts w:eastAsia="方正仿宋_GBK" w:cs="方正仿宋_GBK" w:hint="eastAsia"/>
          <w:sz w:val="32"/>
          <w:szCs w:val="32"/>
        </w:rPr>
        <w:t>村（社区）</w:t>
      </w:r>
      <w:r>
        <w:rPr>
          <w:rFonts w:eastAsia="方正仿宋_GBK"/>
          <w:sz w:val="32"/>
          <w:szCs w:val="32"/>
          <w:u w:val="single"/>
        </w:rPr>
        <w:t xml:space="preserve">     </w:t>
      </w:r>
      <w:r>
        <w:rPr>
          <w:rFonts w:eastAsia="方正仿宋_GBK" w:cs="方正仿宋_GBK" w:hint="eastAsia"/>
          <w:sz w:val="32"/>
          <w:szCs w:val="32"/>
        </w:rPr>
        <w:t>组村民</w:t>
      </w:r>
      <w:r>
        <w:rPr>
          <w:rFonts w:eastAsia="方正仿宋_GBK"/>
          <w:sz w:val="32"/>
          <w:szCs w:val="32"/>
          <w:u w:val="single"/>
        </w:rPr>
        <w:t xml:space="preserve">     </w:t>
      </w:r>
      <w:r>
        <w:rPr>
          <w:rFonts w:eastAsia="方正仿宋_GBK" w:cs="方正仿宋_GBK" w:hint="eastAsia"/>
          <w:sz w:val="32"/>
          <w:szCs w:val="32"/>
        </w:rPr>
        <w:t>，身份证号码：</w:t>
      </w:r>
      <w:r>
        <w:rPr>
          <w:rFonts w:eastAsia="方正仿宋_GBK"/>
          <w:sz w:val="32"/>
          <w:szCs w:val="32"/>
          <w:u w:val="single"/>
        </w:rPr>
        <w:t xml:space="preserve">                  </w:t>
      </w:r>
      <w:r>
        <w:rPr>
          <w:rFonts w:eastAsia="方正仿宋_GBK" w:cs="方正仿宋_GBK" w:hint="eastAsia"/>
          <w:sz w:val="32"/>
          <w:szCs w:val="32"/>
        </w:rPr>
        <w:t>，属于“四类重点对象”（建卡贫困户、分散供养特困户、低保户、残疾户）的</w:t>
      </w:r>
      <w:r>
        <w:rPr>
          <w:rFonts w:eastAsia="方正仿宋_GBK"/>
          <w:sz w:val="32"/>
          <w:szCs w:val="32"/>
          <w:u w:val="single"/>
        </w:rPr>
        <w:t xml:space="preserve">      </w:t>
      </w:r>
      <w:r>
        <w:rPr>
          <w:rFonts w:eastAsia="方正仿宋_GBK"/>
          <w:sz w:val="32"/>
          <w:szCs w:val="32"/>
        </w:rPr>
        <w:t xml:space="preserve"> </w:t>
      </w:r>
      <w:r>
        <w:rPr>
          <w:rFonts w:eastAsia="方正仿宋_GBK" w:cs="方正仿宋_GBK" w:hint="eastAsia"/>
          <w:sz w:val="32"/>
          <w:szCs w:val="32"/>
        </w:rPr>
        <w:t>户，现（居）住的位于</w:t>
      </w:r>
      <w:r>
        <w:rPr>
          <w:rFonts w:eastAsia="方正仿宋_GBK"/>
          <w:sz w:val="32"/>
          <w:szCs w:val="32"/>
          <w:u w:val="single"/>
        </w:rPr>
        <w:t xml:space="preserve">      </w:t>
      </w:r>
      <w:r>
        <w:rPr>
          <w:rFonts w:eastAsia="方正仿宋_GBK" w:cs="方正仿宋_GBK" w:hint="eastAsia"/>
          <w:sz w:val="32"/>
          <w:szCs w:val="32"/>
        </w:rPr>
        <w:t>村</w:t>
      </w:r>
      <w:r>
        <w:rPr>
          <w:rFonts w:eastAsia="方正仿宋_GBK"/>
          <w:sz w:val="32"/>
          <w:szCs w:val="32"/>
          <w:u w:val="single"/>
        </w:rPr>
        <w:t xml:space="preserve">      </w:t>
      </w:r>
      <w:r>
        <w:rPr>
          <w:rFonts w:eastAsia="方正仿宋_GBK" w:cs="方正仿宋_GBK" w:hint="eastAsia"/>
          <w:sz w:val="32"/>
          <w:szCs w:val="32"/>
        </w:rPr>
        <w:t>组的房屋属于</w:t>
      </w:r>
      <w:r>
        <w:rPr>
          <w:rFonts w:eastAsia="方正仿宋_GBK"/>
          <w:sz w:val="32"/>
          <w:szCs w:val="32"/>
          <w:u w:val="single"/>
        </w:rPr>
        <w:t xml:space="preserve">   </w:t>
      </w:r>
      <w:r>
        <w:rPr>
          <w:rFonts w:eastAsia="方正仿宋_GBK" w:cs="方正仿宋_GBK" w:hint="eastAsia"/>
          <w:sz w:val="32"/>
          <w:szCs w:val="32"/>
        </w:rPr>
        <w:t>级危房，无其他安全住房，未享受过</w:t>
      </w:r>
      <w:r>
        <w:rPr>
          <w:rFonts w:eastAsia="方正仿宋_GBK"/>
          <w:sz w:val="32"/>
          <w:szCs w:val="32"/>
        </w:rPr>
        <w:t>C</w:t>
      </w:r>
      <w:r>
        <w:rPr>
          <w:rFonts w:eastAsia="方正仿宋_GBK" w:cs="方正仿宋_GBK" w:hint="eastAsia"/>
          <w:sz w:val="32"/>
          <w:szCs w:val="32"/>
        </w:rPr>
        <w:t>、</w:t>
      </w:r>
      <w:r>
        <w:rPr>
          <w:rFonts w:eastAsia="方正仿宋_GBK"/>
          <w:sz w:val="32"/>
          <w:szCs w:val="32"/>
        </w:rPr>
        <w:t>D</w:t>
      </w:r>
      <w:r>
        <w:rPr>
          <w:rFonts w:eastAsia="方正仿宋_GBK" w:cs="方正仿宋_GBK" w:hint="eastAsia"/>
          <w:sz w:val="32"/>
          <w:szCs w:val="32"/>
        </w:rPr>
        <w:t>级危房改造、易地扶贫搬迁等住房改造政策，家庭成员中无公职人员、开办企业、有汽车等违背危房改造政策及审计原则的情况，符合</w:t>
      </w:r>
      <w:r>
        <w:rPr>
          <w:rFonts w:eastAsia="方正仿宋_GBK"/>
          <w:sz w:val="32"/>
          <w:szCs w:val="32"/>
          <w:u w:val="single"/>
        </w:rPr>
        <w:t xml:space="preserve">   </w:t>
      </w:r>
      <w:r>
        <w:rPr>
          <w:rFonts w:eastAsia="方正仿宋_GBK" w:cs="方正仿宋_GBK" w:hint="eastAsia"/>
          <w:sz w:val="32"/>
          <w:szCs w:val="32"/>
        </w:rPr>
        <w:t>级危房改造条件；我所提供的身份证、户口本、房屋照片等信息均真实有效；我将严格按照</w:t>
      </w:r>
      <w:r>
        <w:rPr>
          <w:rFonts w:eastAsia="方正仿宋_GBK"/>
          <w:sz w:val="32"/>
          <w:szCs w:val="32"/>
          <w:u w:val="single"/>
        </w:rPr>
        <w:t xml:space="preserve">   </w:t>
      </w:r>
      <w:r>
        <w:rPr>
          <w:rFonts w:eastAsia="方正仿宋_GBK" w:cs="方正仿宋_GBK" w:hint="eastAsia"/>
          <w:sz w:val="32"/>
          <w:szCs w:val="32"/>
        </w:rPr>
        <w:t>级危房改造标准改造房屋（在</w:t>
      </w:r>
      <w:r>
        <w:rPr>
          <w:rFonts w:eastAsia="方正仿宋_GBK"/>
          <w:sz w:val="32"/>
          <w:szCs w:val="32"/>
        </w:rPr>
        <w:t>D</w:t>
      </w:r>
      <w:r>
        <w:rPr>
          <w:rFonts w:eastAsia="方正仿宋_GBK" w:cs="方正仿宋_GBK" w:hint="eastAsia"/>
          <w:sz w:val="32"/>
          <w:szCs w:val="32"/>
        </w:rPr>
        <w:t>级危房改造完成后，拆除原有危房）。如我提供虚假信息、所改造房屋有其他违背</w:t>
      </w:r>
      <w:r>
        <w:rPr>
          <w:rFonts w:eastAsia="方正仿宋_GBK"/>
          <w:sz w:val="32"/>
          <w:szCs w:val="32"/>
          <w:u w:val="single"/>
        </w:rPr>
        <w:t xml:space="preserve">    </w:t>
      </w:r>
      <w:r>
        <w:rPr>
          <w:rFonts w:eastAsia="方正仿宋_GBK" w:cs="方正仿宋_GBK" w:hint="eastAsia"/>
          <w:sz w:val="32"/>
          <w:szCs w:val="32"/>
        </w:rPr>
        <w:t>级危房改造政策的情况，我自愿放弃享受危房改造补助，并退回已收到的危房改造补助资金。</w:t>
      </w:r>
    </w:p>
    <w:p w:rsidR="002F36CF" w:rsidRDefault="002F36CF" w:rsidP="00231FCA">
      <w:pPr>
        <w:spacing w:line="590" w:lineRule="exact"/>
        <w:ind w:firstLineChars="200" w:firstLine="31680"/>
        <w:jc w:val="left"/>
        <w:rPr>
          <w:rFonts w:eastAsia="方正仿宋_GBK"/>
          <w:sz w:val="32"/>
          <w:szCs w:val="32"/>
        </w:rPr>
      </w:pPr>
    </w:p>
    <w:p w:rsidR="002F36CF" w:rsidRDefault="002F36CF" w:rsidP="00231FCA">
      <w:pPr>
        <w:spacing w:line="590" w:lineRule="exact"/>
        <w:ind w:firstLineChars="200" w:firstLine="31680"/>
        <w:jc w:val="left"/>
        <w:rPr>
          <w:rFonts w:eastAsia="方正仿宋_GBK"/>
          <w:sz w:val="32"/>
          <w:szCs w:val="32"/>
        </w:rPr>
      </w:pPr>
    </w:p>
    <w:p w:rsidR="002F36CF" w:rsidRDefault="002F36CF">
      <w:pPr>
        <w:spacing w:line="590" w:lineRule="exact"/>
        <w:jc w:val="left"/>
        <w:rPr>
          <w:rFonts w:eastAsia="方正仿宋_GBK"/>
          <w:sz w:val="32"/>
          <w:szCs w:val="32"/>
        </w:rPr>
      </w:pPr>
      <w:r>
        <w:rPr>
          <w:rFonts w:eastAsia="方正仿宋_GBK"/>
          <w:sz w:val="32"/>
          <w:szCs w:val="32"/>
        </w:rPr>
        <w:t xml:space="preserve">                                    </w:t>
      </w:r>
      <w:r>
        <w:rPr>
          <w:rFonts w:eastAsia="方正仿宋_GBK" w:cs="方正仿宋_GBK" w:hint="eastAsia"/>
          <w:sz w:val="32"/>
          <w:szCs w:val="32"/>
        </w:rPr>
        <w:t>年</w:t>
      </w:r>
      <w:r>
        <w:rPr>
          <w:rFonts w:eastAsia="方正仿宋_GBK"/>
          <w:sz w:val="32"/>
          <w:szCs w:val="32"/>
        </w:rPr>
        <w:t xml:space="preserve">    </w:t>
      </w:r>
      <w:r>
        <w:rPr>
          <w:rFonts w:eastAsia="方正仿宋_GBK" w:cs="方正仿宋_GBK" w:hint="eastAsia"/>
          <w:sz w:val="32"/>
          <w:szCs w:val="32"/>
        </w:rPr>
        <w:t>月</w:t>
      </w:r>
      <w:r>
        <w:rPr>
          <w:rFonts w:eastAsia="方正仿宋_GBK"/>
          <w:sz w:val="32"/>
          <w:szCs w:val="32"/>
        </w:rPr>
        <w:t xml:space="preserve">     </w:t>
      </w:r>
      <w:r>
        <w:rPr>
          <w:rFonts w:eastAsia="方正仿宋_GBK" w:cs="方正仿宋_GBK" w:hint="eastAsia"/>
          <w:sz w:val="32"/>
          <w:szCs w:val="32"/>
        </w:rPr>
        <w:t>日</w:t>
      </w:r>
    </w:p>
    <w:p w:rsidR="002F36CF" w:rsidRDefault="002F36CF">
      <w:pPr>
        <w:spacing w:line="590" w:lineRule="exact"/>
        <w:ind w:firstLine="7035"/>
        <w:jc w:val="left"/>
        <w:rPr>
          <w:rFonts w:eastAsia="方正仿宋_GBK"/>
          <w:sz w:val="32"/>
          <w:szCs w:val="32"/>
        </w:rPr>
      </w:pPr>
      <w:r>
        <w:rPr>
          <w:rFonts w:eastAsia="方正仿宋_GBK" w:cs="方正仿宋_GBK" w:hint="eastAsia"/>
          <w:sz w:val="32"/>
          <w:szCs w:val="32"/>
        </w:rPr>
        <w:t>签字（手印）</w:t>
      </w:r>
      <w:r>
        <w:rPr>
          <w:rFonts w:eastAsia="方正仿宋_GBK"/>
          <w:sz w:val="32"/>
          <w:szCs w:val="32"/>
        </w:rPr>
        <w:t xml:space="preserve">    </w:t>
      </w:r>
    </w:p>
    <w:p w:rsidR="002F36CF" w:rsidRDefault="002F36CF">
      <w:pPr>
        <w:spacing w:line="590" w:lineRule="exact"/>
        <w:jc w:val="left"/>
        <w:rPr>
          <w:rFonts w:eastAsia="方正黑体_GBK"/>
          <w:sz w:val="32"/>
          <w:szCs w:val="32"/>
        </w:rPr>
      </w:pPr>
      <w:r>
        <w:rPr>
          <w:rFonts w:eastAsia="方正仿宋_GBK"/>
          <w:sz w:val="32"/>
          <w:szCs w:val="32"/>
        </w:rPr>
        <w:br w:type="page"/>
      </w:r>
      <w:r>
        <w:rPr>
          <w:rFonts w:ascii="方正黑体_GBK" w:eastAsia="方正黑体_GBK" w:hAnsi="方正黑体_GBK" w:cs="方正黑体_GBK" w:hint="eastAsia"/>
          <w:color w:val="000000"/>
          <w:kern w:val="0"/>
          <w:sz w:val="32"/>
          <w:szCs w:val="32"/>
        </w:rPr>
        <w:t>附件</w:t>
      </w:r>
      <w:r>
        <w:rPr>
          <w:rFonts w:ascii="方正黑体_GBK" w:eastAsia="方正黑体_GBK" w:hAnsi="方正黑体_GBK" w:cs="方正黑体_GBK"/>
          <w:color w:val="000000"/>
          <w:kern w:val="0"/>
          <w:sz w:val="32"/>
          <w:szCs w:val="32"/>
        </w:rPr>
        <w:t>5</w:t>
      </w:r>
    </w:p>
    <w:tbl>
      <w:tblPr>
        <w:tblW w:w="8868" w:type="dxa"/>
        <w:tblInd w:w="-13" w:type="dxa"/>
        <w:tblLayout w:type="fixed"/>
        <w:tblCellMar>
          <w:top w:w="15" w:type="dxa"/>
          <w:left w:w="15" w:type="dxa"/>
          <w:bottom w:w="15" w:type="dxa"/>
          <w:right w:w="15" w:type="dxa"/>
        </w:tblCellMar>
        <w:tblLook w:val="00A0"/>
      </w:tblPr>
      <w:tblGrid>
        <w:gridCol w:w="1135"/>
        <w:gridCol w:w="1134"/>
        <w:gridCol w:w="1355"/>
        <w:gridCol w:w="1307"/>
        <w:gridCol w:w="1469"/>
        <w:gridCol w:w="999"/>
        <w:gridCol w:w="1469"/>
      </w:tblGrid>
      <w:tr w:rsidR="002F36CF">
        <w:trPr>
          <w:trHeight w:val="286"/>
        </w:trPr>
        <w:tc>
          <w:tcPr>
            <w:tcW w:w="8868" w:type="dxa"/>
            <w:gridSpan w:val="7"/>
            <w:vAlign w:val="bottom"/>
          </w:tcPr>
          <w:p w:rsidR="002F36CF" w:rsidRDefault="002F36CF">
            <w:pPr>
              <w:jc w:val="center"/>
              <w:rPr>
                <w:rFonts w:eastAsia="等线"/>
                <w:color w:val="000000"/>
                <w:sz w:val="22"/>
                <w:szCs w:val="22"/>
              </w:rPr>
            </w:pPr>
            <w:r>
              <w:rPr>
                <w:rFonts w:eastAsia="方正小标宋_GBK" w:cs="方正小标宋_GBK" w:hint="eastAsia"/>
                <w:color w:val="000000"/>
                <w:kern w:val="0"/>
                <w:sz w:val="36"/>
                <w:szCs w:val="36"/>
              </w:rPr>
              <w:t>高梁镇</w:t>
            </w:r>
            <w:r>
              <w:rPr>
                <w:rFonts w:eastAsia="方正小标宋_GBK"/>
                <w:color w:val="000000"/>
                <w:kern w:val="0"/>
                <w:sz w:val="36"/>
                <w:szCs w:val="36"/>
                <w:u w:val="single"/>
              </w:rPr>
              <w:t xml:space="preserve">   </w:t>
            </w:r>
            <w:r>
              <w:rPr>
                <w:rFonts w:eastAsia="方正小标宋_GBK" w:cs="方正小标宋_GBK" w:hint="eastAsia"/>
                <w:color w:val="000000"/>
                <w:kern w:val="0"/>
                <w:sz w:val="36"/>
                <w:szCs w:val="36"/>
              </w:rPr>
              <w:t>村（居）农村危房改造评议记录表</w:t>
            </w:r>
          </w:p>
        </w:tc>
      </w:tr>
      <w:tr w:rsidR="002F36CF">
        <w:trPr>
          <w:trHeight w:val="301"/>
        </w:trPr>
        <w:tc>
          <w:tcPr>
            <w:tcW w:w="1135" w:type="dxa"/>
            <w:vAlign w:val="center"/>
          </w:tcPr>
          <w:p w:rsidR="002F36CF" w:rsidRDefault="002F36CF">
            <w:pPr>
              <w:rPr>
                <w:rFonts w:eastAsia="等线"/>
                <w:color w:val="000000"/>
                <w:sz w:val="22"/>
                <w:szCs w:val="22"/>
              </w:rPr>
            </w:pPr>
          </w:p>
        </w:tc>
        <w:tc>
          <w:tcPr>
            <w:tcW w:w="1134" w:type="dxa"/>
            <w:vAlign w:val="center"/>
          </w:tcPr>
          <w:p w:rsidR="002F36CF" w:rsidRDefault="002F36CF">
            <w:pPr>
              <w:rPr>
                <w:rFonts w:eastAsia="等线"/>
                <w:color w:val="000000"/>
                <w:sz w:val="22"/>
                <w:szCs w:val="22"/>
              </w:rPr>
            </w:pPr>
          </w:p>
        </w:tc>
        <w:tc>
          <w:tcPr>
            <w:tcW w:w="1355" w:type="dxa"/>
            <w:vAlign w:val="center"/>
          </w:tcPr>
          <w:p w:rsidR="002F36CF" w:rsidRDefault="002F36CF">
            <w:pPr>
              <w:rPr>
                <w:rFonts w:eastAsia="等线"/>
                <w:color w:val="000000"/>
                <w:sz w:val="22"/>
                <w:szCs w:val="22"/>
              </w:rPr>
            </w:pPr>
          </w:p>
        </w:tc>
        <w:tc>
          <w:tcPr>
            <w:tcW w:w="1307" w:type="dxa"/>
            <w:vAlign w:val="center"/>
          </w:tcPr>
          <w:p w:rsidR="002F36CF" w:rsidRDefault="002F36CF">
            <w:pPr>
              <w:rPr>
                <w:rFonts w:eastAsia="等线"/>
                <w:color w:val="000000"/>
                <w:sz w:val="22"/>
                <w:szCs w:val="22"/>
              </w:rPr>
            </w:pPr>
          </w:p>
        </w:tc>
        <w:tc>
          <w:tcPr>
            <w:tcW w:w="1469" w:type="dxa"/>
            <w:vAlign w:val="center"/>
          </w:tcPr>
          <w:p w:rsidR="002F36CF" w:rsidRDefault="002F36CF">
            <w:pPr>
              <w:rPr>
                <w:rFonts w:eastAsia="等线"/>
                <w:color w:val="000000"/>
                <w:sz w:val="22"/>
                <w:szCs w:val="22"/>
              </w:rPr>
            </w:pPr>
          </w:p>
        </w:tc>
        <w:tc>
          <w:tcPr>
            <w:tcW w:w="999" w:type="dxa"/>
            <w:vAlign w:val="center"/>
          </w:tcPr>
          <w:p w:rsidR="002F36CF" w:rsidRDefault="002F36CF">
            <w:pPr>
              <w:rPr>
                <w:rFonts w:eastAsia="等线"/>
                <w:color w:val="000000"/>
                <w:sz w:val="22"/>
                <w:szCs w:val="22"/>
              </w:rPr>
            </w:pPr>
          </w:p>
        </w:tc>
        <w:tc>
          <w:tcPr>
            <w:tcW w:w="1469" w:type="dxa"/>
            <w:vAlign w:val="center"/>
          </w:tcPr>
          <w:p w:rsidR="002F36CF" w:rsidRDefault="002F36CF">
            <w:pPr>
              <w:rPr>
                <w:rFonts w:eastAsia="等线"/>
                <w:color w:val="000000"/>
                <w:sz w:val="22"/>
                <w:szCs w:val="22"/>
              </w:rPr>
            </w:pPr>
          </w:p>
        </w:tc>
      </w:tr>
      <w:tr w:rsidR="002F36CF">
        <w:trPr>
          <w:trHeight w:val="285"/>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jc w:val="left"/>
              <w:textAlignment w:val="center"/>
              <w:rPr>
                <w:rFonts w:eastAsia="方正仿宋_GBK"/>
                <w:color w:val="000000"/>
                <w:sz w:val="24"/>
                <w:szCs w:val="24"/>
              </w:rPr>
            </w:pPr>
            <w:r>
              <w:rPr>
                <w:rFonts w:eastAsia="方正仿宋_GBK" w:cs="方正仿宋_GBK" w:hint="eastAsia"/>
                <w:color w:val="000000"/>
                <w:kern w:val="0"/>
                <w:sz w:val="24"/>
                <w:szCs w:val="24"/>
              </w:rPr>
              <w:t>评议情况</w:t>
            </w:r>
          </w:p>
        </w:tc>
        <w:tc>
          <w:tcPr>
            <w:tcW w:w="1134"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38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评议时间</w:t>
            </w:r>
          </w:p>
        </w:tc>
        <w:tc>
          <w:tcPr>
            <w:tcW w:w="1355" w:type="dxa"/>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380" w:lineRule="exact"/>
              <w:jc w:val="left"/>
              <w:rPr>
                <w:rFonts w:eastAsia="方正仿宋_GBK"/>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38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评议地点</w:t>
            </w:r>
          </w:p>
        </w:tc>
        <w:tc>
          <w:tcPr>
            <w:tcW w:w="1469" w:type="dxa"/>
            <w:tcBorders>
              <w:top w:val="single" w:sz="4" w:space="0" w:color="000000"/>
              <w:left w:val="single" w:sz="4" w:space="0" w:color="000000"/>
              <w:bottom w:val="single" w:sz="4" w:space="0" w:color="000000"/>
              <w:right w:val="single" w:sz="4" w:space="0" w:color="000000"/>
            </w:tcBorders>
            <w:vAlign w:val="center"/>
          </w:tcPr>
          <w:p w:rsidR="002F36CF" w:rsidRDefault="002F36CF">
            <w:pPr>
              <w:jc w:val="left"/>
              <w:rPr>
                <w:rFonts w:eastAsia="方正仿宋_GBK"/>
                <w:color w:val="000000"/>
                <w:sz w:val="24"/>
                <w:szCs w:val="24"/>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jc w:val="left"/>
              <w:textAlignment w:val="center"/>
              <w:rPr>
                <w:rFonts w:eastAsia="方正仿宋_GBK"/>
                <w:color w:val="000000"/>
                <w:sz w:val="24"/>
                <w:szCs w:val="24"/>
              </w:rPr>
            </w:pPr>
            <w:r>
              <w:rPr>
                <w:rFonts w:eastAsia="方正仿宋_GBK" w:cs="方正仿宋_GBK" w:hint="eastAsia"/>
                <w:color w:val="000000"/>
                <w:kern w:val="0"/>
                <w:sz w:val="24"/>
                <w:szCs w:val="24"/>
              </w:rPr>
              <w:t>主持人</w:t>
            </w:r>
          </w:p>
        </w:tc>
        <w:tc>
          <w:tcPr>
            <w:tcW w:w="1469" w:type="dxa"/>
            <w:tcBorders>
              <w:top w:val="single" w:sz="4" w:space="0" w:color="000000"/>
              <w:left w:val="single" w:sz="4" w:space="0" w:color="000000"/>
              <w:bottom w:val="single" w:sz="4" w:space="0" w:color="000000"/>
              <w:right w:val="single" w:sz="4" w:space="0" w:color="000000"/>
            </w:tcBorders>
            <w:vAlign w:val="bottom"/>
          </w:tcPr>
          <w:p w:rsidR="002F36CF" w:rsidRDefault="002F36CF">
            <w:pPr>
              <w:rPr>
                <w:rFonts w:eastAsia="方正仿宋_GBK"/>
                <w:color w:val="000000"/>
                <w:sz w:val="24"/>
                <w:szCs w:val="24"/>
              </w:rPr>
            </w:pPr>
          </w:p>
        </w:tc>
      </w:tr>
      <w:tr w:rsidR="002F36CF">
        <w:trPr>
          <w:trHeight w:val="90"/>
        </w:trPr>
        <w:tc>
          <w:tcPr>
            <w:tcW w:w="1135"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jc w:val="left"/>
              <w:rPr>
                <w:rFonts w:eastAsia="方正仿宋_GBK"/>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38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村评议的农村危房改造户主名单</w:t>
            </w:r>
          </w:p>
        </w:tc>
        <w:tc>
          <w:tcPr>
            <w:tcW w:w="6599" w:type="dxa"/>
            <w:gridSpan w:val="5"/>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380" w:lineRule="exact"/>
              <w:jc w:val="center"/>
              <w:rPr>
                <w:rFonts w:eastAsia="方正仿宋_GBK"/>
                <w:color w:val="000000"/>
                <w:sz w:val="24"/>
                <w:szCs w:val="24"/>
              </w:rPr>
            </w:pPr>
          </w:p>
        </w:tc>
      </w:tr>
      <w:tr w:rsidR="002F36CF">
        <w:trPr>
          <w:trHeight w:val="1435"/>
        </w:trPr>
        <w:tc>
          <w:tcPr>
            <w:tcW w:w="1135"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jc w:val="left"/>
              <w:rPr>
                <w:rFonts w:eastAsia="方正仿宋_GBK"/>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38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参加评议人员</w:t>
            </w:r>
          </w:p>
        </w:tc>
        <w:tc>
          <w:tcPr>
            <w:tcW w:w="6599" w:type="dxa"/>
            <w:gridSpan w:val="5"/>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380" w:lineRule="exact"/>
              <w:jc w:val="center"/>
              <w:rPr>
                <w:rFonts w:eastAsia="方正仿宋_GBK"/>
                <w:color w:val="000000"/>
                <w:sz w:val="24"/>
                <w:szCs w:val="24"/>
              </w:rPr>
            </w:pPr>
          </w:p>
        </w:tc>
      </w:tr>
      <w:tr w:rsidR="002F36CF">
        <w:trPr>
          <w:trHeight w:val="2165"/>
        </w:trPr>
        <w:tc>
          <w:tcPr>
            <w:tcW w:w="1135"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jc w:val="left"/>
              <w:rPr>
                <w:rFonts w:eastAsia="方正仿宋_GBK"/>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38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参加评议人员发言情况记录</w:t>
            </w:r>
          </w:p>
        </w:tc>
        <w:tc>
          <w:tcPr>
            <w:tcW w:w="6599" w:type="dxa"/>
            <w:gridSpan w:val="5"/>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380" w:lineRule="exact"/>
              <w:jc w:val="center"/>
              <w:rPr>
                <w:rFonts w:eastAsia="方正仿宋_GBK"/>
                <w:color w:val="000000"/>
                <w:sz w:val="24"/>
                <w:szCs w:val="24"/>
              </w:rPr>
            </w:pPr>
          </w:p>
        </w:tc>
      </w:tr>
      <w:tr w:rsidR="002F36CF">
        <w:trPr>
          <w:trHeight w:val="1916"/>
        </w:trPr>
        <w:tc>
          <w:tcPr>
            <w:tcW w:w="1135"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jc w:val="left"/>
              <w:rPr>
                <w:rFonts w:eastAsia="方正仿宋_GBK"/>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38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通过村评议的农村危房改造户主名单</w:t>
            </w:r>
          </w:p>
        </w:tc>
        <w:tc>
          <w:tcPr>
            <w:tcW w:w="6599" w:type="dxa"/>
            <w:gridSpan w:val="5"/>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380" w:lineRule="exact"/>
              <w:jc w:val="center"/>
              <w:rPr>
                <w:rFonts w:eastAsia="方正仿宋_GBK"/>
                <w:color w:val="000000"/>
                <w:sz w:val="24"/>
                <w:szCs w:val="24"/>
              </w:rPr>
            </w:pPr>
          </w:p>
        </w:tc>
      </w:tr>
      <w:tr w:rsidR="002F36CF">
        <w:trPr>
          <w:trHeight w:val="878"/>
        </w:trPr>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380" w:lineRule="exact"/>
              <w:jc w:val="center"/>
              <w:textAlignment w:val="center"/>
              <w:rPr>
                <w:rFonts w:eastAsia="方正仿宋_GBK"/>
                <w:color w:val="000000"/>
                <w:sz w:val="24"/>
                <w:szCs w:val="24"/>
              </w:rPr>
            </w:pPr>
            <w:r>
              <w:rPr>
                <w:rFonts w:eastAsia="方正仿宋_GBK" w:cs="方正仿宋_GBK" w:hint="eastAsia"/>
                <w:color w:val="000000"/>
                <w:kern w:val="0"/>
                <w:sz w:val="24"/>
                <w:szCs w:val="24"/>
              </w:rPr>
              <w:t>村（居）委会负责人签字</w:t>
            </w:r>
          </w:p>
        </w:tc>
        <w:tc>
          <w:tcPr>
            <w:tcW w:w="135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380" w:lineRule="exact"/>
              <w:jc w:val="left"/>
              <w:rPr>
                <w:rFonts w:eastAsia="方正仿宋_GBK"/>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38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村民代表签字</w:t>
            </w:r>
          </w:p>
        </w:tc>
        <w:tc>
          <w:tcPr>
            <w:tcW w:w="3937" w:type="dxa"/>
            <w:gridSpan w:val="3"/>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center"/>
              <w:rPr>
                <w:rFonts w:eastAsia="方正仿宋_GBK"/>
                <w:color w:val="000000"/>
                <w:sz w:val="24"/>
                <w:szCs w:val="24"/>
              </w:rPr>
            </w:pPr>
          </w:p>
        </w:tc>
      </w:tr>
      <w:tr w:rsidR="002F36CF">
        <w:trPr>
          <w:trHeight w:val="285"/>
        </w:trPr>
        <w:tc>
          <w:tcPr>
            <w:tcW w:w="4931" w:type="dxa"/>
            <w:gridSpan w:val="4"/>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jc w:val="left"/>
              <w:textAlignment w:val="center"/>
              <w:rPr>
                <w:rFonts w:eastAsia="方正仿宋_GBK"/>
                <w:color w:val="000000"/>
                <w:sz w:val="24"/>
                <w:szCs w:val="24"/>
              </w:rPr>
            </w:pPr>
            <w:r>
              <w:rPr>
                <w:rFonts w:eastAsia="方正仿宋_GBK" w:cs="方正仿宋_GBK" w:hint="eastAsia"/>
                <w:color w:val="000000"/>
                <w:kern w:val="0"/>
                <w:sz w:val="24"/>
                <w:szCs w:val="24"/>
              </w:rPr>
              <w:t>乡镇（街道）政府（办事处）监督人员签字</w:t>
            </w:r>
          </w:p>
        </w:tc>
        <w:tc>
          <w:tcPr>
            <w:tcW w:w="3937" w:type="dxa"/>
            <w:gridSpan w:val="3"/>
            <w:tcBorders>
              <w:top w:val="single" w:sz="4" w:space="0" w:color="000000"/>
              <w:left w:val="single" w:sz="4" w:space="0" w:color="000000"/>
              <w:bottom w:val="single" w:sz="4" w:space="0" w:color="000000"/>
              <w:right w:val="single" w:sz="4" w:space="0" w:color="000000"/>
            </w:tcBorders>
            <w:vAlign w:val="center"/>
          </w:tcPr>
          <w:p w:rsidR="002F36CF" w:rsidRDefault="002F36CF">
            <w:pPr>
              <w:jc w:val="center"/>
              <w:rPr>
                <w:rFonts w:eastAsia="方正仿宋_GBK"/>
                <w:color w:val="000000"/>
                <w:sz w:val="24"/>
                <w:szCs w:val="24"/>
              </w:rPr>
            </w:pPr>
          </w:p>
        </w:tc>
      </w:tr>
      <w:tr w:rsidR="002F36CF">
        <w:trPr>
          <w:trHeight w:val="1005"/>
        </w:trPr>
        <w:tc>
          <w:tcPr>
            <w:tcW w:w="8868" w:type="dxa"/>
            <w:gridSpan w:val="7"/>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填表说明：</w:t>
            </w:r>
            <w:r>
              <w:rPr>
                <w:rFonts w:eastAsia="方正仿宋_GBK"/>
                <w:color w:val="000000"/>
                <w:kern w:val="0"/>
                <w:sz w:val="24"/>
                <w:szCs w:val="24"/>
              </w:rPr>
              <w:t>1</w:t>
            </w:r>
            <w:r>
              <w:rPr>
                <w:rFonts w:eastAsia="方正仿宋_GBK" w:cs="方正仿宋_GBK" w:hint="eastAsia"/>
                <w:color w:val="000000"/>
                <w:kern w:val="0"/>
                <w:sz w:val="24"/>
                <w:szCs w:val="24"/>
              </w:rPr>
              <w:t>、本表作为评议工作的记录；</w:t>
            </w:r>
            <w:r>
              <w:rPr>
                <w:rFonts w:eastAsia="方正仿宋_GBK"/>
                <w:color w:val="000000"/>
                <w:kern w:val="0"/>
                <w:sz w:val="24"/>
                <w:szCs w:val="24"/>
              </w:rPr>
              <w:t>2</w:t>
            </w:r>
            <w:r>
              <w:rPr>
                <w:rFonts w:eastAsia="方正仿宋_GBK" w:cs="方正仿宋_GBK" w:hint="eastAsia"/>
                <w:color w:val="000000"/>
                <w:kern w:val="0"/>
                <w:sz w:val="24"/>
                <w:szCs w:val="24"/>
              </w:rPr>
              <w:t>、名单栏目应列出所有相关人员姓名；</w:t>
            </w:r>
            <w:r>
              <w:rPr>
                <w:rFonts w:eastAsia="方正仿宋_GBK"/>
                <w:color w:val="000000"/>
                <w:kern w:val="0"/>
                <w:sz w:val="24"/>
                <w:szCs w:val="24"/>
              </w:rPr>
              <w:t>3</w:t>
            </w:r>
            <w:r>
              <w:rPr>
                <w:rFonts w:eastAsia="方正仿宋_GBK" w:cs="方正仿宋_GBK" w:hint="eastAsia"/>
                <w:color w:val="000000"/>
                <w:kern w:val="0"/>
                <w:sz w:val="24"/>
                <w:szCs w:val="24"/>
              </w:rPr>
              <w:t>、至少要有</w:t>
            </w:r>
            <w:r>
              <w:rPr>
                <w:rFonts w:eastAsia="方正仿宋_GBK"/>
                <w:color w:val="000000"/>
                <w:kern w:val="0"/>
                <w:sz w:val="24"/>
                <w:szCs w:val="24"/>
              </w:rPr>
              <w:t>3</w:t>
            </w:r>
            <w:r>
              <w:rPr>
                <w:rFonts w:eastAsia="方正仿宋_GBK" w:cs="方正仿宋_GBK" w:hint="eastAsia"/>
                <w:color w:val="000000"/>
                <w:kern w:val="0"/>
                <w:sz w:val="24"/>
                <w:szCs w:val="24"/>
              </w:rPr>
              <w:t>名以上村民代表全程参与评议并签字确认；</w:t>
            </w:r>
            <w:r>
              <w:rPr>
                <w:rFonts w:eastAsia="方正仿宋_GBK"/>
                <w:color w:val="000000"/>
                <w:kern w:val="0"/>
                <w:sz w:val="24"/>
                <w:szCs w:val="24"/>
              </w:rPr>
              <w:t>4</w:t>
            </w:r>
            <w:r>
              <w:rPr>
                <w:rFonts w:eastAsia="方正仿宋_GBK" w:cs="方正仿宋_GBK" w:hint="eastAsia"/>
                <w:color w:val="000000"/>
                <w:kern w:val="0"/>
                <w:sz w:val="24"/>
                <w:szCs w:val="24"/>
              </w:rPr>
              <w:t>、评议结果通过后，应在本村村务公开栏进行公示</w:t>
            </w:r>
          </w:p>
        </w:tc>
      </w:tr>
    </w:tbl>
    <w:p w:rsidR="002F36CF" w:rsidRDefault="002F36CF" w:rsidP="002F36CF">
      <w:pPr>
        <w:spacing w:before="50" w:line="240" w:lineRule="atLeast"/>
        <w:ind w:firstLineChars="3150" w:firstLine="31680"/>
        <w:rPr>
          <w:rFonts w:eastAsia="方正仿宋_GBK"/>
          <w:sz w:val="18"/>
          <w:szCs w:val="18"/>
        </w:rPr>
      </w:pPr>
    </w:p>
    <w:p w:rsidR="002F36CF" w:rsidRDefault="002F36CF">
      <w:pPr>
        <w:spacing w:line="600" w:lineRule="exact"/>
        <w:rPr>
          <w:rFonts w:ascii="方正黑体_GBK" w:eastAsia="方正黑体_GBK" w:hAnsi="方正黑体_GBK" w:cs="方正黑体_GBK"/>
          <w:sz w:val="32"/>
          <w:szCs w:val="32"/>
        </w:rPr>
      </w:pPr>
      <w:r>
        <w:rPr>
          <w:rFonts w:ascii="方正黑体_GBK" w:eastAsia="方正黑体_GBK" w:hAnsi="方正黑体_GBK"/>
          <w:sz w:val="32"/>
          <w:szCs w:val="32"/>
        </w:rPr>
        <w:br w:type="page"/>
      </w:r>
      <w:r>
        <w:rPr>
          <w:rFonts w:ascii="方正黑体_GBK" w:eastAsia="方正黑体_GBK" w:hAnsi="方正黑体_GBK" w:cs="方正黑体_GBK" w:hint="eastAsia"/>
          <w:sz w:val="32"/>
          <w:szCs w:val="32"/>
        </w:rPr>
        <w:t>附件</w:t>
      </w:r>
      <w:r>
        <w:rPr>
          <w:rFonts w:ascii="方正黑体_GBK" w:eastAsia="方正黑体_GBK" w:hAnsi="方正黑体_GBK" w:cs="方正黑体_GBK"/>
          <w:sz w:val="32"/>
          <w:szCs w:val="32"/>
        </w:rPr>
        <w:t>6-1</w:t>
      </w:r>
    </w:p>
    <w:p w:rsidR="002F36CF" w:rsidRDefault="002F36CF">
      <w:pPr>
        <w:spacing w:line="600" w:lineRule="exact"/>
        <w:jc w:val="center"/>
        <w:rPr>
          <w:rFonts w:eastAsia="方正小标宋_GBK"/>
          <w:sz w:val="44"/>
          <w:szCs w:val="44"/>
          <w:u w:val="single"/>
        </w:rPr>
      </w:pPr>
    </w:p>
    <w:p w:rsidR="002F36CF" w:rsidRDefault="002F36CF">
      <w:pPr>
        <w:spacing w:line="600" w:lineRule="exact"/>
        <w:jc w:val="center"/>
        <w:rPr>
          <w:rFonts w:eastAsia="方正小标宋_GBK"/>
          <w:sz w:val="36"/>
          <w:szCs w:val="36"/>
        </w:rPr>
      </w:pPr>
      <w:r>
        <w:rPr>
          <w:rFonts w:eastAsia="方正小标宋_GBK" w:cs="方正小标宋_GBK" w:hint="eastAsia"/>
          <w:color w:val="000000"/>
          <w:kern w:val="0"/>
          <w:sz w:val="36"/>
          <w:szCs w:val="36"/>
        </w:rPr>
        <w:t>高梁镇</w:t>
      </w:r>
      <w:r>
        <w:rPr>
          <w:rFonts w:eastAsia="方正小标宋_GBK"/>
          <w:sz w:val="36"/>
          <w:szCs w:val="36"/>
          <w:u w:val="single"/>
        </w:rPr>
        <w:t xml:space="preserve">      </w:t>
      </w:r>
      <w:r>
        <w:rPr>
          <w:rFonts w:eastAsia="方正小标宋_GBK" w:cs="方正小标宋_GBK" w:hint="eastAsia"/>
          <w:sz w:val="36"/>
          <w:szCs w:val="36"/>
        </w:rPr>
        <w:t>村（居）农村危房改造评议结果公示</w:t>
      </w:r>
    </w:p>
    <w:p w:rsidR="002F36CF" w:rsidRDefault="002F36CF">
      <w:pPr>
        <w:spacing w:line="560" w:lineRule="exact"/>
        <w:rPr>
          <w:rFonts w:eastAsia="方正仿宋_GBK"/>
          <w:sz w:val="32"/>
          <w:szCs w:val="32"/>
          <w:u w:val="single"/>
        </w:rPr>
      </w:pPr>
    </w:p>
    <w:p w:rsidR="002F36CF" w:rsidRDefault="002F36CF" w:rsidP="00231FCA">
      <w:pPr>
        <w:spacing w:line="560" w:lineRule="exact"/>
        <w:ind w:firstLineChars="200" w:firstLine="31680"/>
        <w:rPr>
          <w:rFonts w:eastAsia="方正仿宋_GBK"/>
          <w:sz w:val="32"/>
          <w:szCs w:val="32"/>
        </w:rPr>
      </w:pPr>
      <w:r>
        <w:rPr>
          <w:rFonts w:eastAsia="方正仿宋_GBK" w:cs="方正仿宋_GBK" w:hint="eastAsia"/>
          <w:sz w:val="32"/>
          <w:szCs w:val="32"/>
        </w:rPr>
        <w:t>经实地调查、村级评议，初步确定本村（居）委</w:t>
      </w:r>
      <w:r>
        <w:rPr>
          <w:rFonts w:eastAsia="方正仿宋_GBK"/>
          <w:sz w:val="32"/>
          <w:szCs w:val="32"/>
          <w:u w:val="single"/>
        </w:rPr>
        <w:t xml:space="preserve">       </w:t>
      </w:r>
      <w:r>
        <w:rPr>
          <w:rFonts w:eastAsia="方正仿宋_GBK" w:cs="方正仿宋_GBK" w:hint="eastAsia"/>
          <w:sz w:val="32"/>
          <w:szCs w:val="32"/>
        </w:rPr>
        <w:t>户农户为</w:t>
      </w:r>
      <w:r>
        <w:rPr>
          <w:rFonts w:eastAsia="方正仿宋_GBK"/>
          <w:sz w:val="32"/>
          <w:szCs w:val="32"/>
          <w:u w:val="single"/>
        </w:rPr>
        <w:t xml:space="preserve">         </w:t>
      </w:r>
      <w:r>
        <w:rPr>
          <w:rFonts w:eastAsia="方正仿宋_GBK" w:cs="方正仿宋_GBK" w:hint="eastAsia"/>
          <w:sz w:val="32"/>
          <w:szCs w:val="32"/>
        </w:rPr>
        <w:t>年农村危房改造对象（具体名单附后），特此公示。</w:t>
      </w:r>
    </w:p>
    <w:p w:rsidR="002F36CF" w:rsidRDefault="002F36CF" w:rsidP="00231FCA">
      <w:pPr>
        <w:spacing w:line="560" w:lineRule="exact"/>
        <w:ind w:firstLineChars="200" w:firstLine="31680"/>
        <w:rPr>
          <w:rFonts w:eastAsia="方正仿宋_GBK"/>
          <w:sz w:val="32"/>
          <w:szCs w:val="32"/>
        </w:rPr>
      </w:pPr>
      <w:r>
        <w:rPr>
          <w:rFonts w:eastAsia="方正仿宋_GBK" w:cs="方正仿宋_GBK" w:hint="eastAsia"/>
          <w:sz w:val="32"/>
          <w:szCs w:val="32"/>
        </w:rPr>
        <w:t>如对此次评议结果有异议，可在即日起</w:t>
      </w:r>
      <w:r>
        <w:rPr>
          <w:rFonts w:eastAsia="方正仿宋_GBK"/>
          <w:sz w:val="32"/>
          <w:szCs w:val="32"/>
        </w:rPr>
        <w:t>7</w:t>
      </w:r>
      <w:r>
        <w:rPr>
          <w:rFonts w:eastAsia="方正仿宋_GBK" w:cs="方正仿宋_GBK" w:hint="eastAsia"/>
          <w:sz w:val="32"/>
          <w:szCs w:val="32"/>
        </w:rPr>
        <w:t>日内，向村（居）委会提出意见。</w:t>
      </w:r>
    </w:p>
    <w:p w:rsidR="002F36CF" w:rsidRDefault="002F36CF" w:rsidP="00231FCA">
      <w:pPr>
        <w:spacing w:line="560" w:lineRule="exact"/>
        <w:ind w:firstLineChars="200" w:firstLine="31680"/>
        <w:rPr>
          <w:rFonts w:eastAsia="方正仿宋_GBK"/>
          <w:sz w:val="32"/>
          <w:szCs w:val="32"/>
          <w:u w:val="single"/>
        </w:rPr>
      </w:pPr>
      <w:r>
        <w:rPr>
          <w:rFonts w:eastAsia="方正仿宋_GBK" w:cs="方正仿宋_GBK" w:hint="eastAsia"/>
          <w:sz w:val="32"/>
          <w:szCs w:val="32"/>
        </w:rPr>
        <w:t>联系人：</w:t>
      </w:r>
      <w:r>
        <w:rPr>
          <w:rFonts w:eastAsia="方正仿宋_GBK"/>
          <w:sz w:val="32"/>
          <w:szCs w:val="32"/>
          <w:u w:val="single"/>
        </w:rPr>
        <w:t xml:space="preserve">         </w:t>
      </w:r>
      <w:r>
        <w:rPr>
          <w:rFonts w:eastAsia="方正仿宋_GBK"/>
          <w:sz w:val="32"/>
          <w:szCs w:val="32"/>
        </w:rPr>
        <w:t xml:space="preserve">   </w:t>
      </w:r>
      <w:r>
        <w:rPr>
          <w:rFonts w:eastAsia="方正仿宋_GBK" w:cs="方正仿宋_GBK" w:hint="eastAsia"/>
          <w:sz w:val="32"/>
          <w:szCs w:val="32"/>
        </w:rPr>
        <w:t>电话：</w:t>
      </w:r>
      <w:r>
        <w:rPr>
          <w:rFonts w:eastAsia="方正仿宋_GBK"/>
          <w:sz w:val="32"/>
          <w:szCs w:val="32"/>
          <w:u w:val="single"/>
        </w:rPr>
        <w:t xml:space="preserve">               </w:t>
      </w:r>
    </w:p>
    <w:p w:rsidR="002F36CF" w:rsidRDefault="002F36CF" w:rsidP="00231FCA">
      <w:pPr>
        <w:spacing w:line="560" w:lineRule="exact"/>
        <w:ind w:firstLineChars="200" w:firstLine="31680"/>
        <w:rPr>
          <w:rFonts w:eastAsia="方正仿宋_GBK"/>
          <w:sz w:val="32"/>
          <w:szCs w:val="32"/>
          <w:u w:val="single"/>
        </w:rPr>
      </w:pPr>
    </w:p>
    <w:p w:rsidR="002F36CF" w:rsidRDefault="002F36CF" w:rsidP="00231FCA">
      <w:pPr>
        <w:spacing w:line="560" w:lineRule="exact"/>
        <w:ind w:firstLineChars="200" w:firstLine="31680"/>
        <w:rPr>
          <w:rFonts w:eastAsia="方正仿宋_GBK"/>
          <w:sz w:val="32"/>
          <w:szCs w:val="32"/>
        </w:rPr>
      </w:pPr>
      <w:r>
        <w:rPr>
          <w:rFonts w:eastAsia="方正仿宋_GBK" w:cs="方正仿宋_GBK" w:hint="eastAsia"/>
          <w:sz w:val="32"/>
          <w:szCs w:val="32"/>
        </w:rPr>
        <w:t>附件：</w:t>
      </w:r>
      <w:r>
        <w:rPr>
          <w:rFonts w:eastAsia="方正仿宋_GBK"/>
          <w:sz w:val="32"/>
          <w:szCs w:val="32"/>
          <w:u w:val="single"/>
        </w:rPr>
        <w:t xml:space="preserve">      </w:t>
      </w:r>
      <w:r>
        <w:rPr>
          <w:rFonts w:eastAsia="方正仿宋_GBK" w:cs="方正仿宋_GBK" w:hint="eastAsia"/>
          <w:sz w:val="32"/>
          <w:szCs w:val="32"/>
        </w:rPr>
        <w:t>村（居）农村危房改造评议结果公示表</w:t>
      </w:r>
    </w:p>
    <w:p w:rsidR="002F36CF" w:rsidRDefault="002F36CF" w:rsidP="00231FCA">
      <w:pPr>
        <w:spacing w:line="560" w:lineRule="exact"/>
        <w:ind w:firstLineChars="200" w:firstLine="31680"/>
        <w:rPr>
          <w:rFonts w:eastAsia="方正仿宋_GBK"/>
          <w:sz w:val="32"/>
          <w:szCs w:val="32"/>
        </w:rPr>
      </w:pPr>
    </w:p>
    <w:p w:rsidR="002F36CF" w:rsidRDefault="002F36CF" w:rsidP="00231FCA">
      <w:pPr>
        <w:spacing w:line="560" w:lineRule="exact"/>
        <w:ind w:firstLineChars="200" w:firstLine="31680"/>
        <w:rPr>
          <w:rFonts w:eastAsia="方正仿宋_GBK"/>
          <w:sz w:val="32"/>
          <w:szCs w:val="32"/>
        </w:rPr>
      </w:pPr>
    </w:p>
    <w:p w:rsidR="002F36CF" w:rsidRDefault="002F36CF" w:rsidP="00231FCA">
      <w:pPr>
        <w:spacing w:line="560" w:lineRule="exact"/>
        <w:ind w:firstLineChars="200" w:firstLine="31680"/>
        <w:rPr>
          <w:rFonts w:eastAsia="方正仿宋_GBK"/>
          <w:sz w:val="32"/>
          <w:szCs w:val="32"/>
        </w:rPr>
      </w:pPr>
    </w:p>
    <w:p w:rsidR="002F36CF" w:rsidRDefault="002F36CF" w:rsidP="00231FCA">
      <w:pPr>
        <w:spacing w:line="560" w:lineRule="exact"/>
        <w:ind w:firstLineChars="200" w:firstLine="31680"/>
        <w:rPr>
          <w:rFonts w:eastAsia="方正仿宋_GBK"/>
          <w:sz w:val="32"/>
          <w:szCs w:val="32"/>
        </w:rPr>
      </w:pPr>
      <w:r>
        <w:rPr>
          <w:rFonts w:eastAsia="方正仿宋_GBK"/>
          <w:sz w:val="32"/>
          <w:szCs w:val="32"/>
        </w:rPr>
        <w:t xml:space="preserve">                   </w:t>
      </w:r>
      <w:r>
        <w:rPr>
          <w:rFonts w:eastAsia="方正仿宋_GBK"/>
          <w:sz w:val="32"/>
          <w:szCs w:val="32"/>
          <w:u w:val="single"/>
        </w:rPr>
        <w:t xml:space="preserve">               </w:t>
      </w:r>
      <w:r>
        <w:rPr>
          <w:rFonts w:eastAsia="方正仿宋_GBK" w:cs="方正仿宋_GBK" w:hint="eastAsia"/>
          <w:sz w:val="32"/>
          <w:szCs w:val="32"/>
        </w:rPr>
        <w:t>村（居）委会（公章）</w:t>
      </w:r>
    </w:p>
    <w:p w:rsidR="002F36CF" w:rsidRDefault="002F36CF" w:rsidP="00231FCA">
      <w:pPr>
        <w:spacing w:line="560" w:lineRule="exact"/>
        <w:ind w:firstLineChars="1350" w:firstLine="31680"/>
        <w:rPr>
          <w:rFonts w:eastAsia="方正仿宋_GBK"/>
          <w:sz w:val="32"/>
          <w:szCs w:val="32"/>
        </w:rPr>
      </w:pPr>
      <w:r>
        <w:rPr>
          <w:rFonts w:eastAsia="方正仿宋_GBK"/>
          <w:sz w:val="32"/>
          <w:szCs w:val="32"/>
          <w:u w:val="single"/>
        </w:rPr>
        <w:t xml:space="preserve">        </w:t>
      </w:r>
      <w:r>
        <w:rPr>
          <w:rFonts w:eastAsia="方正仿宋_GBK" w:cs="方正仿宋_GBK" w:hint="eastAsia"/>
          <w:sz w:val="32"/>
          <w:szCs w:val="32"/>
        </w:rPr>
        <w:t>年</w:t>
      </w:r>
      <w:r>
        <w:rPr>
          <w:rFonts w:eastAsia="方正仿宋_GBK"/>
          <w:sz w:val="32"/>
          <w:szCs w:val="32"/>
          <w:u w:val="single"/>
        </w:rPr>
        <w:t xml:space="preserve">    </w:t>
      </w:r>
      <w:r>
        <w:rPr>
          <w:rFonts w:eastAsia="方正仿宋_GBK" w:cs="方正仿宋_GBK" w:hint="eastAsia"/>
          <w:sz w:val="32"/>
          <w:szCs w:val="32"/>
        </w:rPr>
        <w:t>月</w:t>
      </w:r>
      <w:r>
        <w:rPr>
          <w:rFonts w:eastAsia="方正仿宋_GBK"/>
          <w:sz w:val="32"/>
          <w:szCs w:val="32"/>
          <w:u w:val="single"/>
        </w:rPr>
        <w:t xml:space="preserve">     </w:t>
      </w:r>
      <w:r>
        <w:rPr>
          <w:rFonts w:eastAsia="方正仿宋_GBK" w:cs="方正仿宋_GBK" w:hint="eastAsia"/>
          <w:sz w:val="32"/>
          <w:szCs w:val="32"/>
        </w:rPr>
        <w:t>日</w:t>
      </w:r>
    </w:p>
    <w:p w:rsidR="002F36CF" w:rsidRDefault="002F36CF" w:rsidP="00231FCA">
      <w:pPr>
        <w:spacing w:line="560" w:lineRule="exact"/>
        <w:ind w:firstLineChars="1350" w:firstLine="31680"/>
        <w:rPr>
          <w:rFonts w:eastAsia="方正仿宋_GBK"/>
          <w:sz w:val="32"/>
          <w:szCs w:val="32"/>
        </w:rPr>
      </w:pPr>
    </w:p>
    <w:p w:rsidR="002F36CF" w:rsidRDefault="002F36CF">
      <w:pPr>
        <w:spacing w:line="560" w:lineRule="exact"/>
        <w:jc w:val="left"/>
        <w:rPr>
          <w:rFonts w:eastAsia="方正仿宋_GBK"/>
          <w:sz w:val="32"/>
          <w:szCs w:val="32"/>
        </w:rPr>
        <w:sectPr w:rsidR="002F36CF">
          <w:pgSz w:w="11906" w:h="16838"/>
          <w:pgMar w:top="1418" w:right="1134" w:bottom="1134" w:left="1134" w:header="851" w:footer="1304" w:gutter="0"/>
          <w:cols w:space="720"/>
          <w:docGrid w:type="lines" w:linePitch="317"/>
        </w:sectPr>
      </w:pPr>
      <w:r>
        <w:rPr>
          <w:rFonts w:eastAsia="方正仿宋_GBK"/>
          <w:sz w:val="32"/>
          <w:szCs w:val="32"/>
        </w:rPr>
        <w:t xml:space="preserve">    </w:t>
      </w:r>
      <w:r>
        <w:rPr>
          <w:rFonts w:eastAsia="方正仿宋_GBK" w:cs="方正仿宋_GBK" w:hint="eastAsia"/>
          <w:sz w:val="32"/>
          <w:szCs w:val="32"/>
        </w:rPr>
        <w:t>说明：附表内容应当包括但不仅限于通过村评议的农户基本信息、家庭现状、住房条件、经济收入、是否接受过其他渠道的建房补助等情况。</w:t>
      </w:r>
    </w:p>
    <w:p w:rsidR="002F36CF" w:rsidRDefault="002F36CF">
      <w:pPr>
        <w:autoSpaceDN w:val="0"/>
        <w:jc w:val="left"/>
        <w:textAlignment w:val="center"/>
        <w:rPr>
          <w:rFonts w:eastAsia="方正黑体_GBK"/>
          <w:sz w:val="32"/>
          <w:szCs w:val="32"/>
        </w:rPr>
      </w:pPr>
      <w:r>
        <w:rPr>
          <w:rFonts w:eastAsia="方正黑体_GBK" w:cs="方正黑体_GBK" w:hint="eastAsia"/>
          <w:sz w:val="32"/>
          <w:szCs w:val="32"/>
        </w:rPr>
        <w:t>附件</w:t>
      </w:r>
      <w:r>
        <w:rPr>
          <w:rFonts w:eastAsia="方正黑体_GBK"/>
          <w:sz w:val="32"/>
          <w:szCs w:val="32"/>
        </w:rPr>
        <w:t>6-2</w:t>
      </w:r>
    </w:p>
    <w:p w:rsidR="002F36CF" w:rsidRDefault="002F36CF">
      <w:pPr>
        <w:autoSpaceDN w:val="0"/>
        <w:spacing w:line="600" w:lineRule="exact"/>
        <w:jc w:val="center"/>
        <w:textAlignment w:val="center"/>
        <w:rPr>
          <w:rFonts w:eastAsia="方正小标宋_GBK"/>
          <w:sz w:val="44"/>
          <w:szCs w:val="44"/>
        </w:rPr>
      </w:pPr>
      <w:r>
        <w:rPr>
          <w:rFonts w:eastAsia="方正小标宋_GBK" w:cs="方正小标宋_GBK" w:hint="eastAsia"/>
          <w:color w:val="000000"/>
          <w:kern w:val="0"/>
          <w:sz w:val="36"/>
          <w:szCs w:val="36"/>
        </w:rPr>
        <w:t>高梁镇</w:t>
      </w:r>
      <w:r>
        <w:rPr>
          <w:rFonts w:eastAsia="方正小标宋_GBK"/>
          <w:sz w:val="44"/>
          <w:szCs w:val="44"/>
          <w:u w:val="single"/>
        </w:rPr>
        <w:t xml:space="preserve">      </w:t>
      </w:r>
      <w:r>
        <w:rPr>
          <w:rFonts w:eastAsia="方正小标宋_GBK" w:cs="方正小标宋_GBK" w:hint="eastAsia"/>
          <w:sz w:val="44"/>
          <w:szCs w:val="44"/>
        </w:rPr>
        <w:t>村（居）</w:t>
      </w:r>
      <w:r>
        <w:rPr>
          <w:rFonts w:eastAsia="方正小标宋_GBK"/>
          <w:sz w:val="44"/>
          <w:szCs w:val="44"/>
        </w:rPr>
        <w:t>2021</w:t>
      </w:r>
      <w:r>
        <w:rPr>
          <w:rFonts w:eastAsia="方正小标宋_GBK" w:cs="方正小标宋_GBK" w:hint="eastAsia"/>
          <w:sz w:val="44"/>
          <w:szCs w:val="44"/>
        </w:rPr>
        <w:t>年农村危房改造评议结果公示表</w:t>
      </w:r>
    </w:p>
    <w:p w:rsidR="002F36CF" w:rsidRDefault="002F36CF">
      <w:pPr>
        <w:spacing w:line="590" w:lineRule="exact"/>
        <w:jc w:val="left"/>
        <w:rPr>
          <w:rFonts w:eastAsia="方正仿宋_GBK"/>
        </w:rPr>
      </w:pPr>
      <w:r>
        <w:rPr>
          <w:rFonts w:eastAsia="方正仿宋_GBK" w:cs="方正仿宋_GBK" w:hint="eastAsia"/>
        </w:rPr>
        <w:t>村（居）盖章：</w:t>
      </w:r>
    </w:p>
    <w:tbl>
      <w:tblPr>
        <w:tblpPr w:leftFromText="180" w:rightFromText="180" w:vertAnchor="text" w:horzAnchor="page" w:tblpXSpec="center" w:tblpY="154"/>
        <w:tblOverlap w:val="never"/>
        <w:tblW w:w="14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19"/>
        <w:gridCol w:w="995"/>
        <w:gridCol w:w="1509"/>
        <w:gridCol w:w="1174"/>
        <w:gridCol w:w="838"/>
        <w:gridCol w:w="1020"/>
        <w:gridCol w:w="2079"/>
        <w:gridCol w:w="1747"/>
        <w:gridCol w:w="888"/>
        <w:gridCol w:w="887"/>
        <w:gridCol w:w="889"/>
        <w:gridCol w:w="876"/>
        <w:gridCol w:w="876"/>
      </w:tblGrid>
      <w:tr w:rsidR="002F36CF">
        <w:trPr>
          <w:trHeight w:val="1168"/>
          <w:jc w:val="center"/>
        </w:trPr>
        <w:tc>
          <w:tcPr>
            <w:tcW w:w="519"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序号</w:t>
            </w:r>
          </w:p>
        </w:tc>
        <w:tc>
          <w:tcPr>
            <w:tcW w:w="995"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申请人姓名</w:t>
            </w:r>
          </w:p>
        </w:tc>
        <w:tc>
          <w:tcPr>
            <w:tcW w:w="1509"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所在组别</w:t>
            </w:r>
          </w:p>
        </w:tc>
        <w:tc>
          <w:tcPr>
            <w:tcW w:w="1174"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贫困类型</w:t>
            </w:r>
          </w:p>
        </w:tc>
        <w:tc>
          <w:tcPr>
            <w:tcW w:w="838"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是否为残疾人家庭</w:t>
            </w:r>
          </w:p>
        </w:tc>
        <w:tc>
          <w:tcPr>
            <w:tcW w:w="1020"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贫困户号或证件号码</w:t>
            </w:r>
          </w:p>
        </w:tc>
        <w:tc>
          <w:tcPr>
            <w:tcW w:w="2079"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联系电话</w:t>
            </w:r>
          </w:p>
        </w:tc>
        <w:tc>
          <w:tcPr>
            <w:tcW w:w="1747"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改造类型</w:t>
            </w:r>
          </w:p>
        </w:tc>
        <w:tc>
          <w:tcPr>
            <w:tcW w:w="888"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改造方式</w:t>
            </w:r>
          </w:p>
        </w:tc>
        <w:tc>
          <w:tcPr>
            <w:tcW w:w="887"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改造规模</w:t>
            </w:r>
          </w:p>
        </w:tc>
        <w:tc>
          <w:tcPr>
            <w:tcW w:w="889"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评议结果</w:t>
            </w:r>
          </w:p>
        </w:tc>
        <w:tc>
          <w:tcPr>
            <w:tcW w:w="876"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不同意通过原因</w:t>
            </w:r>
          </w:p>
        </w:tc>
        <w:tc>
          <w:tcPr>
            <w:tcW w:w="876" w:type="dxa"/>
            <w:vAlign w:val="center"/>
          </w:tcPr>
          <w:p w:rsidR="002F36CF" w:rsidRDefault="002F36CF">
            <w:pPr>
              <w:spacing w:line="400" w:lineRule="exact"/>
              <w:jc w:val="center"/>
              <w:rPr>
                <w:rFonts w:eastAsia="方正仿宋_GBK"/>
                <w:sz w:val="20"/>
                <w:szCs w:val="20"/>
              </w:rPr>
            </w:pPr>
            <w:r>
              <w:rPr>
                <w:rFonts w:eastAsia="方正仿宋_GBK" w:cs="方正仿宋_GBK" w:hint="eastAsia"/>
                <w:sz w:val="20"/>
                <w:szCs w:val="20"/>
              </w:rPr>
              <w:t>备注</w:t>
            </w:r>
          </w:p>
        </w:tc>
      </w:tr>
      <w:tr w:rsidR="002F36CF">
        <w:trPr>
          <w:jc w:val="center"/>
        </w:trPr>
        <w:tc>
          <w:tcPr>
            <w:tcW w:w="519" w:type="dxa"/>
          </w:tcPr>
          <w:p w:rsidR="002F36CF" w:rsidRDefault="002F36CF">
            <w:pPr>
              <w:spacing w:line="400" w:lineRule="exact"/>
              <w:jc w:val="left"/>
              <w:rPr>
                <w:rFonts w:eastAsia="方正仿宋_GBK"/>
                <w:sz w:val="20"/>
                <w:szCs w:val="20"/>
              </w:rPr>
            </w:pPr>
          </w:p>
        </w:tc>
        <w:tc>
          <w:tcPr>
            <w:tcW w:w="995" w:type="dxa"/>
          </w:tcPr>
          <w:p w:rsidR="002F36CF" w:rsidRDefault="002F36CF">
            <w:pPr>
              <w:spacing w:line="400" w:lineRule="exact"/>
              <w:jc w:val="left"/>
              <w:rPr>
                <w:rFonts w:eastAsia="方正仿宋_GBK"/>
                <w:sz w:val="20"/>
                <w:szCs w:val="20"/>
              </w:rPr>
            </w:pPr>
          </w:p>
        </w:tc>
        <w:tc>
          <w:tcPr>
            <w:tcW w:w="1509" w:type="dxa"/>
          </w:tcPr>
          <w:p w:rsidR="002F36CF" w:rsidRDefault="002F36CF">
            <w:pPr>
              <w:spacing w:line="400" w:lineRule="exact"/>
              <w:jc w:val="left"/>
              <w:rPr>
                <w:rFonts w:eastAsia="方正仿宋_GBK"/>
                <w:sz w:val="20"/>
                <w:szCs w:val="20"/>
              </w:rPr>
            </w:pPr>
          </w:p>
        </w:tc>
        <w:tc>
          <w:tcPr>
            <w:tcW w:w="1174" w:type="dxa"/>
          </w:tcPr>
          <w:p w:rsidR="002F36CF" w:rsidRDefault="002F36CF">
            <w:pPr>
              <w:spacing w:line="400" w:lineRule="exact"/>
              <w:jc w:val="left"/>
              <w:rPr>
                <w:rFonts w:eastAsia="方正仿宋_GBK"/>
                <w:sz w:val="20"/>
                <w:szCs w:val="20"/>
              </w:rPr>
            </w:pPr>
          </w:p>
        </w:tc>
        <w:tc>
          <w:tcPr>
            <w:tcW w:w="838" w:type="dxa"/>
          </w:tcPr>
          <w:p w:rsidR="002F36CF" w:rsidRDefault="002F36CF">
            <w:pPr>
              <w:spacing w:line="400" w:lineRule="exact"/>
              <w:jc w:val="left"/>
              <w:rPr>
                <w:rFonts w:eastAsia="方正仿宋_GBK"/>
                <w:sz w:val="20"/>
                <w:szCs w:val="20"/>
              </w:rPr>
            </w:pPr>
          </w:p>
        </w:tc>
        <w:tc>
          <w:tcPr>
            <w:tcW w:w="1020" w:type="dxa"/>
          </w:tcPr>
          <w:p w:rsidR="002F36CF" w:rsidRDefault="002F36CF">
            <w:pPr>
              <w:spacing w:line="400" w:lineRule="exact"/>
              <w:jc w:val="left"/>
              <w:rPr>
                <w:rFonts w:eastAsia="方正仿宋_GBK"/>
                <w:sz w:val="20"/>
                <w:szCs w:val="20"/>
              </w:rPr>
            </w:pPr>
          </w:p>
        </w:tc>
        <w:tc>
          <w:tcPr>
            <w:tcW w:w="2079" w:type="dxa"/>
          </w:tcPr>
          <w:p w:rsidR="002F36CF" w:rsidRDefault="002F36CF">
            <w:pPr>
              <w:spacing w:line="400" w:lineRule="exact"/>
              <w:jc w:val="left"/>
              <w:rPr>
                <w:rFonts w:eastAsia="方正仿宋_GBK"/>
                <w:sz w:val="20"/>
                <w:szCs w:val="20"/>
              </w:rPr>
            </w:pPr>
          </w:p>
        </w:tc>
        <w:tc>
          <w:tcPr>
            <w:tcW w:w="1747" w:type="dxa"/>
          </w:tcPr>
          <w:p w:rsidR="002F36CF" w:rsidRDefault="002F36CF">
            <w:pPr>
              <w:spacing w:line="400" w:lineRule="exact"/>
              <w:jc w:val="left"/>
              <w:rPr>
                <w:rFonts w:eastAsia="方正仿宋_GBK"/>
                <w:sz w:val="20"/>
                <w:szCs w:val="20"/>
              </w:rPr>
            </w:pPr>
          </w:p>
        </w:tc>
        <w:tc>
          <w:tcPr>
            <w:tcW w:w="888" w:type="dxa"/>
          </w:tcPr>
          <w:p w:rsidR="002F36CF" w:rsidRDefault="002F36CF">
            <w:pPr>
              <w:spacing w:line="400" w:lineRule="exact"/>
              <w:jc w:val="left"/>
              <w:rPr>
                <w:rFonts w:eastAsia="方正仿宋_GBK"/>
                <w:sz w:val="20"/>
                <w:szCs w:val="20"/>
              </w:rPr>
            </w:pPr>
          </w:p>
        </w:tc>
        <w:tc>
          <w:tcPr>
            <w:tcW w:w="887" w:type="dxa"/>
          </w:tcPr>
          <w:p w:rsidR="002F36CF" w:rsidRDefault="002F36CF">
            <w:pPr>
              <w:spacing w:line="400" w:lineRule="exact"/>
              <w:jc w:val="left"/>
              <w:rPr>
                <w:rFonts w:eastAsia="方正仿宋_GBK"/>
                <w:sz w:val="20"/>
                <w:szCs w:val="20"/>
              </w:rPr>
            </w:pPr>
          </w:p>
        </w:tc>
        <w:tc>
          <w:tcPr>
            <w:tcW w:w="889" w:type="dxa"/>
          </w:tcPr>
          <w:p w:rsidR="002F36CF" w:rsidRDefault="002F36CF">
            <w:pPr>
              <w:spacing w:line="400" w:lineRule="exact"/>
              <w:jc w:val="left"/>
              <w:rPr>
                <w:rFonts w:eastAsia="方正仿宋_GBK"/>
                <w:sz w:val="20"/>
                <w:szCs w:val="20"/>
              </w:rPr>
            </w:pPr>
          </w:p>
        </w:tc>
        <w:tc>
          <w:tcPr>
            <w:tcW w:w="876" w:type="dxa"/>
          </w:tcPr>
          <w:p w:rsidR="002F36CF" w:rsidRDefault="002F36CF">
            <w:pPr>
              <w:spacing w:line="400" w:lineRule="exact"/>
              <w:jc w:val="left"/>
              <w:rPr>
                <w:rFonts w:eastAsia="方正仿宋_GBK"/>
                <w:sz w:val="20"/>
                <w:szCs w:val="20"/>
              </w:rPr>
            </w:pPr>
          </w:p>
        </w:tc>
        <w:tc>
          <w:tcPr>
            <w:tcW w:w="876" w:type="dxa"/>
          </w:tcPr>
          <w:p w:rsidR="002F36CF" w:rsidRDefault="002F36CF">
            <w:pPr>
              <w:spacing w:line="400" w:lineRule="exact"/>
              <w:jc w:val="left"/>
              <w:rPr>
                <w:rFonts w:eastAsia="方正仿宋_GBK"/>
                <w:sz w:val="20"/>
                <w:szCs w:val="20"/>
              </w:rPr>
            </w:pPr>
          </w:p>
        </w:tc>
      </w:tr>
      <w:tr w:rsidR="002F36CF">
        <w:trPr>
          <w:jc w:val="center"/>
        </w:trPr>
        <w:tc>
          <w:tcPr>
            <w:tcW w:w="519" w:type="dxa"/>
          </w:tcPr>
          <w:p w:rsidR="002F36CF" w:rsidRDefault="002F36CF">
            <w:pPr>
              <w:spacing w:line="400" w:lineRule="exact"/>
              <w:jc w:val="left"/>
              <w:rPr>
                <w:rFonts w:eastAsia="方正仿宋_GBK"/>
                <w:sz w:val="20"/>
                <w:szCs w:val="20"/>
              </w:rPr>
            </w:pPr>
          </w:p>
        </w:tc>
        <w:tc>
          <w:tcPr>
            <w:tcW w:w="995" w:type="dxa"/>
          </w:tcPr>
          <w:p w:rsidR="002F36CF" w:rsidRDefault="002F36CF">
            <w:pPr>
              <w:spacing w:line="400" w:lineRule="exact"/>
              <w:jc w:val="left"/>
              <w:rPr>
                <w:rFonts w:eastAsia="方正仿宋_GBK"/>
                <w:sz w:val="20"/>
                <w:szCs w:val="20"/>
              </w:rPr>
            </w:pPr>
          </w:p>
        </w:tc>
        <w:tc>
          <w:tcPr>
            <w:tcW w:w="1509" w:type="dxa"/>
          </w:tcPr>
          <w:p w:rsidR="002F36CF" w:rsidRDefault="002F36CF">
            <w:pPr>
              <w:spacing w:line="400" w:lineRule="exact"/>
              <w:jc w:val="left"/>
              <w:rPr>
                <w:rFonts w:eastAsia="方正仿宋_GBK"/>
                <w:sz w:val="20"/>
                <w:szCs w:val="20"/>
              </w:rPr>
            </w:pPr>
          </w:p>
        </w:tc>
        <w:tc>
          <w:tcPr>
            <w:tcW w:w="1174" w:type="dxa"/>
          </w:tcPr>
          <w:p w:rsidR="002F36CF" w:rsidRDefault="002F36CF">
            <w:pPr>
              <w:spacing w:line="400" w:lineRule="exact"/>
              <w:jc w:val="left"/>
              <w:rPr>
                <w:rFonts w:eastAsia="方正仿宋_GBK"/>
                <w:sz w:val="20"/>
                <w:szCs w:val="20"/>
              </w:rPr>
            </w:pPr>
          </w:p>
        </w:tc>
        <w:tc>
          <w:tcPr>
            <w:tcW w:w="838" w:type="dxa"/>
          </w:tcPr>
          <w:p w:rsidR="002F36CF" w:rsidRDefault="002F36CF">
            <w:pPr>
              <w:spacing w:line="400" w:lineRule="exact"/>
              <w:jc w:val="left"/>
              <w:rPr>
                <w:rFonts w:eastAsia="方正仿宋_GBK"/>
                <w:sz w:val="20"/>
                <w:szCs w:val="20"/>
              </w:rPr>
            </w:pPr>
          </w:p>
        </w:tc>
        <w:tc>
          <w:tcPr>
            <w:tcW w:w="1020" w:type="dxa"/>
          </w:tcPr>
          <w:p w:rsidR="002F36CF" w:rsidRDefault="002F36CF">
            <w:pPr>
              <w:spacing w:line="400" w:lineRule="exact"/>
              <w:jc w:val="left"/>
              <w:rPr>
                <w:rFonts w:eastAsia="方正仿宋_GBK"/>
                <w:sz w:val="20"/>
                <w:szCs w:val="20"/>
              </w:rPr>
            </w:pPr>
          </w:p>
        </w:tc>
        <w:tc>
          <w:tcPr>
            <w:tcW w:w="2079" w:type="dxa"/>
          </w:tcPr>
          <w:p w:rsidR="002F36CF" w:rsidRDefault="002F36CF">
            <w:pPr>
              <w:spacing w:line="400" w:lineRule="exact"/>
              <w:jc w:val="left"/>
              <w:rPr>
                <w:rFonts w:eastAsia="方正仿宋_GBK"/>
                <w:sz w:val="20"/>
                <w:szCs w:val="20"/>
              </w:rPr>
            </w:pPr>
          </w:p>
        </w:tc>
        <w:tc>
          <w:tcPr>
            <w:tcW w:w="1747" w:type="dxa"/>
          </w:tcPr>
          <w:p w:rsidR="002F36CF" w:rsidRDefault="002F36CF">
            <w:pPr>
              <w:spacing w:line="400" w:lineRule="exact"/>
              <w:jc w:val="left"/>
              <w:rPr>
                <w:rFonts w:eastAsia="方正仿宋_GBK"/>
                <w:sz w:val="20"/>
                <w:szCs w:val="20"/>
              </w:rPr>
            </w:pPr>
          </w:p>
        </w:tc>
        <w:tc>
          <w:tcPr>
            <w:tcW w:w="888" w:type="dxa"/>
          </w:tcPr>
          <w:p w:rsidR="002F36CF" w:rsidRDefault="002F36CF">
            <w:pPr>
              <w:spacing w:line="400" w:lineRule="exact"/>
              <w:jc w:val="left"/>
              <w:rPr>
                <w:rFonts w:eastAsia="方正仿宋_GBK"/>
                <w:sz w:val="20"/>
                <w:szCs w:val="20"/>
              </w:rPr>
            </w:pPr>
          </w:p>
        </w:tc>
        <w:tc>
          <w:tcPr>
            <w:tcW w:w="887" w:type="dxa"/>
          </w:tcPr>
          <w:p w:rsidR="002F36CF" w:rsidRDefault="002F36CF">
            <w:pPr>
              <w:spacing w:line="400" w:lineRule="exact"/>
              <w:jc w:val="left"/>
              <w:rPr>
                <w:rFonts w:eastAsia="方正仿宋_GBK"/>
                <w:sz w:val="20"/>
                <w:szCs w:val="20"/>
              </w:rPr>
            </w:pPr>
          </w:p>
        </w:tc>
        <w:tc>
          <w:tcPr>
            <w:tcW w:w="889" w:type="dxa"/>
          </w:tcPr>
          <w:p w:rsidR="002F36CF" w:rsidRDefault="002F36CF">
            <w:pPr>
              <w:spacing w:line="400" w:lineRule="exact"/>
              <w:jc w:val="left"/>
              <w:rPr>
                <w:rFonts w:eastAsia="方正仿宋_GBK"/>
                <w:sz w:val="20"/>
                <w:szCs w:val="20"/>
              </w:rPr>
            </w:pPr>
          </w:p>
        </w:tc>
        <w:tc>
          <w:tcPr>
            <w:tcW w:w="876" w:type="dxa"/>
          </w:tcPr>
          <w:p w:rsidR="002F36CF" w:rsidRDefault="002F36CF">
            <w:pPr>
              <w:spacing w:line="400" w:lineRule="exact"/>
              <w:jc w:val="left"/>
              <w:rPr>
                <w:rFonts w:eastAsia="方正仿宋_GBK"/>
                <w:sz w:val="20"/>
                <w:szCs w:val="20"/>
              </w:rPr>
            </w:pPr>
          </w:p>
        </w:tc>
        <w:tc>
          <w:tcPr>
            <w:tcW w:w="876" w:type="dxa"/>
          </w:tcPr>
          <w:p w:rsidR="002F36CF" w:rsidRDefault="002F36CF">
            <w:pPr>
              <w:spacing w:line="400" w:lineRule="exact"/>
              <w:jc w:val="left"/>
              <w:rPr>
                <w:rFonts w:eastAsia="方正仿宋_GBK"/>
                <w:sz w:val="20"/>
                <w:szCs w:val="20"/>
              </w:rPr>
            </w:pPr>
          </w:p>
        </w:tc>
      </w:tr>
      <w:tr w:rsidR="002F36CF">
        <w:trPr>
          <w:jc w:val="center"/>
        </w:trPr>
        <w:tc>
          <w:tcPr>
            <w:tcW w:w="519" w:type="dxa"/>
          </w:tcPr>
          <w:p w:rsidR="002F36CF" w:rsidRDefault="002F36CF">
            <w:pPr>
              <w:spacing w:line="400" w:lineRule="exact"/>
              <w:jc w:val="left"/>
              <w:rPr>
                <w:rFonts w:eastAsia="方正仿宋_GBK"/>
                <w:sz w:val="20"/>
                <w:szCs w:val="20"/>
              </w:rPr>
            </w:pPr>
          </w:p>
        </w:tc>
        <w:tc>
          <w:tcPr>
            <w:tcW w:w="995" w:type="dxa"/>
          </w:tcPr>
          <w:p w:rsidR="002F36CF" w:rsidRDefault="002F36CF">
            <w:pPr>
              <w:spacing w:line="400" w:lineRule="exact"/>
              <w:jc w:val="left"/>
              <w:rPr>
                <w:rFonts w:eastAsia="方正仿宋_GBK"/>
                <w:sz w:val="20"/>
                <w:szCs w:val="20"/>
              </w:rPr>
            </w:pPr>
          </w:p>
        </w:tc>
        <w:tc>
          <w:tcPr>
            <w:tcW w:w="1509" w:type="dxa"/>
          </w:tcPr>
          <w:p w:rsidR="002F36CF" w:rsidRDefault="002F36CF">
            <w:pPr>
              <w:spacing w:line="400" w:lineRule="exact"/>
              <w:jc w:val="left"/>
              <w:rPr>
                <w:rFonts w:eastAsia="方正仿宋_GBK"/>
                <w:sz w:val="20"/>
                <w:szCs w:val="20"/>
              </w:rPr>
            </w:pPr>
          </w:p>
        </w:tc>
        <w:tc>
          <w:tcPr>
            <w:tcW w:w="1174" w:type="dxa"/>
          </w:tcPr>
          <w:p w:rsidR="002F36CF" w:rsidRDefault="002F36CF">
            <w:pPr>
              <w:spacing w:line="400" w:lineRule="exact"/>
              <w:jc w:val="left"/>
              <w:rPr>
                <w:rFonts w:eastAsia="方正仿宋_GBK"/>
                <w:sz w:val="20"/>
                <w:szCs w:val="20"/>
              </w:rPr>
            </w:pPr>
          </w:p>
        </w:tc>
        <w:tc>
          <w:tcPr>
            <w:tcW w:w="838" w:type="dxa"/>
          </w:tcPr>
          <w:p w:rsidR="002F36CF" w:rsidRDefault="002F36CF">
            <w:pPr>
              <w:spacing w:line="400" w:lineRule="exact"/>
              <w:jc w:val="left"/>
              <w:rPr>
                <w:rFonts w:eastAsia="方正仿宋_GBK"/>
                <w:sz w:val="20"/>
                <w:szCs w:val="20"/>
              </w:rPr>
            </w:pPr>
          </w:p>
        </w:tc>
        <w:tc>
          <w:tcPr>
            <w:tcW w:w="1020" w:type="dxa"/>
          </w:tcPr>
          <w:p w:rsidR="002F36CF" w:rsidRDefault="002F36CF">
            <w:pPr>
              <w:spacing w:line="400" w:lineRule="exact"/>
              <w:jc w:val="left"/>
              <w:rPr>
                <w:rFonts w:eastAsia="方正仿宋_GBK"/>
                <w:sz w:val="20"/>
                <w:szCs w:val="20"/>
              </w:rPr>
            </w:pPr>
          </w:p>
        </w:tc>
        <w:tc>
          <w:tcPr>
            <w:tcW w:w="2079" w:type="dxa"/>
          </w:tcPr>
          <w:p w:rsidR="002F36CF" w:rsidRDefault="002F36CF">
            <w:pPr>
              <w:spacing w:line="400" w:lineRule="exact"/>
              <w:jc w:val="left"/>
              <w:rPr>
                <w:rFonts w:eastAsia="方正仿宋_GBK"/>
                <w:sz w:val="20"/>
                <w:szCs w:val="20"/>
              </w:rPr>
            </w:pPr>
          </w:p>
        </w:tc>
        <w:tc>
          <w:tcPr>
            <w:tcW w:w="1747" w:type="dxa"/>
          </w:tcPr>
          <w:p w:rsidR="002F36CF" w:rsidRDefault="002F36CF">
            <w:pPr>
              <w:spacing w:line="400" w:lineRule="exact"/>
              <w:jc w:val="left"/>
              <w:rPr>
                <w:rFonts w:eastAsia="方正仿宋_GBK"/>
                <w:sz w:val="20"/>
                <w:szCs w:val="20"/>
              </w:rPr>
            </w:pPr>
          </w:p>
        </w:tc>
        <w:tc>
          <w:tcPr>
            <w:tcW w:w="888" w:type="dxa"/>
          </w:tcPr>
          <w:p w:rsidR="002F36CF" w:rsidRDefault="002F36CF">
            <w:pPr>
              <w:spacing w:line="400" w:lineRule="exact"/>
              <w:jc w:val="left"/>
              <w:rPr>
                <w:rFonts w:eastAsia="方正仿宋_GBK"/>
                <w:sz w:val="20"/>
                <w:szCs w:val="20"/>
              </w:rPr>
            </w:pPr>
          </w:p>
        </w:tc>
        <w:tc>
          <w:tcPr>
            <w:tcW w:w="887" w:type="dxa"/>
          </w:tcPr>
          <w:p w:rsidR="002F36CF" w:rsidRDefault="002F36CF">
            <w:pPr>
              <w:spacing w:line="400" w:lineRule="exact"/>
              <w:jc w:val="left"/>
              <w:rPr>
                <w:rFonts w:eastAsia="方正仿宋_GBK"/>
                <w:sz w:val="20"/>
                <w:szCs w:val="20"/>
              </w:rPr>
            </w:pPr>
          </w:p>
        </w:tc>
        <w:tc>
          <w:tcPr>
            <w:tcW w:w="889" w:type="dxa"/>
          </w:tcPr>
          <w:p w:rsidR="002F36CF" w:rsidRDefault="002F36CF">
            <w:pPr>
              <w:spacing w:line="400" w:lineRule="exact"/>
              <w:jc w:val="left"/>
              <w:rPr>
                <w:rFonts w:eastAsia="方正仿宋_GBK"/>
                <w:sz w:val="20"/>
                <w:szCs w:val="20"/>
              </w:rPr>
            </w:pPr>
          </w:p>
        </w:tc>
        <w:tc>
          <w:tcPr>
            <w:tcW w:w="876" w:type="dxa"/>
          </w:tcPr>
          <w:p w:rsidR="002F36CF" w:rsidRDefault="002F36CF">
            <w:pPr>
              <w:spacing w:line="400" w:lineRule="exact"/>
              <w:jc w:val="left"/>
              <w:rPr>
                <w:rFonts w:eastAsia="方正仿宋_GBK"/>
                <w:sz w:val="20"/>
                <w:szCs w:val="20"/>
              </w:rPr>
            </w:pPr>
          </w:p>
        </w:tc>
        <w:tc>
          <w:tcPr>
            <w:tcW w:w="876" w:type="dxa"/>
          </w:tcPr>
          <w:p w:rsidR="002F36CF" w:rsidRDefault="002F36CF">
            <w:pPr>
              <w:spacing w:line="400" w:lineRule="exact"/>
              <w:jc w:val="left"/>
              <w:rPr>
                <w:rFonts w:eastAsia="方正仿宋_GBK"/>
                <w:sz w:val="20"/>
                <w:szCs w:val="20"/>
              </w:rPr>
            </w:pPr>
          </w:p>
        </w:tc>
      </w:tr>
      <w:tr w:rsidR="002F36CF">
        <w:trPr>
          <w:jc w:val="center"/>
        </w:trPr>
        <w:tc>
          <w:tcPr>
            <w:tcW w:w="519" w:type="dxa"/>
          </w:tcPr>
          <w:p w:rsidR="002F36CF" w:rsidRDefault="002F36CF">
            <w:pPr>
              <w:spacing w:line="400" w:lineRule="exact"/>
              <w:jc w:val="left"/>
              <w:rPr>
                <w:rFonts w:eastAsia="方正仿宋_GBK"/>
                <w:sz w:val="20"/>
                <w:szCs w:val="20"/>
              </w:rPr>
            </w:pPr>
          </w:p>
        </w:tc>
        <w:tc>
          <w:tcPr>
            <w:tcW w:w="995" w:type="dxa"/>
          </w:tcPr>
          <w:p w:rsidR="002F36CF" w:rsidRDefault="002F36CF">
            <w:pPr>
              <w:spacing w:line="400" w:lineRule="exact"/>
              <w:jc w:val="left"/>
              <w:rPr>
                <w:rFonts w:eastAsia="方正仿宋_GBK"/>
                <w:sz w:val="20"/>
                <w:szCs w:val="20"/>
              </w:rPr>
            </w:pPr>
          </w:p>
        </w:tc>
        <w:tc>
          <w:tcPr>
            <w:tcW w:w="1509" w:type="dxa"/>
          </w:tcPr>
          <w:p w:rsidR="002F36CF" w:rsidRDefault="002F36CF">
            <w:pPr>
              <w:spacing w:line="400" w:lineRule="exact"/>
              <w:jc w:val="left"/>
              <w:rPr>
                <w:rFonts w:eastAsia="方正仿宋_GBK"/>
                <w:sz w:val="20"/>
                <w:szCs w:val="20"/>
              </w:rPr>
            </w:pPr>
          </w:p>
        </w:tc>
        <w:tc>
          <w:tcPr>
            <w:tcW w:w="1174" w:type="dxa"/>
          </w:tcPr>
          <w:p w:rsidR="002F36CF" w:rsidRDefault="002F36CF">
            <w:pPr>
              <w:spacing w:line="400" w:lineRule="exact"/>
              <w:jc w:val="left"/>
              <w:rPr>
                <w:rFonts w:eastAsia="方正仿宋_GBK"/>
                <w:sz w:val="20"/>
                <w:szCs w:val="20"/>
              </w:rPr>
            </w:pPr>
          </w:p>
        </w:tc>
        <w:tc>
          <w:tcPr>
            <w:tcW w:w="838" w:type="dxa"/>
          </w:tcPr>
          <w:p w:rsidR="002F36CF" w:rsidRDefault="002F36CF">
            <w:pPr>
              <w:spacing w:line="400" w:lineRule="exact"/>
              <w:jc w:val="left"/>
              <w:rPr>
                <w:rFonts w:eastAsia="方正仿宋_GBK"/>
                <w:sz w:val="20"/>
                <w:szCs w:val="20"/>
              </w:rPr>
            </w:pPr>
          </w:p>
        </w:tc>
        <w:tc>
          <w:tcPr>
            <w:tcW w:w="1020" w:type="dxa"/>
          </w:tcPr>
          <w:p w:rsidR="002F36CF" w:rsidRDefault="002F36CF">
            <w:pPr>
              <w:spacing w:line="400" w:lineRule="exact"/>
              <w:jc w:val="left"/>
              <w:rPr>
                <w:rFonts w:eastAsia="方正仿宋_GBK"/>
                <w:sz w:val="20"/>
                <w:szCs w:val="20"/>
              </w:rPr>
            </w:pPr>
          </w:p>
        </w:tc>
        <w:tc>
          <w:tcPr>
            <w:tcW w:w="2079" w:type="dxa"/>
          </w:tcPr>
          <w:p w:rsidR="002F36CF" w:rsidRDefault="002F36CF">
            <w:pPr>
              <w:spacing w:line="400" w:lineRule="exact"/>
              <w:jc w:val="left"/>
              <w:rPr>
                <w:rFonts w:eastAsia="方正仿宋_GBK"/>
                <w:sz w:val="20"/>
                <w:szCs w:val="20"/>
              </w:rPr>
            </w:pPr>
          </w:p>
        </w:tc>
        <w:tc>
          <w:tcPr>
            <w:tcW w:w="1747" w:type="dxa"/>
          </w:tcPr>
          <w:p w:rsidR="002F36CF" w:rsidRDefault="002F36CF">
            <w:pPr>
              <w:spacing w:line="400" w:lineRule="exact"/>
              <w:jc w:val="left"/>
              <w:rPr>
                <w:rFonts w:eastAsia="方正仿宋_GBK"/>
                <w:sz w:val="20"/>
                <w:szCs w:val="20"/>
              </w:rPr>
            </w:pPr>
          </w:p>
        </w:tc>
        <w:tc>
          <w:tcPr>
            <w:tcW w:w="888" w:type="dxa"/>
          </w:tcPr>
          <w:p w:rsidR="002F36CF" w:rsidRDefault="002F36CF">
            <w:pPr>
              <w:spacing w:line="400" w:lineRule="exact"/>
              <w:jc w:val="left"/>
              <w:rPr>
                <w:rFonts w:eastAsia="方正仿宋_GBK"/>
                <w:sz w:val="20"/>
                <w:szCs w:val="20"/>
              </w:rPr>
            </w:pPr>
          </w:p>
        </w:tc>
        <w:tc>
          <w:tcPr>
            <w:tcW w:w="887" w:type="dxa"/>
          </w:tcPr>
          <w:p w:rsidR="002F36CF" w:rsidRDefault="002F36CF">
            <w:pPr>
              <w:spacing w:line="400" w:lineRule="exact"/>
              <w:jc w:val="left"/>
              <w:rPr>
                <w:rFonts w:eastAsia="方正仿宋_GBK"/>
                <w:sz w:val="20"/>
                <w:szCs w:val="20"/>
              </w:rPr>
            </w:pPr>
          </w:p>
        </w:tc>
        <w:tc>
          <w:tcPr>
            <w:tcW w:w="889" w:type="dxa"/>
          </w:tcPr>
          <w:p w:rsidR="002F36CF" w:rsidRDefault="002F36CF">
            <w:pPr>
              <w:spacing w:line="400" w:lineRule="exact"/>
              <w:jc w:val="left"/>
              <w:rPr>
                <w:rFonts w:eastAsia="方正仿宋_GBK"/>
                <w:sz w:val="20"/>
                <w:szCs w:val="20"/>
              </w:rPr>
            </w:pPr>
          </w:p>
        </w:tc>
        <w:tc>
          <w:tcPr>
            <w:tcW w:w="876" w:type="dxa"/>
          </w:tcPr>
          <w:p w:rsidR="002F36CF" w:rsidRDefault="002F36CF">
            <w:pPr>
              <w:spacing w:line="400" w:lineRule="exact"/>
              <w:jc w:val="left"/>
              <w:rPr>
                <w:rFonts w:eastAsia="方正仿宋_GBK"/>
                <w:sz w:val="20"/>
                <w:szCs w:val="20"/>
              </w:rPr>
            </w:pPr>
          </w:p>
        </w:tc>
        <w:tc>
          <w:tcPr>
            <w:tcW w:w="876" w:type="dxa"/>
          </w:tcPr>
          <w:p w:rsidR="002F36CF" w:rsidRDefault="002F36CF">
            <w:pPr>
              <w:spacing w:line="400" w:lineRule="exact"/>
              <w:jc w:val="left"/>
              <w:rPr>
                <w:rFonts w:eastAsia="方正仿宋_GBK"/>
                <w:sz w:val="20"/>
                <w:szCs w:val="20"/>
              </w:rPr>
            </w:pPr>
          </w:p>
        </w:tc>
      </w:tr>
    </w:tbl>
    <w:p w:rsidR="002F36CF" w:rsidRDefault="002F36CF">
      <w:pPr>
        <w:pStyle w:val="NormalWeb"/>
        <w:spacing w:before="0" w:beforeAutospacing="0" w:after="0" w:afterAutospacing="0" w:line="400" w:lineRule="exact"/>
        <w:jc w:val="both"/>
        <w:rPr>
          <w:rFonts w:eastAsia="方正仿宋_GBK"/>
        </w:rPr>
      </w:pPr>
      <w:r>
        <w:rPr>
          <w:rFonts w:eastAsia="方正仿宋_GBK"/>
        </w:rPr>
        <w:t xml:space="preserve">    </w:t>
      </w:r>
      <w:r>
        <w:rPr>
          <w:rFonts w:eastAsia="方正仿宋_GBK" w:cs="方正仿宋_GBK" w:hint="eastAsia"/>
        </w:rPr>
        <w:t>本表为拟纳入我村（居）</w:t>
      </w:r>
      <w:r>
        <w:rPr>
          <w:rFonts w:eastAsia="方正仿宋_GBK"/>
          <w:u w:val="single"/>
        </w:rPr>
        <w:t xml:space="preserve">    </w:t>
      </w:r>
      <w:r>
        <w:rPr>
          <w:rFonts w:eastAsia="方正仿宋_GBK" w:cs="方正仿宋_GBK" w:hint="eastAsia"/>
        </w:rPr>
        <w:t>年农村危房改造申请改造对象村评议结果的公示表，在公示期间，若对改造对象、补助资金等有异议的，可与我村（居）咨询或投诉。（村（居）咨询投诉电话：</w:t>
      </w:r>
      <w:r>
        <w:rPr>
          <w:rFonts w:eastAsia="方正仿宋_GBK"/>
        </w:rPr>
        <w:t xml:space="preserve">                 </w:t>
      </w:r>
      <w:r>
        <w:rPr>
          <w:rFonts w:eastAsia="方正仿宋_GBK" w:cs="方正仿宋_GBK" w:hint="eastAsia"/>
        </w:rPr>
        <w:t>镇乡（街道）咨询投诉电话：</w:t>
      </w:r>
      <w:r>
        <w:rPr>
          <w:rFonts w:eastAsia="方正仿宋_GBK"/>
        </w:rPr>
        <w:t xml:space="preserve">        </w:t>
      </w:r>
      <w:r>
        <w:rPr>
          <w:rFonts w:eastAsia="方正仿宋_GBK" w:cs="方正仿宋_GBK" w:hint="eastAsia"/>
        </w:rPr>
        <w:t>）</w:t>
      </w:r>
      <w:r>
        <w:rPr>
          <w:rFonts w:eastAsia="方正仿宋_GBK"/>
        </w:rPr>
        <w:t xml:space="preserve">    </w:t>
      </w:r>
    </w:p>
    <w:p w:rsidR="002F36CF" w:rsidRDefault="002F36CF">
      <w:pPr>
        <w:pStyle w:val="NormalWeb"/>
        <w:spacing w:before="0" w:beforeAutospacing="0" w:after="0" w:afterAutospacing="0" w:line="400" w:lineRule="exact"/>
        <w:jc w:val="center"/>
        <w:rPr>
          <w:rFonts w:eastAsia="方正仿宋_GBK" w:cs="Times New Roman"/>
        </w:rPr>
      </w:pPr>
      <w:r>
        <w:rPr>
          <w:rFonts w:eastAsia="方正仿宋_GBK"/>
        </w:rPr>
        <w:t xml:space="preserve">      </w:t>
      </w:r>
      <w:r>
        <w:rPr>
          <w:rFonts w:eastAsia="方正仿宋_GBK" w:cs="方正仿宋_GBK" w:hint="eastAsia"/>
        </w:rPr>
        <w:t>公示期限：</w:t>
      </w:r>
      <w:r>
        <w:rPr>
          <w:rFonts w:eastAsia="方正仿宋_GBK"/>
        </w:rPr>
        <w:t xml:space="preserve">    </w:t>
      </w:r>
      <w:r>
        <w:rPr>
          <w:rFonts w:eastAsia="方正仿宋_GBK" w:cs="方正仿宋_GBK" w:hint="eastAsia"/>
        </w:rPr>
        <w:t>年</w:t>
      </w:r>
      <w:r>
        <w:rPr>
          <w:rFonts w:eastAsia="方正仿宋_GBK"/>
        </w:rPr>
        <w:t xml:space="preserve">     </w:t>
      </w:r>
      <w:r>
        <w:rPr>
          <w:rFonts w:eastAsia="方正仿宋_GBK" w:cs="方正仿宋_GBK" w:hint="eastAsia"/>
        </w:rPr>
        <w:t>月</w:t>
      </w:r>
      <w:r>
        <w:rPr>
          <w:rFonts w:eastAsia="方正仿宋_GBK"/>
        </w:rPr>
        <w:t xml:space="preserve">   </w:t>
      </w:r>
      <w:r>
        <w:rPr>
          <w:rFonts w:eastAsia="方正仿宋_GBK" w:cs="方正仿宋_GBK" w:hint="eastAsia"/>
        </w:rPr>
        <w:t>日</w:t>
      </w:r>
      <w:r>
        <w:rPr>
          <w:rFonts w:eastAsia="方正仿宋_GBK"/>
        </w:rPr>
        <w:t xml:space="preserve">~    </w:t>
      </w:r>
      <w:r>
        <w:rPr>
          <w:rFonts w:eastAsia="方正仿宋_GBK" w:cs="方正仿宋_GBK" w:hint="eastAsia"/>
        </w:rPr>
        <w:t>月</w:t>
      </w:r>
      <w:r>
        <w:rPr>
          <w:rFonts w:eastAsia="方正仿宋_GBK"/>
        </w:rPr>
        <w:t xml:space="preserve">   </w:t>
      </w:r>
      <w:r>
        <w:rPr>
          <w:rFonts w:eastAsia="方正仿宋_GBK" w:cs="方正仿宋_GBK" w:hint="eastAsia"/>
        </w:rPr>
        <w:t>日；</w:t>
      </w:r>
    </w:p>
    <w:p w:rsidR="002F36CF" w:rsidRDefault="002F36CF">
      <w:pPr>
        <w:pStyle w:val="NormalWeb"/>
        <w:spacing w:before="0" w:beforeAutospacing="0" w:after="0" w:afterAutospacing="0" w:line="340" w:lineRule="exact"/>
        <w:jc w:val="both"/>
        <w:rPr>
          <w:rFonts w:eastAsia="方正仿宋_GBK" w:cs="Times New Roman"/>
        </w:rPr>
      </w:pPr>
      <w:r>
        <w:rPr>
          <w:rFonts w:eastAsia="方正仿宋_GBK" w:cs="方正仿宋_GBK" w:hint="eastAsia"/>
        </w:rPr>
        <w:t>填表说明：</w:t>
      </w:r>
      <w:r>
        <w:rPr>
          <w:rFonts w:eastAsia="方正仿宋_GBK"/>
        </w:rPr>
        <w:t>1</w:t>
      </w:r>
      <w:r>
        <w:rPr>
          <w:rFonts w:eastAsia="方正仿宋_GBK" w:cs="方正仿宋_GBK" w:hint="eastAsia"/>
        </w:rPr>
        <w:t>、贫困类型填写“建卡贫困户”、“分散供养特困户”、“低保户”；</w:t>
      </w:r>
    </w:p>
    <w:p w:rsidR="002F36CF" w:rsidRDefault="002F36CF">
      <w:pPr>
        <w:pStyle w:val="NormalWeb"/>
        <w:spacing w:before="0" w:beforeAutospacing="0" w:after="0" w:afterAutospacing="0" w:line="340" w:lineRule="exact"/>
        <w:jc w:val="both"/>
        <w:rPr>
          <w:rFonts w:eastAsia="方正仿宋_GBK" w:cs="Times New Roman"/>
        </w:rPr>
      </w:pPr>
      <w:r>
        <w:rPr>
          <w:rFonts w:eastAsia="方正仿宋_GBK"/>
        </w:rPr>
        <w:t xml:space="preserve">          2</w:t>
      </w:r>
      <w:r>
        <w:rPr>
          <w:rFonts w:eastAsia="方正仿宋_GBK" w:cs="方正仿宋_GBK" w:hint="eastAsia"/>
        </w:rPr>
        <w:t>、贫困户号或证件号码填写相应的建卡贫困户户号、分散供养特困证、低保证证号；</w:t>
      </w:r>
    </w:p>
    <w:p w:rsidR="002F36CF" w:rsidRDefault="002F36CF">
      <w:pPr>
        <w:pStyle w:val="NormalWeb"/>
        <w:spacing w:before="0" w:beforeAutospacing="0" w:after="0" w:afterAutospacing="0" w:line="340" w:lineRule="exact"/>
        <w:jc w:val="both"/>
        <w:rPr>
          <w:rFonts w:eastAsia="方正仿宋_GBK" w:cs="Times New Roman"/>
        </w:rPr>
      </w:pPr>
      <w:r>
        <w:rPr>
          <w:rFonts w:eastAsia="方正仿宋_GBK"/>
        </w:rPr>
        <w:t xml:space="preserve">          3</w:t>
      </w:r>
      <w:r>
        <w:rPr>
          <w:rFonts w:eastAsia="方正仿宋_GBK" w:cs="方正仿宋_GBK" w:hint="eastAsia"/>
        </w:rPr>
        <w:t>、改造类型填写“</w:t>
      </w:r>
      <w:r>
        <w:rPr>
          <w:rFonts w:eastAsia="方正仿宋_GBK"/>
        </w:rPr>
        <w:t>C</w:t>
      </w:r>
      <w:r>
        <w:rPr>
          <w:rFonts w:eastAsia="方正仿宋_GBK" w:cs="方正仿宋_GBK" w:hint="eastAsia"/>
        </w:rPr>
        <w:t>级危房改造”或“</w:t>
      </w:r>
      <w:r>
        <w:rPr>
          <w:rFonts w:eastAsia="方正仿宋_GBK"/>
        </w:rPr>
        <w:t>D</w:t>
      </w:r>
      <w:r>
        <w:rPr>
          <w:rFonts w:eastAsia="方正仿宋_GBK" w:cs="方正仿宋_GBK" w:hint="eastAsia"/>
        </w:rPr>
        <w:t>级危房改造”；</w:t>
      </w:r>
    </w:p>
    <w:p w:rsidR="002F36CF" w:rsidRDefault="002F36CF">
      <w:pPr>
        <w:pStyle w:val="NormalWeb"/>
        <w:spacing w:before="0" w:beforeAutospacing="0" w:after="0" w:afterAutospacing="0" w:line="340" w:lineRule="exact"/>
        <w:jc w:val="both"/>
        <w:rPr>
          <w:rFonts w:eastAsia="方正仿宋_GBK" w:cs="Times New Roman"/>
        </w:rPr>
      </w:pPr>
      <w:r>
        <w:rPr>
          <w:rFonts w:eastAsia="方正仿宋_GBK"/>
        </w:rPr>
        <w:t xml:space="preserve">          4</w:t>
      </w:r>
      <w:r>
        <w:rPr>
          <w:rFonts w:eastAsia="方正仿宋_GBK" w:cs="方正仿宋_GBK" w:hint="eastAsia"/>
        </w:rPr>
        <w:t>、改造方式分为修缮加固、原址改建、异地新建、置换、购房五种，任选其一；</w:t>
      </w:r>
    </w:p>
    <w:p w:rsidR="002F36CF" w:rsidRDefault="002F36CF">
      <w:pPr>
        <w:pStyle w:val="NormalWeb"/>
        <w:spacing w:before="0" w:beforeAutospacing="0" w:after="0" w:afterAutospacing="0" w:line="340" w:lineRule="exact"/>
        <w:jc w:val="both"/>
        <w:rPr>
          <w:rFonts w:eastAsia="方正仿宋_GBK" w:cs="Times New Roman"/>
        </w:rPr>
      </w:pPr>
      <w:r>
        <w:rPr>
          <w:rFonts w:eastAsia="方正仿宋_GBK"/>
        </w:rPr>
        <w:t xml:space="preserve">          5</w:t>
      </w:r>
      <w:r>
        <w:rPr>
          <w:rFonts w:eastAsia="方正仿宋_GBK" w:cs="方正仿宋_GBK" w:hint="eastAsia"/>
        </w:rPr>
        <w:t>、评议结果栏填写“同意”或“不同意”；</w:t>
      </w:r>
    </w:p>
    <w:p w:rsidR="002F36CF" w:rsidRDefault="002F36CF">
      <w:pPr>
        <w:pStyle w:val="NormalWeb"/>
        <w:spacing w:before="0" w:beforeAutospacing="0" w:after="0" w:afterAutospacing="0" w:line="340" w:lineRule="exact"/>
        <w:jc w:val="both"/>
        <w:rPr>
          <w:rFonts w:eastAsia="方正仿宋_GBK" w:cs="Times New Roman"/>
        </w:rPr>
        <w:sectPr w:rsidR="002F36CF">
          <w:pgSz w:w="16838" w:h="11906" w:orient="landscape"/>
          <w:pgMar w:top="1134" w:right="1417" w:bottom="1134" w:left="1134" w:header="851" w:footer="1304" w:gutter="0"/>
          <w:cols w:space="720"/>
          <w:docGrid w:type="lines" w:linePitch="321"/>
        </w:sectPr>
      </w:pPr>
      <w:r>
        <w:rPr>
          <w:rFonts w:eastAsia="方正仿宋_GBK"/>
        </w:rPr>
        <w:t xml:space="preserve">          6</w:t>
      </w:r>
      <w:r>
        <w:rPr>
          <w:rFonts w:eastAsia="方正仿宋_GBK" w:cs="方正仿宋_GBK" w:hint="eastAsia"/>
        </w:rPr>
        <w:t>、评议结果栏填写不同意的，应填写不同意通过的原因。</w:t>
      </w:r>
    </w:p>
    <w:p w:rsidR="002F36CF" w:rsidRDefault="002F36CF">
      <w:pPr>
        <w:spacing w:line="58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sz w:val="32"/>
          <w:szCs w:val="32"/>
        </w:rPr>
        <w:t>7</w:t>
      </w:r>
    </w:p>
    <w:p w:rsidR="002F36CF" w:rsidRDefault="002F36CF">
      <w:pPr>
        <w:spacing w:line="580" w:lineRule="exact"/>
        <w:jc w:val="center"/>
        <w:rPr>
          <w:rFonts w:eastAsia="方正小标宋_GBK"/>
          <w:sz w:val="44"/>
          <w:szCs w:val="44"/>
        </w:rPr>
      </w:pPr>
      <w:r>
        <w:rPr>
          <w:rFonts w:eastAsia="方正小标宋_GBK" w:cs="方正小标宋_GBK" w:hint="eastAsia"/>
          <w:sz w:val="44"/>
          <w:szCs w:val="44"/>
        </w:rPr>
        <w:t>高梁镇农村危房改造告知函</w:t>
      </w:r>
    </w:p>
    <w:p w:rsidR="002F36CF" w:rsidRDefault="002F36CF">
      <w:pPr>
        <w:spacing w:line="560" w:lineRule="exact"/>
        <w:rPr>
          <w:rFonts w:eastAsia="方正仿宋_GBK"/>
          <w:sz w:val="32"/>
          <w:szCs w:val="32"/>
        </w:rPr>
      </w:pPr>
    </w:p>
    <w:p w:rsidR="002F36CF" w:rsidRDefault="002F36CF">
      <w:pPr>
        <w:spacing w:line="540" w:lineRule="exact"/>
        <w:rPr>
          <w:rFonts w:eastAsia="方正仿宋_GBK"/>
          <w:sz w:val="32"/>
          <w:szCs w:val="32"/>
        </w:rPr>
      </w:pPr>
      <w:r>
        <w:rPr>
          <w:rFonts w:eastAsia="方正仿宋_GBK"/>
          <w:sz w:val="32"/>
          <w:szCs w:val="32"/>
          <w:u w:val="single"/>
        </w:rPr>
        <w:t xml:space="preserve">           </w:t>
      </w:r>
      <w:r>
        <w:rPr>
          <w:rFonts w:eastAsia="方正仿宋_GBK" w:cs="方正仿宋_GBK" w:hint="eastAsia"/>
          <w:sz w:val="32"/>
          <w:szCs w:val="32"/>
        </w:rPr>
        <w:t>（户主姓名）：</w:t>
      </w:r>
    </w:p>
    <w:p w:rsidR="002F36CF" w:rsidRDefault="002F36CF">
      <w:pPr>
        <w:spacing w:line="540" w:lineRule="exact"/>
        <w:rPr>
          <w:rFonts w:eastAsia="方正仿宋_GBK"/>
          <w:sz w:val="32"/>
          <w:szCs w:val="32"/>
          <w:u w:val="single"/>
        </w:rPr>
      </w:pPr>
      <w:r>
        <w:rPr>
          <w:rFonts w:eastAsia="方正仿宋_GBK"/>
          <w:sz w:val="32"/>
          <w:szCs w:val="32"/>
        </w:rPr>
        <w:t xml:space="preserve">     </w:t>
      </w:r>
      <w:r>
        <w:rPr>
          <w:rFonts w:eastAsia="方正仿宋_GBK" w:cs="方正仿宋_GBK" w:hint="eastAsia"/>
          <w:sz w:val="32"/>
          <w:szCs w:val="32"/>
        </w:rPr>
        <w:t>您现为</w:t>
      </w:r>
      <w:r>
        <w:rPr>
          <w:rFonts w:eastAsia="方正仿宋_GBK"/>
          <w:sz w:val="32"/>
          <w:szCs w:val="32"/>
          <w:u w:val="single"/>
        </w:rPr>
        <w:t xml:space="preserve">        </w:t>
      </w:r>
      <w:r>
        <w:rPr>
          <w:rFonts w:eastAsia="方正仿宋_GBK" w:cs="方正仿宋_GBK" w:hint="eastAsia"/>
          <w:sz w:val="32"/>
          <w:szCs w:val="32"/>
        </w:rPr>
        <w:t>乡镇（街道）</w:t>
      </w:r>
      <w:r>
        <w:rPr>
          <w:rFonts w:eastAsia="方正仿宋_GBK"/>
          <w:sz w:val="32"/>
          <w:szCs w:val="32"/>
          <w:u w:val="single"/>
        </w:rPr>
        <w:t xml:space="preserve">        </w:t>
      </w:r>
      <w:r>
        <w:rPr>
          <w:rFonts w:eastAsia="方正仿宋_GBK" w:cs="方正仿宋_GBK" w:hint="eastAsia"/>
          <w:sz w:val="32"/>
          <w:szCs w:val="32"/>
        </w:rPr>
        <w:t>村（居）委</w:t>
      </w:r>
      <w:r>
        <w:rPr>
          <w:rFonts w:eastAsia="方正仿宋_GBK"/>
          <w:sz w:val="32"/>
          <w:szCs w:val="32"/>
          <w:u w:val="single"/>
        </w:rPr>
        <w:t xml:space="preserve">     </w:t>
      </w:r>
      <w:r>
        <w:rPr>
          <w:rFonts w:eastAsia="方正仿宋_GBK" w:cs="方正仿宋_GBK" w:hint="eastAsia"/>
          <w:sz w:val="32"/>
          <w:szCs w:val="32"/>
        </w:rPr>
        <w:t>组（社区）居民，属（□建档立卡贫困户□农村分散供养特困人员□低保户），经村评议、乡镇审批、区县备案并公示，被列入</w:t>
      </w:r>
      <w:r>
        <w:rPr>
          <w:rFonts w:eastAsia="方正仿宋_GBK"/>
          <w:sz w:val="32"/>
          <w:szCs w:val="32"/>
        </w:rPr>
        <w:t xml:space="preserve"> </w:t>
      </w:r>
      <w:r>
        <w:rPr>
          <w:rFonts w:eastAsia="方正仿宋_GBK"/>
          <w:sz w:val="32"/>
          <w:szCs w:val="32"/>
          <w:u w:val="single"/>
        </w:rPr>
        <w:t xml:space="preserve">        </w:t>
      </w:r>
      <w:r>
        <w:rPr>
          <w:rFonts w:eastAsia="方正仿宋_GBK" w:cs="方正仿宋_GBK" w:hint="eastAsia"/>
          <w:sz w:val="32"/>
          <w:szCs w:val="32"/>
        </w:rPr>
        <w:t>年农村危房改造补助对象。依照您的申请和承诺，您应当按要求完成农村危房改造。改造完工，并竣工验收后</w:t>
      </w:r>
      <w:r>
        <w:rPr>
          <w:rFonts w:eastAsia="方正仿宋_GBK"/>
          <w:sz w:val="32"/>
          <w:szCs w:val="32"/>
        </w:rPr>
        <w:t>1</w:t>
      </w:r>
      <w:r>
        <w:rPr>
          <w:rFonts w:eastAsia="方正仿宋_GBK" w:cs="方正仿宋_GBK" w:hint="eastAsia"/>
          <w:sz w:val="32"/>
          <w:szCs w:val="32"/>
        </w:rPr>
        <w:t>个月内，</w:t>
      </w:r>
      <w:r>
        <w:rPr>
          <w:rFonts w:eastAsia="方正仿宋_GBK"/>
          <w:sz w:val="32"/>
          <w:szCs w:val="32"/>
          <w:u w:val="single"/>
        </w:rPr>
        <w:t xml:space="preserve">       </w:t>
      </w:r>
      <w:r>
        <w:rPr>
          <w:rFonts w:eastAsia="方正仿宋_GBK" w:cs="方正仿宋_GBK" w:hint="eastAsia"/>
          <w:sz w:val="32"/>
          <w:szCs w:val="32"/>
        </w:rPr>
        <w:t>元补助资金将拨付到您或者施工方的“一卡通”（账号：</w:t>
      </w:r>
      <w:r>
        <w:rPr>
          <w:rFonts w:eastAsia="方正仿宋_GBK"/>
          <w:sz w:val="32"/>
          <w:szCs w:val="32"/>
          <w:u w:val="single"/>
        </w:rPr>
        <w:t xml:space="preserve">                        </w:t>
      </w:r>
      <w:r>
        <w:rPr>
          <w:rFonts w:eastAsia="方正仿宋_GBK" w:cs="方正仿宋_GBK" w:hint="eastAsia"/>
          <w:sz w:val="32"/>
          <w:szCs w:val="32"/>
        </w:rPr>
        <w:t>）。请确保“一卡通”账号准确和密码安全，如有疑问，请咨询乡镇（街道）政府（办事处），电话：</w:t>
      </w:r>
      <w:r>
        <w:rPr>
          <w:rFonts w:eastAsia="方正仿宋_GBK"/>
          <w:sz w:val="32"/>
          <w:szCs w:val="32"/>
          <w:u w:val="single"/>
        </w:rPr>
        <w:t xml:space="preserve">               </w:t>
      </w:r>
      <w:r>
        <w:rPr>
          <w:rFonts w:eastAsia="方正仿宋_GBK" w:cs="方正仿宋_GBK" w:hint="eastAsia"/>
          <w:sz w:val="32"/>
          <w:szCs w:val="32"/>
        </w:rPr>
        <w:t>。</w:t>
      </w:r>
    </w:p>
    <w:p w:rsidR="002F36CF" w:rsidRDefault="002F36CF">
      <w:pPr>
        <w:spacing w:line="540" w:lineRule="exact"/>
        <w:rPr>
          <w:rFonts w:eastAsia="方正仿宋_GBK"/>
          <w:sz w:val="32"/>
          <w:szCs w:val="32"/>
        </w:rPr>
      </w:pPr>
      <w:r>
        <w:rPr>
          <w:rFonts w:eastAsia="方正仿宋_GBK"/>
          <w:sz w:val="32"/>
          <w:szCs w:val="32"/>
        </w:rPr>
        <w:t xml:space="preserve">     </w:t>
      </w:r>
      <w:r>
        <w:rPr>
          <w:rFonts w:eastAsia="方正仿宋_GBK" w:cs="方正仿宋_GBK" w:hint="eastAsia"/>
          <w:sz w:val="32"/>
          <w:szCs w:val="32"/>
        </w:rPr>
        <w:t>特此函告。</w:t>
      </w:r>
    </w:p>
    <w:p w:rsidR="002F36CF" w:rsidRDefault="002F36CF">
      <w:pPr>
        <w:spacing w:line="560" w:lineRule="exact"/>
        <w:rPr>
          <w:rFonts w:eastAsia="方正仿宋_GBK"/>
          <w:sz w:val="32"/>
          <w:szCs w:val="32"/>
        </w:rPr>
      </w:pPr>
    </w:p>
    <w:p w:rsidR="002F36CF" w:rsidRDefault="002F36CF" w:rsidP="00231FCA">
      <w:pPr>
        <w:spacing w:line="560" w:lineRule="exact"/>
        <w:ind w:firstLineChars="1400" w:firstLine="31680"/>
        <w:rPr>
          <w:rFonts w:eastAsia="方正仿宋_GBK"/>
          <w:sz w:val="32"/>
          <w:szCs w:val="32"/>
        </w:rPr>
      </w:pPr>
      <w:r>
        <w:rPr>
          <w:rFonts w:eastAsia="方正仿宋_GBK" w:cs="方正仿宋_GBK" w:hint="eastAsia"/>
          <w:sz w:val="32"/>
          <w:szCs w:val="32"/>
        </w:rPr>
        <w:t>重庆市万州区高梁镇人民政府（公章）</w:t>
      </w:r>
    </w:p>
    <w:p w:rsidR="002F36CF" w:rsidRDefault="002F36CF" w:rsidP="00231FCA">
      <w:pPr>
        <w:spacing w:line="560" w:lineRule="exact"/>
        <w:ind w:firstLineChars="1650" w:firstLine="31680"/>
        <w:rPr>
          <w:rFonts w:eastAsia="方正仿宋_GBK"/>
          <w:sz w:val="32"/>
          <w:szCs w:val="32"/>
        </w:rPr>
      </w:pPr>
      <w:r>
        <w:rPr>
          <w:rFonts w:eastAsia="方正仿宋_GBK"/>
          <w:sz w:val="32"/>
          <w:szCs w:val="32"/>
          <w:u w:val="single"/>
        </w:rPr>
        <w:t xml:space="preserve">         </w:t>
      </w:r>
      <w:r>
        <w:rPr>
          <w:rFonts w:eastAsia="方正仿宋_GBK" w:cs="方正仿宋_GBK" w:hint="eastAsia"/>
          <w:sz w:val="32"/>
          <w:szCs w:val="32"/>
        </w:rPr>
        <w:t>年</w:t>
      </w:r>
      <w:r>
        <w:rPr>
          <w:rFonts w:eastAsia="方正仿宋_GBK"/>
          <w:sz w:val="32"/>
          <w:szCs w:val="32"/>
          <w:u w:val="single"/>
        </w:rPr>
        <w:t xml:space="preserve">     </w:t>
      </w:r>
      <w:r>
        <w:rPr>
          <w:rFonts w:eastAsia="方正仿宋_GBK" w:cs="方正仿宋_GBK" w:hint="eastAsia"/>
          <w:sz w:val="32"/>
          <w:szCs w:val="32"/>
        </w:rPr>
        <w:t>月</w:t>
      </w:r>
      <w:r>
        <w:rPr>
          <w:rFonts w:eastAsia="方正仿宋_GBK"/>
          <w:sz w:val="32"/>
          <w:szCs w:val="32"/>
          <w:u w:val="single"/>
        </w:rPr>
        <w:t xml:space="preserve">     </w:t>
      </w:r>
      <w:r>
        <w:rPr>
          <w:rFonts w:eastAsia="方正仿宋_GBK" w:cs="方正仿宋_GBK" w:hint="eastAsia"/>
          <w:sz w:val="32"/>
          <w:szCs w:val="32"/>
        </w:rPr>
        <w:t>日</w:t>
      </w:r>
    </w:p>
    <w:p w:rsidR="002F36CF" w:rsidRDefault="002F36CF" w:rsidP="00231FCA">
      <w:pPr>
        <w:spacing w:line="560" w:lineRule="exact"/>
        <w:ind w:firstLineChars="950" w:firstLine="31680"/>
        <w:rPr>
          <w:rFonts w:eastAsia="方正仿宋_GBK"/>
          <w:sz w:val="28"/>
          <w:szCs w:val="28"/>
        </w:rPr>
      </w:pPr>
    </w:p>
    <w:p w:rsidR="002F36CF" w:rsidRDefault="002F36CF" w:rsidP="00231FCA">
      <w:pPr>
        <w:spacing w:line="560" w:lineRule="exact"/>
        <w:ind w:firstLineChars="200" w:firstLine="31680"/>
        <w:rPr>
          <w:rFonts w:eastAsia="方正仿宋_GBK"/>
          <w:sz w:val="28"/>
          <w:szCs w:val="28"/>
          <w:u w:val="single"/>
        </w:rPr>
      </w:pPr>
      <w:r>
        <w:rPr>
          <w:rFonts w:eastAsia="方正仿宋_GBK" w:cs="方正仿宋_GBK" w:hint="eastAsia"/>
          <w:sz w:val="28"/>
          <w:szCs w:val="28"/>
        </w:rPr>
        <w:t>说明：告知函一式两份，一份送达户主并经户主签字确认后由乡镇（街道）政府（办事处）留存、一份由户主留存。</w:t>
      </w:r>
    </w:p>
    <w:p w:rsidR="002F36CF" w:rsidRDefault="002F36CF">
      <w:pPr>
        <w:pStyle w:val="NormalWeb"/>
        <w:spacing w:before="0" w:beforeAutospacing="0" w:after="0" w:afterAutospacing="0" w:line="340" w:lineRule="exact"/>
        <w:jc w:val="both"/>
        <w:rPr>
          <w:rFonts w:eastAsia="方正黑体_GBK" w:cs="Times New Roman"/>
        </w:rPr>
      </w:pPr>
      <w:r>
        <w:rPr>
          <w:rFonts w:eastAsia="方正仿宋_GBK" w:cs="Times New Roman"/>
        </w:rPr>
        <w:br w:type="page"/>
      </w:r>
      <w:r>
        <w:rPr>
          <w:rFonts w:ascii="方正黑体_GBK" w:eastAsia="方正黑体_GBK" w:hAnsi="方正黑体_GBK" w:cs="方正黑体_GBK" w:hint="eastAsia"/>
          <w:color w:val="000000"/>
          <w:sz w:val="32"/>
          <w:szCs w:val="32"/>
        </w:rPr>
        <w:t>附件</w:t>
      </w:r>
      <w:r>
        <w:rPr>
          <w:rFonts w:ascii="方正黑体_GBK" w:eastAsia="方正黑体_GBK" w:hAnsi="方正黑体_GBK" w:cs="方正黑体_GBK"/>
          <w:color w:val="000000"/>
          <w:sz w:val="32"/>
          <w:szCs w:val="32"/>
        </w:rPr>
        <w:t>8</w:t>
      </w:r>
    </w:p>
    <w:tbl>
      <w:tblPr>
        <w:tblW w:w="9680" w:type="dxa"/>
        <w:tblInd w:w="-13" w:type="dxa"/>
        <w:tblLayout w:type="fixed"/>
        <w:tblCellMar>
          <w:top w:w="15" w:type="dxa"/>
          <w:left w:w="15" w:type="dxa"/>
          <w:bottom w:w="15" w:type="dxa"/>
          <w:right w:w="15" w:type="dxa"/>
        </w:tblCellMar>
        <w:tblLook w:val="00A0"/>
      </w:tblPr>
      <w:tblGrid>
        <w:gridCol w:w="1307"/>
        <w:gridCol w:w="3891"/>
        <w:gridCol w:w="2197"/>
        <w:gridCol w:w="1915"/>
        <w:gridCol w:w="370"/>
      </w:tblGrid>
      <w:tr w:rsidR="002F36CF">
        <w:trPr>
          <w:gridAfter w:val="1"/>
          <w:wAfter w:w="370" w:type="dxa"/>
          <w:trHeight w:val="945"/>
        </w:trPr>
        <w:tc>
          <w:tcPr>
            <w:tcW w:w="9310" w:type="dxa"/>
            <w:gridSpan w:val="4"/>
            <w:vAlign w:val="center"/>
          </w:tcPr>
          <w:p w:rsidR="002F36CF" w:rsidRDefault="002F36CF">
            <w:pPr>
              <w:widowControl/>
              <w:jc w:val="center"/>
              <w:textAlignment w:val="center"/>
              <w:rPr>
                <w:rFonts w:eastAsia="方正小标宋_GBK"/>
                <w:color w:val="000000"/>
                <w:sz w:val="28"/>
                <w:szCs w:val="28"/>
              </w:rPr>
            </w:pPr>
            <w:r>
              <w:rPr>
                <w:rFonts w:eastAsia="方正小标宋_GBK" w:cs="方正小标宋_GBK" w:hint="eastAsia"/>
                <w:color w:val="000000"/>
                <w:kern w:val="0"/>
                <w:sz w:val="44"/>
                <w:szCs w:val="44"/>
              </w:rPr>
              <w:t>高梁镇农村危房改造质量安全巡查记录表</w:t>
            </w:r>
          </w:p>
        </w:tc>
      </w:tr>
      <w:tr w:rsidR="002F36CF">
        <w:trPr>
          <w:gridAfter w:val="1"/>
          <w:wAfter w:w="370" w:type="dxa"/>
          <w:trHeight w:val="514"/>
        </w:trPr>
        <w:tc>
          <w:tcPr>
            <w:tcW w:w="1307" w:type="dxa"/>
            <w:vAlign w:val="center"/>
          </w:tcPr>
          <w:p w:rsidR="002F36CF" w:rsidRDefault="002F36CF">
            <w:pPr>
              <w:widowControl/>
              <w:spacing w:line="260" w:lineRule="exact"/>
              <w:jc w:val="left"/>
              <w:textAlignment w:val="center"/>
              <w:rPr>
                <w:rFonts w:eastAsia="方正仿宋_GBK"/>
                <w:color w:val="000000"/>
                <w:sz w:val="28"/>
                <w:szCs w:val="28"/>
              </w:rPr>
            </w:pPr>
            <w:r>
              <w:rPr>
                <w:rFonts w:eastAsia="方正仿宋_GBK" w:cs="方正仿宋_GBK" w:hint="eastAsia"/>
                <w:color w:val="000000"/>
                <w:kern w:val="0"/>
                <w:sz w:val="28"/>
                <w:szCs w:val="28"/>
              </w:rPr>
              <w:t>巡查单位：</w:t>
            </w:r>
          </w:p>
        </w:tc>
        <w:tc>
          <w:tcPr>
            <w:tcW w:w="8003" w:type="dxa"/>
            <w:gridSpan w:val="3"/>
            <w:vAlign w:val="center"/>
          </w:tcPr>
          <w:p w:rsidR="002F36CF" w:rsidRDefault="002F36CF">
            <w:pPr>
              <w:spacing w:line="260" w:lineRule="exact"/>
              <w:jc w:val="left"/>
              <w:rPr>
                <w:rFonts w:eastAsia="方正仿宋_GBK"/>
                <w:color w:val="000000"/>
                <w:sz w:val="28"/>
                <w:szCs w:val="28"/>
              </w:rPr>
            </w:pPr>
            <w:r>
              <w:rPr>
                <w:rFonts w:eastAsia="方正仿宋_GBK"/>
                <w:color w:val="000000"/>
                <w:kern w:val="0"/>
                <w:sz w:val="28"/>
                <w:szCs w:val="28"/>
              </w:rPr>
              <w:t xml:space="preserve">                            </w:t>
            </w:r>
            <w:r>
              <w:rPr>
                <w:rFonts w:eastAsia="方正仿宋_GBK" w:cs="方正仿宋_GBK" w:hint="eastAsia"/>
                <w:color w:val="000000"/>
                <w:kern w:val="0"/>
                <w:sz w:val="28"/>
                <w:szCs w:val="28"/>
              </w:rPr>
              <w:t>巡查日期：</w:t>
            </w:r>
          </w:p>
        </w:tc>
      </w:tr>
      <w:tr w:rsidR="002F36CF">
        <w:trPr>
          <w:gridAfter w:val="1"/>
          <w:wAfter w:w="370" w:type="dxa"/>
          <w:trHeight w:val="572"/>
        </w:trPr>
        <w:tc>
          <w:tcPr>
            <w:tcW w:w="9310" w:type="dxa"/>
            <w:gridSpan w:val="4"/>
            <w:vAlign w:val="center"/>
          </w:tcPr>
          <w:p w:rsidR="002F36CF" w:rsidRDefault="002F36CF">
            <w:pPr>
              <w:widowControl/>
              <w:spacing w:line="260" w:lineRule="exact"/>
              <w:jc w:val="left"/>
              <w:textAlignment w:val="center"/>
              <w:rPr>
                <w:rFonts w:eastAsia="方正仿宋_GBK"/>
                <w:color w:val="000000"/>
                <w:sz w:val="28"/>
                <w:szCs w:val="28"/>
              </w:rPr>
            </w:pPr>
            <w:r>
              <w:rPr>
                <w:rFonts w:eastAsia="方正仿宋_GBK" w:cs="方正仿宋_GBK" w:hint="eastAsia"/>
                <w:color w:val="000000"/>
                <w:kern w:val="0"/>
                <w:sz w:val="28"/>
                <w:szCs w:val="28"/>
              </w:rPr>
              <w:t>巡查农户地址：</w:t>
            </w:r>
            <w:r>
              <w:rPr>
                <w:rFonts w:eastAsia="方正仿宋_GBK"/>
                <w:color w:val="000000"/>
                <w:kern w:val="0"/>
                <w:sz w:val="28"/>
                <w:szCs w:val="28"/>
              </w:rPr>
              <w:t xml:space="preserve">                        </w:t>
            </w:r>
            <w:r>
              <w:rPr>
                <w:rFonts w:eastAsia="方正仿宋_GBK" w:cs="方正仿宋_GBK" w:hint="eastAsia"/>
                <w:color w:val="000000"/>
                <w:kern w:val="0"/>
                <w:sz w:val="28"/>
                <w:szCs w:val="28"/>
              </w:rPr>
              <w:t>农户姓名：</w:t>
            </w:r>
          </w:p>
        </w:tc>
      </w:tr>
      <w:tr w:rsidR="002F36CF">
        <w:trPr>
          <w:gridAfter w:val="1"/>
          <w:wAfter w:w="370" w:type="dxa"/>
          <w:trHeight w:val="509"/>
        </w:trPr>
        <w:tc>
          <w:tcPr>
            <w:tcW w:w="1307"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巡查类别</w:t>
            </w: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巡查内容</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巡查结果</w:t>
            </w:r>
          </w:p>
        </w:tc>
      </w:tr>
      <w:tr w:rsidR="002F36CF">
        <w:trPr>
          <w:gridAfter w:val="1"/>
          <w:wAfter w:w="370" w:type="dxa"/>
          <w:trHeight w:val="649"/>
        </w:trPr>
        <w:tc>
          <w:tcPr>
            <w:tcW w:w="1307" w:type="dxa"/>
            <w:vMerge w:val="restart"/>
            <w:tcBorders>
              <w:top w:val="single" w:sz="4" w:space="0" w:color="000000"/>
              <w:left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kern w:val="0"/>
                <w:sz w:val="24"/>
                <w:szCs w:val="24"/>
              </w:rPr>
            </w:pPr>
            <w:r>
              <w:rPr>
                <w:rFonts w:eastAsia="方正仿宋_GBK"/>
                <w:color w:val="000000"/>
                <w:kern w:val="0"/>
                <w:sz w:val="24"/>
                <w:szCs w:val="24"/>
              </w:rPr>
              <w:t>C</w:t>
            </w:r>
            <w:r>
              <w:rPr>
                <w:rFonts w:eastAsia="方正仿宋_GBK" w:cs="方正仿宋_GBK" w:hint="eastAsia"/>
                <w:color w:val="000000"/>
                <w:kern w:val="0"/>
                <w:sz w:val="24"/>
                <w:szCs w:val="24"/>
              </w:rPr>
              <w:t>级危房</w:t>
            </w: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kern w:val="0"/>
                <w:sz w:val="24"/>
                <w:szCs w:val="24"/>
              </w:rPr>
            </w:pPr>
            <w:r>
              <w:rPr>
                <w:rFonts w:eastAsia="方正仿宋_GBK"/>
                <w:color w:val="000000"/>
                <w:kern w:val="0"/>
                <w:sz w:val="24"/>
                <w:szCs w:val="24"/>
              </w:rPr>
              <w:t>1</w:t>
            </w:r>
            <w:r>
              <w:rPr>
                <w:rFonts w:eastAsia="方正仿宋_GBK" w:cs="方正仿宋_GBK" w:hint="eastAsia"/>
                <w:color w:val="000000"/>
                <w:kern w:val="0"/>
                <w:sz w:val="24"/>
                <w:szCs w:val="24"/>
              </w:rPr>
              <w:t>、危险点构件更换或维修</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jc w:val="left"/>
              <w:textAlignment w:val="center"/>
              <w:rPr>
                <w:rFonts w:eastAsia="方正仿宋_GBK"/>
                <w:color w:val="000000"/>
                <w:kern w:val="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649"/>
        </w:trPr>
        <w:tc>
          <w:tcPr>
            <w:tcW w:w="1307" w:type="dxa"/>
            <w:vMerge/>
            <w:tcBorders>
              <w:left w:val="single" w:sz="4" w:space="0" w:color="000000"/>
              <w:bottom w:val="single" w:sz="4" w:space="0" w:color="000000"/>
              <w:right w:val="single" w:sz="4" w:space="0" w:color="000000"/>
            </w:tcBorders>
            <w:vAlign w:val="center"/>
          </w:tcPr>
          <w:p w:rsidR="002F36CF" w:rsidRDefault="002F36CF">
            <w:pPr>
              <w:spacing w:line="260" w:lineRule="exact"/>
              <w:rPr>
                <w:rFonts w:eastAsia="方正仿宋_GBK"/>
                <w:color w:val="000000"/>
                <w:kern w:val="0"/>
                <w:sz w:val="24"/>
                <w:szCs w:val="24"/>
              </w:rPr>
            </w:pP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kern w:val="0"/>
                <w:sz w:val="24"/>
                <w:szCs w:val="24"/>
              </w:rPr>
            </w:pPr>
            <w:r>
              <w:rPr>
                <w:rFonts w:eastAsia="方正仿宋_GBK"/>
                <w:color w:val="000000"/>
                <w:kern w:val="0"/>
                <w:sz w:val="24"/>
                <w:szCs w:val="24"/>
              </w:rPr>
              <w:t>2</w:t>
            </w:r>
            <w:r>
              <w:rPr>
                <w:rFonts w:eastAsia="方正仿宋_GBK" w:cs="方正仿宋_GBK" w:hint="eastAsia"/>
                <w:color w:val="000000"/>
                <w:kern w:val="0"/>
                <w:sz w:val="24"/>
                <w:szCs w:val="24"/>
              </w:rPr>
              <w:t>、房屋排除危险隐患，达到住房安全要求</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jc w:val="left"/>
              <w:textAlignment w:val="center"/>
              <w:rPr>
                <w:rFonts w:eastAsia="方正仿宋_GBK"/>
                <w:color w:val="000000"/>
                <w:kern w:val="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509"/>
        </w:trPr>
        <w:tc>
          <w:tcPr>
            <w:tcW w:w="1307" w:type="dxa"/>
            <w:vMerge w:val="restart"/>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D</w:t>
            </w:r>
            <w:r>
              <w:rPr>
                <w:rFonts w:eastAsia="方正仿宋_GBK" w:cs="方正仿宋_GBK" w:hint="eastAsia"/>
                <w:color w:val="000000"/>
                <w:kern w:val="0"/>
                <w:sz w:val="24"/>
                <w:szCs w:val="24"/>
              </w:rPr>
              <w:t>级危房</w:t>
            </w: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1</w:t>
            </w:r>
            <w:r>
              <w:rPr>
                <w:rFonts w:eastAsia="方正仿宋_GBK" w:cs="方正仿宋_GBK" w:hint="eastAsia"/>
                <w:color w:val="000000"/>
                <w:kern w:val="0"/>
                <w:sz w:val="24"/>
                <w:szCs w:val="24"/>
              </w:rPr>
              <w:t>、地基、基础完好</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509"/>
        </w:trPr>
        <w:tc>
          <w:tcPr>
            <w:tcW w:w="130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rPr>
                <w:rFonts w:eastAsia="方正仿宋_GBK"/>
                <w:color w:val="000000"/>
                <w:sz w:val="24"/>
                <w:szCs w:val="24"/>
              </w:rPr>
            </w:pP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2</w:t>
            </w:r>
            <w:r>
              <w:rPr>
                <w:rFonts w:eastAsia="方正仿宋_GBK" w:cs="方正仿宋_GBK" w:hint="eastAsia"/>
                <w:color w:val="000000"/>
                <w:kern w:val="0"/>
                <w:sz w:val="24"/>
                <w:szCs w:val="24"/>
              </w:rPr>
              <w:t>、主体结构施工工艺、方法规范</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509"/>
        </w:trPr>
        <w:tc>
          <w:tcPr>
            <w:tcW w:w="130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rPr>
                <w:rFonts w:eastAsia="方正仿宋_GBK"/>
                <w:color w:val="000000"/>
                <w:sz w:val="24"/>
                <w:szCs w:val="24"/>
              </w:rPr>
            </w:pP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3</w:t>
            </w:r>
            <w:r>
              <w:rPr>
                <w:rFonts w:eastAsia="方正仿宋_GBK" w:cs="方正仿宋_GBK" w:hint="eastAsia"/>
                <w:color w:val="000000"/>
                <w:kern w:val="0"/>
                <w:sz w:val="24"/>
                <w:szCs w:val="24"/>
              </w:rPr>
              <w:t>、屋面工程满足使用要求</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567"/>
        </w:trPr>
        <w:tc>
          <w:tcPr>
            <w:tcW w:w="130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rPr>
                <w:rFonts w:eastAsia="方正仿宋_GBK"/>
                <w:color w:val="000000"/>
                <w:sz w:val="24"/>
                <w:szCs w:val="24"/>
              </w:rPr>
            </w:pP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4</w:t>
            </w:r>
            <w:r>
              <w:rPr>
                <w:rFonts w:eastAsia="方正仿宋_GBK" w:cs="方正仿宋_GBK" w:hint="eastAsia"/>
                <w:color w:val="000000"/>
                <w:kern w:val="0"/>
                <w:sz w:val="24"/>
                <w:szCs w:val="24"/>
              </w:rPr>
              <w:t>、抗震设防区域采取抗震设防措施</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538"/>
        </w:trPr>
        <w:tc>
          <w:tcPr>
            <w:tcW w:w="130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rPr>
                <w:rFonts w:eastAsia="方正仿宋_GBK"/>
                <w:color w:val="000000"/>
                <w:sz w:val="24"/>
                <w:szCs w:val="24"/>
              </w:rPr>
            </w:pP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5</w:t>
            </w:r>
            <w:r>
              <w:rPr>
                <w:rFonts w:eastAsia="方正仿宋_GBK" w:cs="方正仿宋_GBK" w:hint="eastAsia"/>
                <w:color w:val="000000"/>
                <w:kern w:val="0"/>
                <w:sz w:val="24"/>
                <w:szCs w:val="24"/>
              </w:rPr>
              <w:t>、钢筋、水泥、砖、瓦等主要建筑材料符合要求</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509"/>
        </w:trPr>
        <w:tc>
          <w:tcPr>
            <w:tcW w:w="130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rPr>
                <w:rFonts w:eastAsia="方正仿宋_GBK"/>
                <w:color w:val="000000"/>
                <w:sz w:val="24"/>
                <w:szCs w:val="24"/>
              </w:rPr>
            </w:pP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6</w:t>
            </w:r>
            <w:r>
              <w:rPr>
                <w:rFonts w:eastAsia="方正仿宋_GBK" w:cs="方正仿宋_GBK" w:hint="eastAsia"/>
                <w:color w:val="000000"/>
                <w:kern w:val="0"/>
                <w:sz w:val="24"/>
                <w:szCs w:val="24"/>
              </w:rPr>
              <w:t>、室内地面是否满足使用要求</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509"/>
        </w:trPr>
        <w:tc>
          <w:tcPr>
            <w:tcW w:w="1307" w:type="dxa"/>
            <w:vMerge w:val="restart"/>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施工安全</w:t>
            </w: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1</w:t>
            </w:r>
            <w:r>
              <w:rPr>
                <w:rFonts w:eastAsia="方正仿宋_GBK" w:cs="方正仿宋_GBK" w:hint="eastAsia"/>
                <w:color w:val="000000"/>
                <w:kern w:val="0"/>
                <w:sz w:val="24"/>
                <w:szCs w:val="24"/>
              </w:rPr>
              <w:t>、建筑场地材料堆放规范、安全</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509"/>
        </w:trPr>
        <w:tc>
          <w:tcPr>
            <w:tcW w:w="130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rPr>
                <w:rFonts w:eastAsia="方正仿宋_GBK"/>
                <w:color w:val="000000"/>
                <w:sz w:val="24"/>
                <w:szCs w:val="24"/>
              </w:rPr>
            </w:pPr>
          </w:p>
        </w:tc>
        <w:tc>
          <w:tcPr>
            <w:tcW w:w="6088"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2</w:t>
            </w:r>
            <w:r>
              <w:rPr>
                <w:rFonts w:eastAsia="方正仿宋_GBK" w:cs="方正仿宋_GBK" w:hint="eastAsia"/>
                <w:color w:val="000000"/>
                <w:kern w:val="0"/>
                <w:sz w:val="24"/>
                <w:szCs w:val="24"/>
              </w:rPr>
              <w:t>、脚手架搭接规范、安全</w:t>
            </w:r>
          </w:p>
        </w:tc>
        <w:tc>
          <w:tcPr>
            <w:tcW w:w="1915"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294"/>
        </w:trPr>
        <w:tc>
          <w:tcPr>
            <w:tcW w:w="130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rPr>
                <w:rFonts w:eastAsia="方正仿宋_GBK"/>
                <w:color w:val="000000"/>
                <w:sz w:val="24"/>
                <w:szCs w:val="24"/>
              </w:rPr>
            </w:pPr>
          </w:p>
        </w:tc>
        <w:tc>
          <w:tcPr>
            <w:tcW w:w="3891"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olor w:val="000000"/>
                <w:kern w:val="0"/>
                <w:sz w:val="24"/>
                <w:szCs w:val="24"/>
              </w:rPr>
              <w:t>3</w:t>
            </w:r>
            <w:r>
              <w:rPr>
                <w:rFonts w:eastAsia="方正仿宋_GBK" w:cs="方正仿宋_GBK" w:hint="eastAsia"/>
                <w:color w:val="000000"/>
                <w:kern w:val="0"/>
                <w:sz w:val="24"/>
                <w:szCs w:val="24"/>
              </w:rPr>
              <w:t>、施工现场用电规范、安全</w:t>
            </w:r>
          </w:p>
        </w:tc>
        <w:tc>
          <w:tcPr>
            <w:tcW w:w="4112"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4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□是</w:t>
            </w:r>
            <w:r>
              <w:rPr>
                <w:rFonts w:eastAsia="方正仿宋_GBK"/>
                <w:color w:val="000000"/>
                <w:kern w:val="0"/>
                <w:sz w:val="24"/>
                <w:szCs w:val="24"/>
              </w:rPr>
              <w:t xml:space="preserve">     </w:t>
            </w:r>
            <w:r>
              <w:rPr>
                <w:rFonts w:eastAsia="方正仿宋_GBK" w:cs="方正仿宋_GBK" w:hint="eastAsia"/>
                <w:color w:val="000000"/>
                <w:kern w:val="0"/>
                <w:sz w:val="24"/>
                <w:szCs w:val="24"/>
              </w:rPr>
              <w:t>□否</w:t>
            </w:r>
          </w:p>
        </w:tc>
      </w:tr>
      <w:tr w:rsidR="002F36CF">
        <w:trPr>
          <w:gridAfter w:val="1"/>
          <w:wAfter w:w="370" w:type="dxa"/>
          <w:trHeight w:val="1899"/>
        </w:trPr>
        <w:tc>
          <w:tcPr>
            <w:tcW w:w="1307" w:type="dxa"/>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巡查意见和整改要求</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rPr>
                <w:rFonts w:eastAsia="方正仿宋_GBK"/>
                <w:color w:val="000000"/>
                <w:sz w:val="24"/>
                <w:szCs w:val="24"/>
              </w:rPr>
            </w:pPr>
          </w:p>
        </w:tc>
      </w:tr>
      <w:tr w:rsidR="002F36CF">
        <w:trPr>
          <w:gridAfter w:val="1"/>
          <w:wAfter w:w="370" w:type="dxa"/>
          <w:trHeight w:val="611"/>
        </w:trPr>
        <w:tc>
          <w:tcPr>
            <w:tcW w:w="9310" w:type="dxa"/>
            <w:gridSpan w:val="4"/>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巡查人（签字）：</w:t>
            </w:r>
          </w:p>
        </w:tc>
      </w:tr>
      <w:tr w:rsidR="002F36CF">
        <w:trPr>
          <w:gridAfter w:val="1"/>
          <w:wAfter w:w="370" w:type="dxa"/>
          <w:trHeight w:val="611"/>
        </w:trPr>
        <w:tc>
          <w:tcPr>
            <w:tcW w:w="9310" w:type="dxa"/>
            <w:gridSpan w:val="4"/>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施工方（签字）：</w:t>
            </w:r>
          </w:p>
        </w:tc>
      </w:tr>
      <w:tr w:rsidR="002F36CF">
        <w:trPr>
          <w:gridAfter w:val="1"/>
          <w:wAfter w:w="370" w:type="dxa"/>
          <w:trHeight w:val="523"/>
        </w:trPr>
        <w:tc>
          <w:tcPr>
            <w:tcW w:w="9310" w:type="dxa"/>
            <w:gridSpan w:val="4"/>
            <w:tcBorders>
              <w:top w:val="single" w:sz="4" w:space="0" w:color="000000"/>
              <w:left w:val="single" w:sz="4" w:space="0" w:color="000000"/>
              <w:bottom w:val="single" w:sz="4" w:space="0" w:color="000000"/>
              <w:right w:val="single" w:sz="4" w:space="0" w:color="000000"/>
            </w:tcBorders>
            <w:vAlign w:val="center"/>
          </w:tcPr>
          <w:p w:rsidR="002F36CF" w:rsidRDefault="002F36CF">
            <w:pPr>
              <w:widowControl/>
              <w:spacing w:line="260" w:lineRule="exact"/>
              <w:jc w:val="left"/>
              <w:textAlignment w:val="center"/>
              <w:rPr>
                <w:rFonts w:eastAsia="方正仿宋_GBK"/>
                <w:color w:val="000000"/>
                <w:sz w:val="24"/>
                <w:szCs w:val="24"/>
              </w:rPr>
            </w:pPr>
            <w:r>
              <w:rPr>
                <w:rFonts w:eastAsia="方正仿宋_GBK" w:cs="方正仿宋_GBK" w:hint="eastAsia"/>
                <w:color w:val="000000"/>
                <w:kern w:val="0"/>
                <w:sz w:val="24"/>
                <w:szCs w:val="24"/>
              </w:rPr>
              <w:t>农户（签字）：</w:t>
            </w:r>
          </w:p>
        </w:tc>
      </w:tr>
      <w:tr w:rsidR="002F36CF">
        <w:tblPrEx>
          <w:tblCellMar>
            <w:top w:w="0" w:type="dxa"/>
            <w:left w:w="108" w:type="dxa"/>
            <w:bottom w:w="0" w:type="dxa"/>
            <w:right w:w="108" w:type="dxa"/>
          </w:tblCellMar>
        </w:tblPrEx>
        <w:trPr>
          <w:trHeight w:val="11282"/>
        </w:trPr>
        <w:tc>
          <w:tcPr>
            <w:tcW w:w="9680" w:type="dxa"/>
            <w:gridSpan w:val="5"/>
            <w:tcBorders>
              <w:top w:val="nil"/>
              <w:left w:val="nil"/>
              <w:bottom w:val="nil"/>
              <w:right w:val="nil"/>
            </w:tcBorders>
            <w:vAlign w:val="center"/>
          </w:tcPr>
          <w:p w:rsidR="002F36CF" w:rsidRDefault="002F36CF">
            <w:r>
              <w:rPr>
                <w:rFonts w:ascii="方正黑体_GBK" w:eastAsia="方正黑体_GBK" w:hAnsi="方正黑体_GBK" w:cs="方正黑体_GBK" w:hint="eastAsia"/>
                <w:color w:val="000000"/>
                <w:sz w:val="32"/>
                <w:szCs w:val="32"/>
              </w:rPr>
              <w:t>附件</w:t>
            </w:r>
            <w:r>
              <w:rPr>
                <w:rFonts w:ascii="方正黑体_GBK" w:eastAsia="方正黑体_GBK" w:hAnsi="方正黑体_GBK" w:cs="方正黑体_GBK"/>
                <w:color w:val="000000"/>
                <w:sz w:val="32"/>
                <w:szCs w:val="32"/>
              </w:rPr>
              <w:t>9-1</w:t>
            </w:r>
          </w:p>
          <w:tbl>
            <w:tblPr>
              <w:tblW w:w="10372" w:type="dxa"/>
              <w:tblLayout w:type="fixed"/>
              <w:tblLook w:val="00A0"/>
            </w:tblPr>
            <w:tblGrid>
              <w:gridCol w:w="1224"/>
              <w:gridCol w:w="2040"/>
              <w:gridCol w:w="1410"/>
              <w:gridCol w:w="1230"/>
              <w:gridCol w:w="236"/>
              <w:gridCol w:w="1814"/>
              <w:gridCol w:w="1311"/>
              <w:gridCol w:w="438"/>
              <w:gridCol w:w="669"/>
            </w:tblGrid>
            <w:tr w:rsidR="002F36CF">
              <w:trPr>
                <w:trHeight w:val="510"/>
              </w:trPr>
              <w:tc>
                <w:tcPr>
                  <w:tcW w:w="10372" w:type="dxa"/>
                  <w:gridSpan w:val="9"/>
                  <w:tcBorders>
                    <w:top w:val="nil"/>
                    <w:left w:val="nil"/>
                    <w:bottom w:val="nil"/>
                    <w:right w:val="nil"/>
                  </w:tcBorders>
                  <w:vAlign w:val="center"/>
                </w:tcPr>
                <w:p w:rsidR="002F36CF" w:rsidRDefault="002F36CF">
                  <w:pPr>
                    <w:spacing w:line="660" w:lineRule="exact"/>
                    <w:jc w:val="center"/>
                    <w:rPr>
                      <w:rFonts w:eastAsia="方正小标宋_GBK"/>
                      <w:color w:val="000000"/>
                      <w:sz w:val="40"/>
                      <w:szCs w:val="40"/>
                    </w:rPr>
                  </w:pPr>
                  <w:r>
                    <w:rPr>
                      <w:rFonts w:eastAsia="方正小标宋_GBK" w:cs="方正小标宋_GBK" w:hint="eastAsia"/>
                      <w:color w:val="000000"/>
                      <w:sz w:val="40"/>
                      <w:szCs w:val="40"/>
                    </w:rPr>
                    <w:t>高梁镇农村</w:t>
                  </w:r>
                  <w:r>
                    <w:rPr>
                      <w:rFonts w:eastAsia="方正小标宋_GBK"/>
                      <w:color w:val="000000"/>
                      <w:sz w:val="40"/>
                      <w:szCs w:val="40"/>
                    </w:rPr>
                    <w:t>D</w:t>
                  </w:r>
                  <w:r>
                    <w:rPr>
                      <w:rFonts w:eastAsia="方正小标宋_GBK" w:cs="方正小标宋_GBK" w:hint="eastAsia"/>
                      <w:color w:val="000000"/>
                      <w:sz w:val="40"/>
                      <w:szCs w:val="40"/>
                    </w:rPr>
                    <w:t>级危房改造竣工验收表</w:t>
                  </w:r>
                </w:p>
              </w:tc>
            </w:tr>
            <w:tr w:rsidR="002F36CF">
              <w:trPr>
                <w:gridAfter w:val="1"/>
                <w:wAfter w:w="669" w:type="dxa"/>
                <w:trHeight w:val="546"/>
              </w:trPr>
              <w:tc>
                <w:tcPr>
                  <w:tcW w:w="1224"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户主姓名</w:t>
                  </w:r>
                </w:p>
              </w:tc>
              <w:tc>
                <w:tcPr>
                  <w:tcW w:w="2040"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身份证号</w:t>
                  </w:r>
                </w:p>
              </w:tc>
              <w:tc>
                <w:tcPr>
                  <w:tcW w:w="1230" w:type="dxa"/>
                  <w:tcBorders>
                    <w:top w:val="single" w:sz="6" w:space="0" w:color="auto"/>
                    <w:left w:val="single" w:sz="6" w:space="0" w:color="auto"/>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236"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814"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749" w:type="dxa"/>
                  <w:gridSpan w:val="2"/>
                  <w:tcBorders>
                    <w:top w:val="single" w:sz="6" w:space="0" w:color="auto"/>
                    <w:left w:val="nil"/>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gridAfter w:val="1"/>
                <w:wAfter w:w="669" w:type="dxa"/>
                <w:trHeight w:val="439"/>
              </w:trPr>
              <w:tc>
                <w:tcPr>
                  <w:tcW w:w="1224"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贫困类型</w:t>
                  </w:r>
                </w:p>
              </w:tc>
              <w:tc>
                <w:tcPr>
                  <w:tcW w:w="2040" w:type="dxa"/>
                  <w:tcBorders>
                    <w:top w:val="single" w:sz="6" w:space="0" w:color="auto"/>
                    <w:left w:val="single" w:sz="6" w:space="0" w:color="auto"/>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危房等级</w:t>
                  </w:r>
                </w:p>
              </w:tc>
              <w:tc>
                <w:tcPr>
                  <w:tcW w:w="1230"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236"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814"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改造方式</w:t>
                  </w:r>
                </w:p>
              </w:tc>
              <w:tc>
                <w:tcPr>
                  <w:tcW w:w="1749" w:type="dxa"/>
                  <w:gridSpan w:val="2"/>
                  <w:tcBorders>
                    <w:top w:val="single" w:sz="6" w:space="0" w:color="auto"/>
                    <w:left w:val="nil"/>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gridAfter w:val="1"/>
                <w:wAfter w:w="669" w:type="dxa"/>
                <w:trHeight w:val="439"/>
              </w:trPr>
              <w:tc>
                <w:tcPr>
                  <w:tcW w:w="1224"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开工时间</w:t>
                  </w:r>
                </w:p>
              </w:tc>
              <w:tc>
                <w:tcPr>
                  <w:tcW w:w="2040"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竣工时间</w:t>
                  </w:r>
                </w:p>
              </w:tc>
              <w:tc>
                <w:tcPr>
                  <w:tcW w:w="1230" w:type="dxa"/>
                  <w:tcBorders>
                    <w:top w:val="single" w:sz="6" w:space="0" w:color="auto"/>
                    <w:left w:val="single" w:sz="6" w:space="0" w:color="auto"/>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236"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814"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749" w:type="dxa"/>
                  <w:gridSpan w:val="2"/>
                  <w:tcBorders>
                    <w:top w:val="single" w:sz="6" w:space="0" w:color="auto"/>
                    <w:left w:val="nil"/>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gridAfter w:val="1"/>
                <w:wAfter w:w="669" w:type="dxa"/>
                <w:trHeight w:val="439"/>
              </w:trPr>
              <w:tc>
                <w:tcPr>
                  <w:tcW w:w="1224" w:type="dxa"/>
                  <w:vMerge w:val="restart"/>
                  <w:tcBorders>
                    <w:top w:val="single" w:sz="6" w:space="0" w:color="auto"/>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新建房屋验收情况</w:t>
                  </w:r>
                </w:p>
              </w:tc>
              <w:tc>
                <w:tcPr>
                  <w:tcW w:w="6730"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1</w:t>
                  </w:r>
                  <w:r>
                    <w:rPr>
                      <w:rFonts w:eastAsia="方正仿宋_GBK" w:cs="方正仿宋_GBK" w:hint="eastAsia"/>
                      <w:color w:val="000000"/>
                      <w:sz w:val="24"/>
                      <w:szCs w:val="24"/>
                    </w:rPr>
                    <w:t>、选址安全，地基坚实</w:t>
                  </w:r>
                </w:p>
              </w:tc>
              <w:tc>
                <w:tcPr>
                  <w:tcW w:w="1749" w:type="dxa"/>
                  <w:gridSpan w:val="2"/>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gridAfter w:val="1"/>
                <w:wAfter w:w="669" w:type="dxa"/>
                <w:trHeight w:val="439"/>
              </w:trPr>
              <w:tc>
                <w:tcPr>
                  <w:tcW w:w="1224"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730"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2</w:t>
                  </w:r>
                  <w:r>
                    <w:rPr>
                      <w:rFonts w:eastAsia="方正仿宋_GBK" w:cs="方正仿宋_GBK" w:hint="eastAsia"/>
                      <w:color w:val="000000"/>
                      <w:sz w:val="24"/>
                      <w:szCs w:val="24"/>
                    </w:rPr>
                    <w:t>、基础牢靠，结构稳定，强度满足要求</w:t>
                  </w:r>
                </w:p>
              </w:tc>
              <w:tc>
                <w:tcPr>
                  <w:tcW w:w="1749" w:type="dxa"/>
                  <w:gridSpan w:val="2"/>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gridAfter w:val="1"/>
                <w:wAfter w:w="669" w:type="dxa"/>
                <w:trHeight w:val="439"/>
              </w:trPr>
              <w:tc>
                <w:tcPr>
                  <w:tcW w:w="1224"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730"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3</w:t>
                  </w:r>
                  <w:r>
                    <w:rPr>
                      <w:rFonts w:eastAsia="方正仿宋_GBK" w:cs="方正仿宋_GBK" w:hint="eastAsia"/>
                      <w:color w:val="000000"/>
                      <w:sz w:val="24"/>
                      <w:szCs w:val="24"/>
                    </w:rPr>
                    <w:t>、抗震构造措施齐全、符合规定</w:t>
                  </w:r>
                </w:p>
              </w:tc>
              <w:tc>
                <w:tcPr>
                  <w:tcW w:w="1749" w:type="dxa"/>
                  <w:gridSpan w:val="2"/>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gridAfter w:val="1"/>
                <w:wAfter w:w="669" w:type="dxa"/>
                <w:trHeight w:val="439"/>
              </w:trPr>
              <w:tc>
                <w:tcPr>
                  <w:tcW w:w="1224"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730"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4</w:t>
                  </w:r>
                  <w:r>
                    <w:rPr>
                      <w:rFonts w:eastAsia="方正仿宋_GBK" w:cs="方正仿宋_GBK" w:hint="eastAsia"/>
                      <w:color w:val="000000"/>
                      <w:sz w:val="24"/>
                      <w:szCs w:val="24"/>
                    </w:rPr>
                    <w:t>、围护结构和非结构构件与主体结构连接牢固</w:t>
                  </w:r>
                </w:p>
              </w:tc>
              <w:tc>
                <w:tcPr>
                  <w:tcW w:w="1749" w:type="dxa"/>
                  <w:gridSpan w:val="2"/>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gridAfter w:val="1"/>
                <w:wAfter w:w="669" w:type="dxa"/>
                <w:trHeight w:val="439"/>
              </w:trPr>
              <w:tc>
                <w:tcPr>
                  <w:tcW w:w="1224"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730"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5</w:t>
                  </w:r>
                  <w:r>
                    <w:rPr>
                      <w:rFonts w:eastAsia="方正仿宋_GBK" w:cs="方正仿宋_GBK" w:hint="eastAsia"/>
                      <w:color w:val="000000"/>
                      <w:sz w:val="24"/>
                      <w:szCs w:val="24"/>
                    </w:rPr>
                    <w:t>、建筑材料质量合格</w:t>
                  </w:r>
                </w:p>
              </w:tc>
              <w:tc>
                <w:tcPr>
                  <w:tcW w:w="1749" w:type="dxa"/>
                  <w:gridSpan w:val="2"/>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gridAfter w:val="1"/>
                <w:wAfter w:w="669" w:type="dxa"/>
                <w:trHeight w:val="439"/>
              </w:trPr>
              <w:tc>
                <w:tcPr>
                  <w:tcW w:w="1224"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730"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6</w:t>
                  </w:r>
                  <w:r>
                    <w:rPr>
                      <w:rFonts w:eastAsia="方正仿宋_GBK" w:cs="方正仿宋_GBK" w:hint="eastAsia"/>
                      <w:color w:val="000000"/>
                      <w:sz w:val="24"/>
                      <w:szCs w:val="24"/>
                    </w:rPr>
                    <w:t>、具备卫生厕所，做到人畜分离</w:t>
                  </w:r>
                </w:p>
              </w:tc>
              <w:tc>
                <w:tcPr>
                  <w:tcW w:w="1749" w:type="dxa"/>
                  <w:gridSpan w:val="2"/>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gridAfter w:val="1"/>
                <w:wAfter w:w="669" w:type="dxa"/>
                <w:trHeight w:val="439"/>
              </w:trPr>
              <w:tc>
                <w:tcPr>
                  <w:tcW w:w="1224"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730"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7</w:t>
                  </w:r>
                  <w:r>
                    <w:rPr>
                      <w:rFonts w:eastAsia="方正仿宋_GBK" w:cs="方正仿宋_GBK" w:hint="eastAsia"/>
                      <w:color w:val="000000"/>
                      <w:sz w:val="24"/>
                      <w:szCs w:val="24"/>
                    </w:rPr>
                    <w:t>、房屋达到住房安全要求</w:t>
                  </w:r>
                </w:p>
              </w:tc>
              <w:tc>
                <w:tcPr>
                  <w:tcW w:w="1749" w:type="dxa"/>
                  <w:gridSpan w:val="2"/>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gridAfter w:val="1"/>
                <w:wAfter w:w="669" w:type="dxa"/>
                <w:trHeight w:val="439"/>
              </w:trPr>
              <w:tc>
                <w:tcPr>
                  <w:tcW w:w="1224"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730"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8</w:t>
                  </w:r>
                  <w:r>
                    <w:rPr>
                      <w:rFonts w:eastAsia="方正仿宋_GBK" w:cs="方正仿宋_GBK" w:hint="eastAsia"/>
                      <w:color w:val="000000"/>
                      <w:sz w:val="24"/>
                      <w:szCs w:val="24"/>
                    </w:rPr>
                    <w:t>、建筑面积满足政策要求</w:t>
                  </w:r>
                </w:p>
              </w:tc>
              <w:tc>
                <w:tcPr>
                  <w:tcW w:w="1749" w:type="dxa"/>
                  <w:gridSpan w:val="2"/>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gridAfter w:val="1"/>
                <w:wAfter w:w="669" w:type="dxa"/>
                <w:trHeight w:val="439"/>
              </w:trPr>
              <w:tc>
                <w:tcPr>
                  <w:tcW w:w="1224" w:type="dxa"/>
                  <w:vMerge/>
                  <w:tcBorders>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730"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9</w:t>
                  </w:r>
                  <w:r>
                    <w:rPr>
                      <w:rFonts w:eastAsia="方正仿宋_GBK" w:cs="方正仿宋_GBK" w:hint="eastAsia"/>
                      <w:color w:val="000000"/>
                      <w:sz w:val="24"/>
                      <w:szCs w:val="24"/>
                    </w:rPr>
                    <w:t>、配套设施是否完善</w:t>
                  </w:r>
                </w:p>
              </w:tc>
              <w:tc>
                <w:tcPr>
                  <w:tcW w:w="1749" w:type="dxa"/>
                  <w:gridSpan w:val="2"/>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gridAfter w:val="1"/>
                <w:wAfter w:w="669" w:type="dxa"/>
                <w:trHeight w:val="702"/>
              </w:trPr>
              <w:tc>
                <w:tcPr>
                  <w:tcW w:w="1224" w:type="dxa"/>
                  <w:vMerge w:val="restart"/>
                  <w:tcBorders>
                    <w:top w:val="single" w:sz="6" w:space="0" w:color="auto"/>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户主意见</w:t>
                  </w:r>
                </w:p>
              </w:tc>
              <w:tc>
                <w:tcPr>
                  <w:tcW w:w="3450" w:type="dxa"/>
                  <w:gridSpan w:val="2"/>
                  <w:vMerge w:val="restart"/>
                  <w:tcBorders>
                    <w:top w:val="nil"/>
                    <w:left w:val="single" w:sz="6" w:space="0" w:color="auto"/>
                    <w:right w:val="single" w:sz="4" w:space="0" w:color="auto"/>
                  </w:tcBorders>
                  <w:vAlign w:val="center"/>
                </w:tcPr>
                <w:p w:rsidR="002F36CF" w:rsidRDefault="002F36CF">
                  <w:pPr>
                    <w:spacing w:line="240" w:lineRule="exact"/>
                    <w:jc w:val="center"/>
                    <w:rPr>
                      <w:rFonts w:eastAsia="方正仿宋_GBK"/>
                      <w:color w:val="000000"/>
                      <w:sz w:val="24"/>
                      <w:szCs w:val="24"/>
                    </w:rPr>
                  </w:pPr>
                </w:p>
              </w:tc>
              <w:tc>
                <w:tcPr>
                  <w:tcW w:w="1230" w:type="dxa"/>
                  <w:vMerge w:val="restart"/>
                  <w:tcBorders>
                    <w:top w:val="nil"/>
                    <w:left w:val="single" w:sz="4" w:space="0" w:color="auto"/>
                    <w:right w:val="nil"/>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c>
                <w:tcPr>
                  <w:tcW w:w="236" w:type="dxa"/>
                  <w:tcBorders>
                    <w:top w:val="nil"/>
                    <w:left w:val="nil"/>
                    <w:bottom w:val="nil"/>
                    <w:right w:val="single" w:sz="4" w:space="0" w:color="auto"/>
                  </w:tcBorders>
                  <w:vAlign w:val="center"/>
                </w:tcPr>
                <w:p w:rsidR="002F36CF" w:rsidRDefault="002F36CF">
                  <w:pPr>
                    <w:spacing w:line="240" w:lineRule="exact"/>
                    <w:jc w:val="center"/>
                    <w:rPr>
                      <w:rFonts w:eastAsia="方正仿宋_GBK"/>
                      <w:color w:val="000000"/>
                      <w:sz w:val="24"/>
                      <w:szCs w:val="24"/>
                    </w:rPr>
                  </w:pPr>
                </w:p>
              </w:tc>
              <w:tc>
                <w:tcPr>
                  <w:tcW w:w="3563" w:type="dxa"/>
                  <w:gridSpan w:val="3"/>
                  <w:tcBorders>
                    <w:top w:val="nil"/>
                    <w:left w:val="single" w:sz="4"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s="方正仿宋_GBK" w:hint="eastAsia"/>
                      <w:color w:val="000000"/>
                      <w:sz w:val="24"/>
                      <w:szCs w:val="24"/>
                    </w:rPr>
                    <w:t>户主（签字）</w:t>
                  </w:r>
                </w:p>
                <w:p w:rsidR="002F36CF" w:rsidRDefault="002F36CF">
                  <w:pPr>
                    <w:spacing w:line="240" w:lineRule="exact"/>
                    <w:jc w:val="center"/>
                    <w:rPr>
                      <w:rFonts w:eastAsia="方正仿宋_GBK"/>
                      <w:color w:val="000000"/>
                      <w:sz w:val="24"/>
                      <w:szCs w:val="24"/>
                    </w:rPr>
                  </w:pPr>
                  <w:r>
                    <w:rPr>
                      <w:rFonts w:eastAsia="方正仿宋_GBK"/>
                      <w:color w:val="000000"/>
                      <w:sz w:val="24"/>
                      <w:szCs w:val="24"/>
                    </w:rPr>
                    <w:t xml:space="preserve">            </w:t>
                  </w:r>
                  <w:r>
                    <w:rPr>
                      <w:rFonts w:eastAsia="方正仿宋_GBK" w:cs="方正仿宋_GBK" w:hint="eastAsia"/>
                      <w:color w:val="000000"/>
                      <w:sz w:val="24"/>
                      <w:szCs w:val="24"/>
                    </w:rPr>
                    <w:t>年</w:t>
                  </w:r>
                  <w:r>
                    <w:rPr>
                      <w:rFonts w:eastAsia="方正仿宋_GBK"/>
                      <w:color w:val="000000"/>
                      <w:sz w:val="24"/>
                      <w:szCs w:val="24"/>
                    </w:rPr>
                    <w:t xml:space="preserve">     </w:t>
                  </w:r>
                  <w:r>
                    <w:rPr>
                      <w:rFonts w:eastAsia="方正仿宋_GBK" w:cs="方正仿宋_GBK" w:hint="eastAsia"/>
                      <w:color w:val="000000"/>
                      <w:sz w:val="24"/>
                      <w:szCs w:val="24"/>
                    </w:rPr>
                    <w:t>月</w:t>
                  </w:r>
                  <w:r>
                    <w:rPr>
                      <w:rFonts w:eastAsia="方正仿宋_GBK"/>
                      <w:color w:val="000000"/>
                      <w:sz w:val="24"/>
                      <w:szCs w:val="24"/>
                    </w:rPr>
                    <w:t xml:space="preserve">    </w:t>
                  </w:r>
                  <w:r>
                    <w:rPr>
                      <w:rFonts w:eastAsia="方正仿宋_GBK" w:cs="方正仿宋_GBK" w:hint="eastAsia"/>
                      <w:color w:val="000000"/>
                      <w:sz w:val="24"/>
                      <w:szCs w:val="24"/>
                    </w:rPr>
                    <w:t>日</w:t>
                  </w:r>
                </w:p>
              </w:tc>
            </w:tr>
            <w:tr w:rsidR="002F36CF">
              <w:trPr>
                <w:gridAfter w:val="1"/>
                <w:wAfter w:w="669" w:type="dxa"/>
                <w:trHeight w:val="147"/>
              </w:trPr>
              <w:tc>
                <w:tcPr>
                  <w:tcW w:w="1224" w:type="dxa"/>
                  <w:vMerge/>
                  <w:tcBorders>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3450" w:type="dxa"/>
                  <w:gridSpan w:val="2"/>
                  <w:vMerge/>
                  <w:tcBorders>
                    <w:left w:val="single" w:sz="6" w:space="0" w:color="auto"/>
                    <w:bottom w:val="nil"/>
                    <w:right w:val="single" w:sz="4" w:space="0" w:color="auto"/>
                  </w:tcBorders>
                  <w:vAlign w:val="center"/>
                </w:tcPr>
                <w:p w:rsidR="002F36CF" w:rsidRDefault="002F36CF">
                  <w:pPr>
                    <w:spacing w:line="240" w:lineRule="exact"/>
                    <w:jc w:val="center"/>
                    <w:rPr>
                      <w:rFonts w:eastAsia="方正仿宋_GBK"/>
                      <w:color w:val="000000"/>
                      <w:sz w:val="24"/>
                      <w:szCs w:val="24"/>
                    </w:rPr>
                  </w:pPr>
                </w:p>
              </w:tc>
              <w:tc>
                <w:tcPr>
                  <w:tcW w:w="1230" w:type="dxa"/>
                  <w:vMerge/>
                  <w:tcBorders>
                    <w:left w:val="single" w:sz="4" w:space="0" w:color="auto"/>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236" w:type="dxa"/>
                  <w:tcBorders>
                    <w:top w:val="nil"/>
                    <w:left w:val="nil"/>
                    <w:bottom w:val="single" w:sz="6" w:space="0" w:color="auto"/>
                    <w:right w:val="single" w:sz="4" w:space="0" w:color="auto"/>
                  </w:tcBorders>
                  <w:vAlign w:val="center"/>
                </w:tcPr>
                <w:p w:rsidR="002F36CF" w:rsidRDefault="002F36CF">
                  <w:pPr>
                    <w:spacing w:line="240" w:lineRule="exact"/>
                    <w:jc w:val="center"/>
                    <w:rPr>
                      <w:rFonts w:eastAsia="方正仿宋_GBK"/>
                      <w:color w:val="000000"/>
                      <w:sz w:val="24"/>
                      <w:szCs w:val="24"/>
                    </w:rPr>
                  </w:pPr>
                </w:p>
              </w:tc>
              <w:tc>
                <w:tcPr>
                  <w:tcW w:w="3563" w:type="dxa"/>
                  <w:gridSpan w:val="3"/>
                  <w:tcBorders>
                    <w:left w:val="single" w:sz="4"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gridAfter w:val="1"/>
                <w:wAfter w:w="669" w:type="dxa"/>
                <w:trHeight w:val="886"/>
              </w:trPr>
              <w:tc>
                <w:tcPr>
                  <w:tcW w:w="1224"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村（居）委会意见</w:t>
                  </w:r>
                </w:p>
              </w:tc>
              <w:tc>
                <w:tcPr>
                  <w:tcW w:w="3450" w:type="dxa"/>
                  <w:gridSpan w:val="2"/>
                  <w:tcBorders>
                    <w:top w:val="single" w:sz="6" w:space="0" w:color="auto"/>
                    <w:left w:val="single" w:sz="6" w:space="0" w:color="auto"/>
                    <w:right w:val="single" w:sz="4"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验收人员（签字）：</w:t>
                  </w:r>
                </w:p>
              </w:tc>
              <w:tc>
                <w:tcPr>
                  <w:tcW w:w="5029" w:type="dxa"/>
                  <w:gridSpan w:val="5"/>
                  <w:tcBorders>
                    <w:top w:val="single" w:sz="6" w:space="0" w:color="auto"/>
                    <w:left w:val="single" w:sz="4"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村（居）委会（盖章）</w:t>
                  </w: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r>
                    <w:rPr>
                      <w:rFonts w:eastAsia="方正仿宋_GBK"/>
                      <w:color w:val="000000"/>
                      <w:sz w:val="24"/>
                      <w:szCs w:val="24"/>
                    </w:rPr>
                    <w:t xml:space="preserve">                      </w:t>
                  </w:r>
                  <w:r>
                    <w:rPr>
                      <w:rFonts w:eastAsia="方正仿宋_GBK" w:cs="方正仿宋_GBK" w:hint="eastAsia"/>
                      <w:color w:val="000000"/>
                      <w:sz w:val="24"/>
                      <w:szCs w:val="24"/>
                    </w:rPr>
                    <w:t>年</w:t>
                  </w:r>
                  <w:r>
                    <w:rPr>
                      <w:rFonts w:eastAsia="方正仿宋_GBK"/>
                      <w:color w:val="000000"/>
                      <w:sz w:val="24"/>
                      <w:szCs w:val="24"/>
                    </w:rPr>
                    <w:t xml:space="preserve">    </w:t>
                  </w:r>
                  <w:r>
                    <w:rPr>
                      <w:rFonts w:eastAsia="方正仿宋_GBK" w:cs="方正仿宋_GBK" w:hint="eastAsia"/>
                      <w:color w:val="000000"/>
                      <w:sz w:val="24"/>
                      <w:szCs w:val="24"/>
                    </w:rPr>
                    <w:t>月</w:t>
                  </w:r>
                  <w:r>
                    <w:rPr>
                      <w:rFonts w:eastAsia="方正仿宋_GBK"/>
                      <w:color w:val="000000"/>
                      <w:sz w:val="24"/>
                      <w:szCs w:val="24"/>
                    </w:rPr>
                    <w:t xml:space="preserve">    </w:t>
                  </w:r>
                  <w:r>
                    <w:rPr>
                      <w:rFonts w:eastAsia="方正仿宋_GBK" w:cs="方正仿宋_GBK" w:hint="eastAsia"/>
                      <w:color w:val="000000"/>
                      <w:sz w:val="24"/>
                      <w:szCs w:val="24"/>
                    </w:rPr>
                    <w:t>日</w:t>
                  </w:r>
                </w:p>
              </w:tc>
            </w:tr>
            <w:tr w:rsidR="002F36CF">
              <w:trPr>
                <w:gridAfter w:val="1"/>
                <w:wAfter w:w="669" w:type="dxa"/>
                <w:trHeight w:val="1527"/>
              </w:trPr>
              <w:tc>
                <w:tcPr>
                  <w:tcW w:w="1224" w:type="dxa"/>
                  <w:tcBorders>
                    <w:top w:val="single" w:sz="6" w:space="0" w:color="auto"/>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乡镇（街道）政府（办事处）意见</w:t>
                  </w:r>
                </w:p>
              </w:tc>
              <w:tc>
                <w:tcPr>
                  <w:tcW w:w="3450" w:type="dxa"/>
                  <w:gridSpan w:val="2"/>
                  <w:tcBorders>
                    <w:top w:val="single" w:sz="6" w:space="0" w:color="auto"/>
                    <w:left w:val="single" w:sz="6"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验收人员（签字）：</w:t>
                  </w:r>
                </w:p>
              </w:tc>
              <w:tc>
                <w:tcPr>
                  <w:tcW w:w="5029" w:type="dxa"/>
                  <w:gridSpan w:val="5"/>
                  <w:tcBorders>
                    <w:top w:val="single" w:sz="6" w:space="0" w:color="auto"/>
                    <w:left w:val="single" w:sz="6" w:space="0" w:color="auto"/>
                    <w:bottom w:val="single" w:sz="6"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乡镇（街道）政府（办事处）（盖章）</w:t>
                  </w: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r>
                    <w:rPr>
                      <w:rFonts w:eastAsia="方正仿宋_GBK"/>
                      <w:color w:val="000000"/>
                      <w:sz w:val="24"/>
                      <w:szCs w:val="24"/>
                    </w:rPr>
                    <w:t xml:space="preserve">                        </w:t>
                  </w:r>
                  <w:r>
                    <w:rPr>
                      <w:rFonts w:eastAsia="方正仿宋_GBK" w:cs="方正仿宋_GBK" w:hint="eastAsia"/>
                      <w:color w:val="000000"/>
                      <w:sz w:val="24"/>
                      <w:szCs w:val="24"/>
                    </w:rPr>
                    <w:t>年</w:t>
                  </w:r>
                  <w:r>
                    <w:rPr>
                      <w:rFonts w:eastAsia="方正仿宋_GBK"/>
                      <w:color w:val="000000"/>
                      <w:sz w:val="24"/>
                      <w:szCs w:val="24"/>
                    </w:rPr>
                    <w:t xml:space="preserve">    </w:t>
                  </w:r>
                  <w:r>
                    <w:rPr>
                      <w:rFonts w:eastAsia="方正仿宋_GBK" w:cs="方正仿宋_GBK" w:hint="eastAsia"/>
                      <w:color w:val="000000"/>
                      <w:sz w:val="24"/>
                      <w:szCs w:val="24"/>
                    </w:rPr>
                    <w:t>月</w:t>
                  </w:r>
                  <w:r>
                    <w:rPr>
                      <w:rFonts w:eastAsia="方正仿宋_GBK"/>
                      <w:color w:val="000000"/>
                      <w:sz w:val="24"/>
                      <w:szCs w:val="24"/>
                    </w:rPr>
                    <w:t xml:space="preserve">    </w:t>
                  </w:r>
                  <w:r>
                    <w:rPr>
                      <w:rFonts w:eastAsia="方正仿宋_GBK" w:cs="方正仿宋_GBK" w:hint="eastAsia"/>
                      <w:color w:val="000000"/>
                      <w:sz w:val="24"/>
                      <w:szCs w:val="24"/>
                    </w:rPr>
                    <w:t>日</w:t>
                  </w:r>
                </w:p>
              </w:tc>
            </w:tr>
            <w:tr w:rsidR="002F36CF">
              <w:trPr>
                <w:gridAfter w:val="1"/>
                <w:wAfter w:w="669" w:type="dxa"/>
                <w:trHeight w:val="1343"/>
              </w:trPr>
              <w:tc>
                <w:tcPr>
                  <w:tcW w:w="1224"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区住建委意见</w:t>
                  </w:r>
                </w:p>
              </w:tc>
              <w:tc>
                <w:tcPr>
                  <w:tcW w:w="3450" w:type="dxa"/>
                  <w:gridSpan w:val="2"/>
                  <w:tcBorders>
                    <w:top w:val="single" w:sz="6" w:space="0" w:color="auto"/>
                    <w:left w:val="single" w:sz="6" w:space="0" w:color="auto"/>
                    <w:bottom w:val="single" w:sz="6"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验收人员（签字）：</w:t>
                  </w:r>
                </w:p>
              </w:tc>
              <w:tc>
                <w:tcPr>
                  <w:tcW w:w="5029" w:type="dxa"/>
                  <w:gridSpan w:val="5"/>
                  <w:tcBorders>
                    <w:top w:val="single" w:sz="6" w:space="0" w:color="auto"/>
                    <w:left w:val="single" w:sz="6" w:space="0" w:color="auto"/>
                    <w:bottom w:val="single" w:sz="6"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区住建委（盖章）</w:t>
                  </w: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r>
                    <w:rPr>
                      <w:rFonts w:eastAsia="方正仿宋_GBK"/>
                      <w:color w:val="000000"/>
                      <w:sz w:val="24"/>
                      <w:szCs w:val="24"/>
                    </w:rPr>
                    <w:t xml:space="preserve">                       </w:t>
                  </w:r>
                  <w:r>
                    <w:rPr>
                      <w:rFonts w:eastAsia="方正仿宋_GBK" w:cs="方正仿宋_GBK" w:hint="eastAsia"/>
                      <w:color w:val="000000"/>
                      <w:sz w:val="24"/>
                      <w:szCs w:val="24"/>
                    </w:rPr>
                    <w:t>年</w:t>
                  </w:r>
                  <w:r>
                    <w:rPr>
                      <w:rFonts w:eastAsia="方正仿宋_GBK"/>
                      <w:color w:val="000000"/>
                      <w:sz w:val="24"/>
                      <w:szCs w:val="24"/>
                    </w:rPr>
                    <w:t xml:space="preserve">    </w:t>
                  </w:r>
                  <w:r>
                    <w:rPr>
                      <w:rFonts w:eastAsia="方正仿宋_GBK" w:cs="方正仿宋_GBK" w:hint="eastAsia"/>
                      <w:color w:val="000000"/>
                      <w:sz w:val="24"/>
                      <w:szCs w:val="24"/>
                    </w:rPr>
                    <w:t>月</w:t>
                  </w:r>
                  <w:r>
                    <w:rPr>
                      <w:rFonts w:eastAsia="方正仿宋_GBK"/>
                      <w:color w:val="000000"/>
                      <w:sz w:val="24"/>
                      <w:szCs w:val="24"/>
                    </w:rPr>
                    <w:t xml:space="preserve">    </w:t>
                  </w:r>
                  <w:r>
                    <w:rPr>
                      <w:rFonts w:eastAsia="方正仿宋_GBK" w:cs="方正仿宋_GBK" w:hint="eastAsia"/>
                      <w:color w:val="000000"/>
                      <w:sz w:val="24"/>
                      <w:szCs w:val="24"/>
                    </w:rPr>
                    <w:t>日</w:t>
                  </w:r>
                </w:p>
              </w:tc>
            </w:tr>
            <w:tr w:rsidR="002F36CF">
              <w:trPr>
                <w:gridAfter w:val="2"/>
                <w:wAfter w:w="1107" w:type="dxa"/>
                <w:trHeight w:val="3723"/>
              </w:trPr>
              <w:tc>
                <w:tcPr>
                  <w:tcW w:w="1224"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改造前</w:t>
                  </w:r>
                </w:p>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照片</w:t>
                  </w:r>
                </w:p>
              </w:tc>
              <w:tc>
                <w:tcPr>
                  <w:tcW w:w="8041" w:type="dxa"/>
                  <w:gridSpan w:val="6"/>
                  <w:tcBorders>
                    <w:top w:val="single" w:sz="6" w:space="0" w:color="auto"/>
                    <w:left w:val="single" w:sz="6" w:space="0" w:color="auto"/>
                    <w:bottom w:val="single" w:sz="6" w:space="0" w:color="auto"/>
                    <w:right w:val="single" w:sz="6" w:space="0" w:color="auto"/>
                  </w:tcBorders>
                </w:tcPr>
                <w:p w:rsidR="002F36CF" w:rsidRDefault="002F36CF">
                  <w:pPr>
                    <w:spacing w:line="240" w:lineRule="exact"/>
                    <w:rPr>
                      <w:rFonts w:eastAsia="方正仿宋_GBK"/>
                      <w:color w:val="000000"/>
                      <w:sz w:val="24"/>
                      <w:szCs w:val="24"/>
                    </w:rPr>
                  </w:pPr>
                </w:p>
              </w:tc>
            </w:tr>
            <w:tr w:rsidR="002F36CF">
              <w:trPr>
                <w:gridAfter w:val="2"/>
                <w:wAfter w:w="1107" w:type="dxa"/>
                <w:trHeight w:val="3226"/>
              </w:trPr>
              <w:tc>
                <w:tcPr>
                  <w:tcW w:w="1224"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改造中</w:t>
                  </w:r>
                </w:p>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照片</w:t>
                  </w:r>
                </w:p>
              </w:tc>
              <w:tc>
                <w:tcPr>
                  <w:tcW w:w="8041" w:type="dxa"/>
                  <w:gridSpan w:val="6"/>
                  <w:tcBorders>
                    <w:top w:val="single" w:sz="6" w:space="0" w:color="auto"/>
                    <w:left w:val="single" w:sz="6" w:space="0" w:color="auto"/>
                    <w:bottom w:val="single" w:sz="6" w:space="0" w:color="auto"/>
                    <w:right w:val="single" w:sz="6" w:space="0" w:color="auto"/>
                  </w:tcBorders>
                </w:tcPr>
                <w:p w:rsidR="002F36CF" w:rsidRDefault="002F36CF">
                  <w:pPr>
                    <w:spacing w:line="240" w:lineRule="exact"/>
                    <w:rPr>
                      <w:rFonts w:eastAsia="方正仿宋_GBK"/>
                      <w:color w:val="000000"/>
                      <w:sz w:val="24"/>
                      <w:szCs w:val="24"/>
                    </w:rPr>
                  </w:pPr>
                </w:p>
              </w:tc>
            </w:tr>
            <w:tr w:rsidR="002F36CF">
              <w:trPr>
                <w:gridAfter w:val="2"/>
                <w:wAfter w:w="1107" w:type="dxa"/>
                <w:trHeight w:val="4883"/>
              </w:trPr>
              <w:tc>
                <w:tcPr>
                  <w:tcW w:w="1224" w:type="dxa"/>
                  <w:tcBorders>
                    <w:top w:val="single" w:sz="6" w:space="0" w:color="auto"/>
                    <w:left w:val="single" w:sz="6" w:space="0" w:color="auto"/>
                    <w:bottom w:val="single" w:sz="4"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改造后</w:t>
                  </w:r>
                </w:p>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照片</w:t>
                  </w:r>
                </w:p>
              </w:tc>
              <w:tc>
                <w:tcPr>
                  <w:tcW w:w="8041" w:type="dxa"/>
                  <w:gridSpan w:val="6"/>
                  <w:tcBorders>
                    <w:top w:val="single" w:sz="6" w:space="0" w:color="auto"/>
                    <w:left w:val="single" w:sz="6" w:space="0" w:color="auto"/>
                    <w:bottom w:val="single" w:sz="4" w:space="0" w:color="auto"/>
                    <w:right w:val="single" w:sz="6" w:space="0" w:color="auto"/>
                  </w:tcBorders>
                </w:tcPr>
                <w:p w:rsidR="002F36CF" w:rsidRDefault="002F36CF">
                  <w:pPr>
                    <w:spacing w:line="240" w:lineRule="exact"/>
                    <w:rPr>
                      <w:rFonts w:eastAsia="方正仿宋_GBK"/>
                      <w:color w:val="000000"/>
                      <w:sz w:val="24"/>
                      <w:szCs w:val="24"/>
                    </w:rPr>
                  </w:pPr>
                </w:p>
              </w:tc>
            </w:tr>
          </w:tbl>
          <w:p w:rsidR="002F36CF" w:rsidRDefault="002F36CF">
            <w:pPr>
              <w:spacing w:line="660" w:lineRule="exact"/>
              <w:jc w:val="center"/>
              <w:rPr>
                <w:rFonts w:eastAsia="方正小标宋_GBK"/>
                <w:color w:val="000000"/>
                <w:sz w:val="40"/>
                <w:szCs w:val="40"/>
              </w:rPr>
            </w:pPr>
          </w:p>
        </w:tc>
      </w:tr>
    </w:tbl>
    <w:p w:rsidR="002F36CF" w:rsidRDefault="002F36CF">
      <w:pPr>
        <w:autoSpaceDN w:val="0"/>
        <w:spacing w:line="600" w:lineRule="exact"/>
        <w:jc w:val="left"/>
        <w:textAlignment w:val="center"/>
        <w:rPr>
          <w:rFonts w:eastAsia="方正黑体_GBK"/>
          <w:sz w:val="32"/>
          <w:szCs w:val="32"/>
        </w:rPr>
      </w:pPr>
    </w:p>
    <w:p w:rsidR="002F36CF" w:rsidRDefault="002F36CF">
      <w:pPr>
        <w:autoSpaceDN w:val="0"/>
        <w:spacing w:line="600" w:lineRule="exact"/>
        <w:jc w:val="left"/>
        <w:textAlignment w:val="center"/>
        <w:rPr>
          <w:rFonts w:eastAsia="方正黑体_GBK"/>
          <w:sz w:val="32"/>
          <w:szCs w:val="32"/>
        </w:rPr>
      </w:pPr>
    </w:p>
    <w:tbl>
      <w:tblPr>
        <w:tblW w:w="9207" w:type="dxa"/>
        <w:tblInd w:w="-106" w:type="dxa"/>
        <w:tblLayout w:type="fixed"/>
        <w:tblLook w:val="00A0"/>
      </w:tblPr>
      <w:tblGrid>
        <w:gridCol w:w="1283"/>
        <w:gridCol w:w="1781"/>
        <w:gridCol w:w="1231"/>
        <w:gridCol w:w="1453"/>
        <w:gridCol w:w="236"/>
        <w:gridCol w:w="1585"/>
        <w:gridCol w:w="1638"/>
      </w:tblGrid>
      <w:tr w:rsidR="002F36CF">
        <w:trPr>
          <w:trHeight w:val="1020"/>
        </w:trPr>
        <w:tc>
          <w:tcPr>
            <w:tcW w:w="9207" w:type="dxa"/>
            <w:gridSpan w:val="7"/>
            <w:tcBorders>
              <w:top w:val="nil"/>
              <w:left w:val="nil"/>
              <w:bottom w:val="nil"/>
              <w:right w:val="nil"/>
            </w:tcBorders>
            <w:vAlign w:val="center"/>
          </w:tcPr>
          <w:p w:rsidR="002F36CF" w:rsidRDefault="002F36CF">
            <w:pPr>
              <w:spacing w:line="400" w:lineRule="exact"/>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附件</w:t>
            </w:r>
            <w:r>
              <w:rPr>
                <w:rFonts w:ascii="方正黑体_GBK" w:eastAsia="方正黑体_GBK" w:hAnsi="方正黑体_GBK" w:cs="方正黑体_GBK"/>
                <w:color w:val="000000"/>
                <w:sz w:val="32"/>
                <w:szCs w:val="32"/>
              </w:rPr>
              <w:t>9-2</w:t>
            </w:r>
          </w:p>
          <w:p w:rsidR="002F36CF" w:rsidRDefault="002F36CF">
            <w:pPr>
              <w:spacing w:line="660" w:lineRule="exact"/>
              <w:jc w:val="center"/>
              <w:rPr>
                <w:rFonts w:eastAsia="方正小标宋_GBK"/>
                <w:color w:val="000000"/>
                <w:sz w:val="40"/>
                <w:szCs w:val="40"/>
              </w:rPr>
            </w:pPr>
            <w:r>
              <w:rPr>
                <w:rFonts w:eastAsia="方正小标宋_GBK" w:cs="方正小标宋_GBK" w:hint="eastAsia"/>
                <w:color w:val="000000"/>
                <w:sz w:val="40"/>
                <w:szCs w:val="40"/>
              </w:rPr>
              <w:t>高梁镇农村</w:t>
            </w:r>
            <w:r>
              <w:rPr>
                <w:rFonts w:eastAsia="方正小标宋_GBK"/>
                <w:color w:val="000000"/>
                <w:sz w:val="40"/>
                <w:szCs w:val="40"/>
              </w:rPr>
              <w:t>C</w:t>
            </w:r>
            <w:r>
              <w:rPr>
                <w:rFonts w:eastAsia="方正小标宋_GBK" w:cs="方正小标宋_GBK" w:hint="eastAsia"/>
                <w:color w:val="000000"/>
                <w:sz w:val="40"/>
                <w:szCs w:val="40"/>
              </w:rPr>
              <w:t>级危房改造竣工验收表</w:t>
            </w:r>
          </w:p>
        </w:tc>
      </w:tr>
      <w:tr w:rsidR="002F36CF">
        <w:trPr>
          <w:trHeight w:val="439"/>
        </w:trPr>
        <w:tc>
          <w:tcPr>
            <w:tcW w:w="1283"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户主姓名</w:t>
            </w:r>
          </w:p>
        </w:tc>
        <w:tc>
          <w:tcPr>
            <w:tcW w:w="1781"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身份证号</w:t>
            </w:r>
          </w:p>
        </w:tc>
        <w:tc>
          <w:tcPr>
            <w:tcW w:w="1453" w:type="dxa"/>
            <w:tcBorders>
              <w:top w:val="single" w:sz="6" w:space="0" w:color="auto"/>
              <w:left w:val="single" w:sz="6" w:space="0" w:color="auto"/>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236"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585"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638" w:type="dxa"/>
            <w:tcBorders>
              <w:top w:val="single" w:sz="6" w:space="0" w:color="auto"/>
              <w:left w:val="nil"/>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439"/>
        </w:trPr>
        <w:tc>
          <w:tcPr>
            <w:tcW w:w="1283"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贫困类型</w:t>
            </w:r>
          </w:p>
        </w:tc>
        <w:tc>
          <w:tcPr>
            <w:tcW w:w="1781" w:type="dxa"/>
            <w:tcBorders>
              <w:top w:val="single" w:sz="6" w:space="0" w:color="auto"/>
              <w:left w:val="single" w:sz="6" w:space="0" w:color="auto"/>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危房等级</w:t>
            </w:r>
          </w:p>
        </w:tc>
        <w:tc>
          <w:tcPr>
            <w:tcW w:w="1453"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236"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585"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改造方式</w:t>
            </w:r>
          </w:p>
        </w:tc>
        <w:tc>
          <w:tcPr>
            <w:tcW w:w="1638" w:type="dxa"/>
            <w:tcBorders>
              <w:top w:val="single" w:sz="6" w:space="0" w:color="auto"/>
              <w:left w:val="nil"/>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439"/>
        </w:trPr>
        <w:tc>
          <w:tcPr>
            <w:tcW w:w="1283"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开工时间</w:t>
            </w:r>
          </w:p>
        </w:tc>
        <w:tc>
          <w:tcPr>
            <w:tcW w:w="1781"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1231"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竣工时间</w:t>
            </w:r>
          </w:p>
        </w:tc>
        <w:tc>
          <w:tcPr>
            <w:tcW w:w="1453" w:type="dxa"/>
            <w:tcBorders>
              <w:top w:val="single" w:sz="6" w:space="0" w:color="auto"/>
              <w:left w:val="single" w:sz="6" w:space="0" w:color="auto"/>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236"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585" w:type="dxa"/>
            <w:tcBorders>
              <w:top w:val="single" w:sz="6" w:space="0" w:color="auto"/>
              <w:left w:val="nil"/>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1638" w:type="dxa"/>
            <w:tcBorders>
              <w:top w:val="single" w:sz="6" w:space="0" w:color="auto"/>
              <w:left w:val="nil"/>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439"/>
        </w:trPr>
        <w:tc>
          <w:tcPr>
            <w:tcW w:w="1283" w:type="dxa"/>
            <w:vMerge w:val="restart"/>
            <w:tcBorders>
              <w:top w:val="single" w:sz="6" w:space="0" w:color="auto"/>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修缮加固验收情况</w:t>
            </w:r>
          </w:p>
        </w:tc>
        <w:tc>
          <w:tcPr>
            <w:tcW w:w="6286"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1</w:t>
            </w:r>
            <w:r>
              <w:rPr>
                <w:rFonts w:eastAsia="方正仿宋_GBK" w:cs="方正仿宋_GBK" w:hint="eastAsia"/>
                <w:color w:val="000000"/>
                <w:sz w:val="24"/>
                <w:szCs w:val="24"/>
              </w:rPr>
              <w:t>、危险点构件更换或维修</w:t>
            </w:r>
          </w:p>
        </w:tc>
        <w:tc>
          <w:tcPr>
            <w:tcW w:w="1638"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trHeight w:val="439"/>
        </w:trPr>
        <w:tc>
          <w:tcPr>
            <w:tcW w:w="1283"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286"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2</w:t>
            </w:r>
            <w:r>
              <w:rPr>
                <w:rFonts w:eastAsia="方正仿宋_GBK" w:cs="方正仿宋_GBK" w:hint="eastAsia"/>
                <w:color w:val="000000"/>
                <w:sz w:val="24"/>
                <w:szCs w:val="24"/>
              </w:rPr>
              <w:t>、房屋排除危险隐患，达到住房安全要求</w:t>
            </w:r>
          </w:p>
        </w:tc>
        <w:tc>
          <w:tcPr>
            <w:tcW w:w="1638"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trHeight w:val="439"/>
        </w:trPr>
        <w:tc>
          <w:tcPr>
            <w:tcW w:w="1283"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286" w:type="dxa"/>
            <w:gridSpan w:val="5"/>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3</w:t>
            </w:r>
            <w:r>
              <w:rPr>
                <w:rFonts w:eastAsia="方正仿宋_GBK" w:cs="方正仿宋_GBK" w:hint="eastAsia"/>
                <w:color w:val="000000"/>
                <w:sz w:val="24"/>
                <w:szCs w:val="24"/>
              </w:rPr>
              <w:t>、是否按工程量及综合单价计算补助资金</w:t>
            </w:r>
          </w:p>
        </w:tc>
        <w:tc>
          <w:tcPr>
            <w:tcW w:w="1638"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trHeight w:val="439"/>
        </w:trPr>
        <w:tc>
          <w:tcPr>
            <w:tcW w:w="1283" w:type="dxa"/>
            <w:vMerge/>
            <w:tcBorders>
              <w:left w:val="single" w:sz="6" w:space="0" w:color="auto"/>
              <w:bottom w:val="single" w:sz="4"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6286" w:type="dxa"/>
            <w:gridSpan w:val="5"/>
            <w:tcBorders>
              <w:top w:val="single" w:sz="6" w:space="0" w:color="auto"/>
              <w:left w:val="single" w:sz="6" w:space="0" w:color="auto"/>
              <w:bottom w:val="single" w:sz="4"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olor w:val="000000"/>
                <w:sz w:val="24"/>
                <w:szCs w:val="24"/>
              </w:rPr>
              <w:t>4</w:t>
            </w:r>
            <w:r>
              <w:rPr>
                <w:rFonts w:eastAsia="方正仿宋_GBK" w:cs="方正仿宋_GBK" w:hint="eastAsia"/>
                <w:color w:val="000000"/>
                <w:sz w:val="24"/>
                <w:szCs w:val="24"/>
              </w:rPr>
              <w:t>、改工程量是否与实际相符</w:t>
            </w:r>
          </w:p>
        </w:tc>
        <w:tc>
          <w:tcPr>
            <w:tcW w:w="1638"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r>
      <w:tr w:rsidR="002F36CF">
        <w:trPr>
          <w:trHeight w:val="439"/>
        </w:trPr>
        <w:tc>
          <w:tcPr>
            <w:tcW w:w="1283" w:type="dxa"/>
            <w:vMerge w:val="restart"/>
            <w:tcBorders>
              <w:top w:val="single" w:sz="4" w:space="0" w:color="auto"/>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主要工程量描述</w:t>
            </w:r>
          </w:p>
        </w:tc>
        <w:tc>
          <w:tcPr>
            <w:tcW w:w="7924" w:type="dxa"/>
            <w:gridSpan w:val="6"/>
            <w:tcBorders>
              <w:top w:val="single" w:sz="4" w:space="0" w:color="auto"/>
              <w:left w:val="single" w:sz="6" w:space="0" w:color="auto"/>
              <w:bottom w:val="single" w:sz="6"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s="方正仿宋_GBK" w:hint="eastAsia"/>
                <w:color w:val="000000"/>
                <w:sz w:val="24"/>
                <w:szCs w:val="24"/>
              </w:rPr>
              <w:t>示例：裂缝修补</w:t>
            </w:r>
            <w:r>
              <w:rPr>
                <w:rFonts w:eastAsia="方正仿宋_GBK"/>
                <w:color w:val="000000"/>
                <w:sz w:val="24"/>
                <w:szCs w:val="24"/>
              </w:rPr>
              <w:t>50</w:t>
            </w:r>
            <w:r>
              <w:rPr>
                <w:rFonts w:eastAsia="方正仿宋_GBK" w:cs="方正仿宋_GBK" w:hint="eastAsia"/>
                <w:color w:val="000000"/>
                <w:sz w:val="24"/>
                <w:szCs w:val="24"/>
              </w:rPr>
              <w:t>米。</w:t>
            </w:r>
          </w:p>
        </w:tc>
      </w:tr>
      <w:tr w:rsidR="002F36CF">
        <w:trPr>
          <w:trHeight w:val="439"/>
        </w:trPr>
        <w:tc>
          <w:tcPr>
            <w:tcW w:w="1283"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7924" w:type="dxa"/>
            <w:gridSpan w:val="6"/>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439"/>
        </w:trPr>
        <w:tc>
          <w:tcPr>
            <w:tcW w:w="1283"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7924" w:type="dxa"/>
            <w:gridSpan w:val="6"/>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439"/>
        </w:trPr>
        <w:tc>
          <w:tcPr>
            <w:tcW w:w="1283"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7924" w:type="dxa"/>
            <w:gridSpan w:val="6"/>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439"/>
        </w:trPr>
        <w:tc>
          <w:tcPr>
            <w:tcW w:w="1283"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7924" w:type="dxa"/>
            <w:gridSpan w:val="6"/>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439"/>
        </w:trPr>
        <w:tc>
          <w:tcPr>
            <w:tcW w:w="1283"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7924" w:type="dxa"/>
            <w:gridSpan w:val="6"/>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439"/>
        </w:trPr>
        <w:tc>
          <w:tcPr>
            <w:tcW w:w="1283" w:type="dxa"/>
            <w:vMerge/>
            <w:tcBorders>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7924" w:type="dxa"/>
            <w:gridSpan w:val="6"/>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439"/>
        </w:trPr>
        <w:tc>
          <w:tcPr>
            <w:tcW w:w="1283" w:type="dxa"/>
            <w:vMerge/>
            <w:tcBorders>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7924" w:type="dxa"/>
            <w:gridSpan w:val="6"/>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702"/>
        </w:trPr>
        <w:tc>
          <w:tcPr>
            <w:tcW w:w="1283" w:type="dxa"/>
            <w:tcBorders>
              <w:top w:val="single" w:sz="6" w:space="0" w:color="auto"/>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户主意见</w:t>
            </w:r>
          </w:p>
        </w:tc>
        <w:tc>
          <w:tcPr>
            <w:tcW w:w="3012" w:type="dxa"/>
            <w:gridSpan w:val="2"/>
            <w:tcBorders>
              <w:top w:val="nil"/>
              <w:left w:val="single" w:sz="6" w:space="0" w:color="auto"/>
              <w:right w:val="single" w:sz="4" w:space="0" w:color="auto"/>
            </w:tcBorders>
            <w:vAlign w:val="center"/>
          </w:tcPr>
          <w:p w:rsidR="002F36CF" w:rsidRDefault="002F36CF">
            <w:pPr>
              <w:spacing w:line="240" w:lineRule="exact"/>
              <w:jc w:val="center"/>
              <w:rPr>
                <w:rFonts w:eastAsia="方正仿宋_GBK"/>
                <w:color w:val="000000"/>
                <w:sz w:val="24"/>
                <w:szCs w:val="24"/>
              </w:rPr>
            </w:pPr>
          </w:p>
        </w:tc>
        <w:tc>
          <w:tcPr>
            <w:tcW w:w="1453" w:type="dxa"/>
            <w:tcBorders>
              <w:top w:val="nil"/>
              <w:left w:val="single" w:sz="4" w:space="0" w:color="auto"/>
              <w:right w:val="nil"/>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□是</w:t>
            </w:r>
            <w:r>
              <w:rPr>
                <w:rFonts w:eastAsia="方正仿宋_GBK"/>
                <w:color w:val="000000"/>
                <w:sz w:val="24"/>
                <w:szCs w:val="24"/>
              </w:rPr>
              <w:t xml:space="preserve">  </w:t>
            </w:r>
            <w:r>
              <w:rPr>
                <w:rFonts w:eastAsia="方正仿宋_GBK" w:cs="方正仿宋_GBK" w:hint="eastAsia"/>
                <w:color w:val="000000"/>
                <w:sz w:val="24"/>
                <w:szCs w:val="24"/>
              </w:rPr>
              <w:t>□否</w:t>
            </w:r>
          </w:p>
        </w:tc>
        <w:tc>
          <w:tcPr>
            <w:tcW w:w="236" w:type="dxa"/>
            <w:tcBorders>
              <w:top w:val="nil"/>
              <w:left w:val="nil"/>
              <w:bottom w:val="nil"/>
              <w:right w:val="single" w:sz="4" w:space="0" w:color="auto"/>
            </w:tcBorders>
            <w:vAlign w:val="center"/>
          </w:tcPr>
          <w:p w:rsidR="002F36CF" w:rsidRDefault="002F36CF">
            <w:pPr>
              <w:spacing w:line="240" w:lineRule="exact"/>
              <w:jc w:val="center"/>
              <w:rPr>
                <w:rFonts w:eastAsia="方正仿宋_GBK"/>
                <w:color w:val="000000"/>
                <w:sz w:val="24"/>
                <w:szCs w:val="24"/>
              </w:rPr>
            </w:pPr>
          </w:p>
        </w:tc>
        <w:tc>
          <w:tcPr>
            <w:tcW w:w="3223" w:type="dxa"/>
            <w:gridSpan w:val="2"/>
            <w:tcBorders>
              <w:top w:val="nil"/>
              <w:left w:val="single" w:sz="4" w:space="0" w:color="auto"/>
              <w:right w:val="single" w:sz="6" w:space="0" w:color="auto"/>
            </w:tcBorders>
            <w:vAlign w:val="center"/>
          </w:tcPr>
          <w:p w:rsidR="002F36CF" w:rsidRDefault="002F36CF">
            <w:pPr>
              <w:spacing w:line="240" w:lineRule="exact"/>
              <w:jc w:val="left"/>
              <w:rPr>
                <w:rFonts w:eastAsia="方正仿宋_GBK"/>
                <w:color w:val="000000"/>
                <w:sz w:val="24"/>
                <w:szCs w:val="24"/>
              </w:rPr>
            </w:pPr>
            <w:r>
              <w:rPr>
                <w:rFonts w:eastAsia="方正仿宋_GBK" w:cs="方正仿宋_GBK" w:hint="eastAsia"/>
                <w:color w:val="000000"/>
                <w:sz w:val="24"/>
                <w:szCs w:val="24"/>
              </w:rPr>
              <w:t>户主（签字）</w:t>
            </w:r>
          </w:p>
          <w:p w:rsidR="002F36CF" w:rsidRDefault="002F36CF">
            <w:pPr>
              <w:spacing w:line="240" w:lineRule="exact"/>
              <w:jc w:val="center"/>
              <w:rPr>
                <w:rFonts w:eastAsia="方正仿宋_GBK"/>
                <w:color w:val="000000"/>
                <w:sz w:val="24"/>
                <w:szCs w:val="24"/>
              </w:rPr>
            </w:pPr>
            <w:r>
              <w:rPr>
                <w:rFonts w:eastAsia="方正仿宋_GBK"/>
                <w:color w:val="000000"/>
                <w:sz w:val="24"/>
                <w:szCs w:val="24"/>
              </w:rPr>
              <w:t xml:space="preserve">        </w:t>
            </w:r>
          </w:p>
          <w:p w:rsidR="002F36CF" w:rsidRDefault="002F36CF">
            <w:pPr>
              <w:spacing w:line="240" w:lineRule="exact"/>
              <w:jc w:val="center"/>
              <w:rPr>
                <w:rFonts w:eastAsia="方正仿宋_GBK"/>
                <w:color w:val="000000"/>
                <w:sz w:val="24"/>
                <w:szCs w:val="24"/>
              </w:rPr>
            </w:pPr>
            <w:r>
              <w:rPr>
                <w:rFonts w:eastAsia="方正仿宋_GBK"/>
                <w:color w:val="000000"/>
                <w:sz w:val="24"/>
                <w:szCs w:val="24"/>
              </w:rPr>
              <w:t xml:space="preserve">        </w:t>
            </w:r>
            <w:r>
              <w:rPr>
                <w:rFonts w:eastAsia="方正仿宋_GBK" w:cs="方正仿宋_GBK" w:hint="eastAsia"/>
                <w:color w:val="000000"/>
                <w:sz w:val="24"/>
                <w:szCs w:val="24"/>
              </w:rPr>
              <w:t>年</w:t>
            </w:r>
            <w:r>
              <w:rPr>
                <w:rFonts w:eastAsia="方正仿宋_GBK"/>
                <w:color w:val="000000"/>
                <w:sz w:val="24"/>
                <w:szCs w:val="24"/>
              </w:rPr>
              <w:t xml:space="preserve">     </w:t>
            </w:r>
            <w:r>
              <w:rPr>
                <w:rFonts w:eastAsia="方正仿宋_GBK" w:cs="方正仿宋_GBK" w:hint="eastAsia"/>
                <w:color w:val="000000"/>
                <w:sz w:val="24"/>
                <w:szCs w:val="24"/>
              </w:rPr>
              <w:t>月</w:t>
            </w:r>
            <w:r>
              <w:rPr>
                <w:rFonts w:eastAsia="方正仿宋_GBK"/>
                <w:color w:val="000000"/>
                <w:sz w:val="24"/>
                <w:szCs w:val="24"/>
              </w:rPr>
              <w:t xml:space="preserve">    </w:t>
            </w:r>
            <w:r>
              <w:rPr>
                <w:rFonts w:eastAsia="方正仿宋_GBK" w:cs="方正仿宋_GBK" w:hint="eastAsia"/>
                <w:color w:val="000000"/>
                <w:sz w:val="24"/>
                <w:szCs w:val="24"/>
              </w:rPr>
              <w:t>日</w:t>
            </w:r>
          </w:p>
        </w:tc>
      </w:tr>
      <w:tr w:rsidR="002F36CF">
        <w:trPr>
          <w:trHeight w:val="420"/>
        </w:trPr>
        <w:tc>
          <w:tcPr>
            <w:tcW w:w="1283" w:type="dxa"/>
            <w:tcBorders>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c>
          <w:tcPr>
            <w:tcW w:w="3012" w:type="dxa"/>
            <w:gridSpan w:val="2"/>
            <w:tcBorders>
              <w:left w:val="single" w:sz="6" w:space="0" w:color="auto"/>
              <w:bottom w:val="nil"/>
              <w:right w:val="single" w:sz="4" w:space="0" w:color="auto"/>
            </w:tcBorders>
            <w:vAlign w:val="center"/>
          </w:tcPr>
          <w:p w:rsidR="002F36CF" w:rsidRDefault="002F36CF">
            <w:pPr>
              <w:spacing w:line="240" w:lineRule="exact"/>
              <w:jc w:val="center"/>
              <w:rPr>
                <w:rFonts w:eastAsia="方正仿宋_GBK"/>
                <w:color w:val="000000"/>
                <w:sz w:val="24"/>
                <w:szCs w:val="24"/>
              </w:rPr>
            </w:pPr>
          </w:p>
        </w:tc>
        <w:tc>
          <w:tcPr>
            <w:tcW w:w="1453" w:type="dxa"/>
            <w:tcBorders>
              <w:left w:val="single" w:sz="4" w:space="0" w:color="auto"/>
              <w:bottom w:val="single" w:sz="6" w:space="0" w:color="auto"/>
              <w:right w:val="nil"/>
            </w:tcBorders>
            <w:vAlign w:val="center"/>
          </w:tcPr>
          <w:p w:rsidR="002F36CF" w:rsidRDefault="002F36CF">
            <w:pPr>
              <w:spacing w:line="240" w:lineRule="exact"/>
              <w:jc w:val="center"/>
              <w:rPr>
                <w:rFonts w:eastAsia="方正仿宋_GBK"/>
                <w:color w:val="000000"/>
                <w:sz w:val="24"/>
                <w:szCs w:val="24"/>
              </w:rPr>
            </w:pPr>
          </w:p>
        </w:tc>
        <w:tc>
          <w:tcPr>
            <w:tcW w:w="236" w:type="dxa"/>
            <w:tcBorders>
              <w:top w:val="nil"/>
              <w:left w:val="nil"/>
              <w:bottom w:val="single" w:sz="6" w:space="0" w:color="auto"/>
              <w:right w:val="single" w:sz="4" w:space="0" w:color="auto"/>
            </w:tcBorders>
            <w:vAlign w:val="center"/>
          </w:tcPr>
          <w:p w:rsidR="002F36CF" w:rsidRDefault="002F36CF">
            <w:pPr>
              <w:spacing w:line="240" w:lineRule="exact"/>
              <w:jc w:val="center"/>
              <w:rPr>
                <w:rFonts w:eastAsia="方正仿宋_GBK"/>
                <w:color w:val="000000"/>
                <w:sz w:val="24"/>
                <w:szCs w:val="24"/>
              </w:rPr>
            </w:pPr>
          </w:p>
        </w:tc>
        <w:tc>
          <w:tcPr>
            <w:tcW w:w="3223" w:type="dxa"/>
            <w:gridSpan w:val="2"/>
            <w:tcBorders>
              <w:left w:val="single" w:sz="4"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p>
        </w:tc>
      </w:tr>
      <w:tr w:rsidR="002F36CF">
        <w:trPr>
          <w:trHeight w:val="1336"/>
        </w:trPr>
        <w:tc>
          <w:tcPr>
            <w:tcW w:w="1283" w:type="dxa"/>
            <w:tcBorders>
              <w:top w:val="single" w:sz="6" w:space="0" w:color="auto"/>
              <w:left w:val="single" w:sz="6" w:space="0" w:color="auto"/>
              <w:bottom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村（居）委会意见</w:t>
            </w:r>
          </w:p>
        </w:tc>
        <w:tc>
          <w:tcPr>
            <w:tcW w:w="3012" w:type="dxa"/>
            <w:gridSpan w:val="2"/>
            <w:tcBorders>
              <w:top w:val="single" w:sz="6" w:space="0" w:color="auto"/>
              <w:left w:val="single" w:sz="6" w:space="0" w:color="auto"/>
              <w:right w:val="single" w:sz="4"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验收人员（签字）：</w:t>
            </w:r>
          </w:p>
        </w:tc>
        <w:tc>
          <w:tcPr>
            <w:tcW w:w="4912" w:type="dxa"/>
            <w:gridSpan w:val="4"/>
            <w:tcBorders>
              <w:top w:val="single" w:sz="6" w:space="0" w:color="auto"/>
              <w:left w:val="single" w:sz="4"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村（居）委会（盖章）</w:t>
            </w: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r>
              <w:rPr>
                <w:rFonts w:eastAsia="方正仿宋_GBK"/>
                <w:color w:val="000000"/>
                <w:sz w:val="24"/>
                <w:szCs w:val="24"/>
              </w:rPr>
              <w:t xml:space="preserve">                      </w:t>
            </w:r>
            <w:r>
              <w:rPr>
                <w:rFonts w:eastAsia="方正仿宋_GBK" w:cs="方正仿宋_GBK" w:hint="eastAsia"/>
                <w:color w:val="000000"/>
                <w:sz w:val="24"/>
                <w:szCs w:val="24"/>
              </w:rPr>
              <w:t>年</w:t>
            </w:r>
            <w:r>
              <w:rPr>
                <w:rFonts w:eastAsia="方正仿宋_GBK"/>
                <w:color w:val="000000"/>
                <w:sz w:val="24"/>
                <w:szCs w:val="24"/>
              </w:rPr>
              <w:t xml:space="preserve">    </w:t>
            </w:r>
            <w:r>
              <w:rPr>
                <w:rFonts w:eastAsia="方正仿宋_GBK" w:cs="方正仿宋_GBK" w:hint="eastAsia"/>
                <w:color w:val="000000"/>
                <w:sz w:val="24"/>
                <w:szCs w:val="24"/>
              </w:rPr>
              <w:t>月</w:t>
            </w:r>
            <w:r>
              <w:rPr>
                <w:rFonts w:eastAsia="方正仿宋_GBK"/>
                <w:color w:val="000000"/>
                <w:sz w:val="24"/>
                <w:szCs w:val="24"/>
              </w:rPr>
              <w:t xml:space="preserve">    </w:t>
            </w:r>
            <w:r>
              <w:rPr>
                <w:rFonts w:eastAsia="方正仿宋_GBK" w:cs="方正仿宋_GBK" w:hint="eastAsia"/>
                <w:color w:val="000000"/>
                <w:sz w:val="24"/>
                <w:szCs w:val="24"/>
              </w:rPr>
              <w:t>日</w:t>
            </w:r>
          </w:p>
        </w:tc>
      </w:tr>
      <w:tr w:rsidR="002F36CF">
        <w:trPr>
          <w:trHeight w:val="1535"/>
        </w:trPr>
        <w:tc>
          <w:tcPr>
            <w:tcW w:w="1283" w:type="dxa"/>
            <w:tcBorders>
              <w:top w:val="single" w:sz="6" w:space="0" w:color="auto"/>
              <w:left w:val="single" w:sz="6"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乡镇（街道）政府（办事处）意见</w:t>
            </w:r>
          </w:p>
        </w:tc>
        <w:tc>
          <w:tcPr>
            <w:tcW w:w="3012" w:type="dxa"/>
            <w:gridSpan w:val="2"/>
            <w:tcBorders>
              <w:top w:val="single" w:sz="6" w:space="0" w:color="auto"/>
              <w:left w:val="single" w:sz="6"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验收人员（签字）：</w:t>
            </w:r>
          </w:p>
        </w:tc>
        <w:tc>
          <w:tcPr>
            <w:tcW w:w="4912" w:type="dxa"/>
            <w:gridSpan w:val="4"/>
            <w:tcBorders>
              <w:top w:val="single" w:sz="6" w:space="0" w:color="auto"/>
              <w:left w:val="single" w:sz="6" w:space="0" w:color="auto"/>
              <w:bottom w:val="single" w:sz="6"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乡镇（街道）政府（办事处）（盖章）</w:t>
            </w: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r>
              <w:rPr>
                <w:rFonts w:eastAsia="方正仿宋_GBK"/>
                <w:color w:val="000000"/>
                <w:sz w:val="24"/>
                <w:szCs w:val="24"/>
              </w:rPr>
              <w:t xml:space="preserve">                      </w:t>
            </w:r>
            <w:r>
              <w:rPr>
                <w:rFonts w:eastAsia="方正仿宋_GBK" w:cs="方正仿宋_GBK" w:hint="eastAsia"/>
                <w:color w:val="000000"/>
                <w:sz w:val="24"/>
                <w:szCs w:val="24"/>
              </w:rPr>
              <w:t>年</w:t>
            </w:r>
            <w:r>
              <w:rPr>
                <w:rFonts w:eastAsia="方正仿宋_GBK"/>
                <w:color w:val="000000"/>
                <w:sz w:val="24"/>
                <w:szCs w:val="24"/>
              </w:rPr>
              <w:t xml:space="preserve">    </w:t>
            </w:r>
            <w:r>
              <w:rPr>
                <w:rFonts w:eastAsia="方正仿宋_GBK" w:cs="方正仿宋_GBK" w:hint="eastAsia"/>
                <w:color w:val="000000"/>
                <w:sz w:val="24"/>
                <w:szCs w:val="24"/>
              </w:rPr>
              <w:t>月</w:t>
            </w:r>
            <w:r>
              <w:rPr>
                <w:rFonts w:eastAsia="方正仿宋_GBK"/>
                <w:color w:val="000000"/>
                <w:sz w:val="24"/>
                <w:szCs w:val="24"/>
              </w:rPr>
              <w:t xml:space="preserve">    </w:t>
            </w:r>
            <w:r>
              <w:rPr>
                <w:rFonts w:eastAsia="方正仿宋_GBK" w:cs="方正仿宋_GBK" w:hint="eastAsia"/>
                <w:color w:val="000000"/>
                <w:sz w:val="24"/>
                <w:szCs w:val="24"/>
              </w:rPr>
              <w:t>日</w:t>
            </w:r>
          </w:p>
        </w:tc>
      </w:tr>
      <w:tr w:rsidR="002F36CF">
        <w:trPr>
          <w:trHeight w:val="1157"/>
        </w:trPr>
        <w:tc>
          <w:tcPr>
            <w:tcW w:w="1283" w:type="dxa"/>
            <w:tcBorders>
              <w:top w:val="single" w:sz="6" w:space="0" w:color="auto"/>
              <w:left w:val="single" w:sz="6" w:space="0" w:color="auto"/>
              <w:bottom w:val="single" w:sz="4" w:space="0" w:color="auto"/>
              <w:right w:val="single" w:sz="6" w:space="0" w:color="auto"/>
            </w:tcBorders>
            <w:vAlign w:val="center"/>
          </w:tcPr>
          <w:p w:rsidR="002F36CF" w:rsidRDefault="002F36CF">
            <w:pPr>
              <w:spacing w:line="240" w:lineRule="exact"/>
              <w:jc w:val="center"/>
              <w:rPr>
                <w:rFonts w:eastAsia="方正仿宋_GBK"/>
                <w:color w:val="000000"/>
                <w:sz w:val="24"/>
                <w:szCs w:val="24"/>
              </w:rPr>
            </w:pPr>
            <w:r>
              <w:rPr>
                <w:rFonts w:eastAsia="方正仿宋_GBK" w:cs="方正仿宋_GBK" w:hint="eastAsia"/>
                <w:color w:val="000000"/>
                <w:sz w:val="24"/>
                <w:szCs w:val="24"/>
              </w:rPr>
              <w:t>区住建委意见</w:t>
            </w:r>
          </w:p>
        </w:tc>
        <w:tc>
          <w:tcPr>
            <w:tcW w:w="3012" w:type="dxa"/>
            <w:gridSpan w:val="2"/>
            <w:tcBorders>
              <w:top w:val="single" w:sz="6" w:space="0" w:color="auto"/>
              <w:left w:val="single" w:sz="6" w:space="0" w:color="auto"/>
              <w:bottom w:val="single" w:sz="4"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验收人员（签字）：</w:t>
            </w:r>
          </w:p>
        </w:tc>
        <w:tc>
          <w:tcPr>
            <w:tcW w:w="4912" w:type="dxa"/>
            <w:gridSpan w:val="4"/>
            <w:tcBorders>
              <w:top w:val="single" w:sz="6" w:space="0" w:color="auto"/>
              <w:left w:val="single" w:sz="6" w:space="0" w:color="auto"/>
              <w:bottom w:val="single" w:sz="4" w:space="0" w:color="auto"/>
              <w:right w:val="single" w:sz="6" w:space="0" w:color="auto"/>
            </w:tcBorders>
          </w:tcPr>
          <w:p w:rsidR="002F36CF" w:rsidRDefault="002F36CF">
            <w:pPr>
              <w:spacing w:line="240" w:lineRule="exact"/>
              <w:rPr>
                <w:rFonts w:eastAsia="方正仿宋_GBK"/>
                <w:color w:val="000000"/>
                <w:sz w:val="24"/>
                <w:szCs w:val="24"/>
              </w:rPr>
            </w:pPr>
            <w:r>
              <w:rPr>
                <w:rFonts w:eastAsia="方正仿宋_GBK" w:cs="方正仿宋_GBK" w:hint="eastAsia"/>
                <w:color w:val="000000"/>
                <w:sz w:val="24"/>
                <w:szCs w:val="24"/>
              </w:rPr>
              <w:t>区住建委（盖章）</w:t>
            </w: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p>
          <w:p w:rsidR="002F36CF" w:rsidRDefault="002F36CF">
            <w:pPr>
              <w:spacing w:line="240" w:lineRule="exact"/>
              <w:rPr>
                <w:rFonts w:eastAsia="方正仿宋_GBK"/>
                <w:color w:val="000000"/>
                <w:sz w:val="24"/>
                <w:szCs w:val="24"/>
              </w:rPr>
            </w:pPr>
            <w:r>
              <w:rPr>
                <w:rFonts w:eastAsia="方正仿宋_GBK"/>
                <w:color w:val="000000"/>
                <w:sz w:val="24"/>
                <w:szCs w:val="24"/>
              </w:rPr>
              <w:t xml:space="preserve">                       </w:t>
            </w:r>
            <w:r>
              <w:rPr>
                <w:rFonts w:eastAsia="方正仿宋_GBK" w:cs="方正仿宋_GBK" w:hint="eastAsia"/>
                <w:color w:val="000000"/>
                <w:sz w:val="24"/>
                <w:szCs w:val="24"/>
              </w:rPr>
              <w:t>年</w:t>
            </w:r>
            <w:r>
              <w:rPr>
                <w:rFonts w:eastAsia="方正仿宋_GBK"/>
                <w:color w:val="000000"/>
                <w:sz w:val="24"/>
                <w:szCs w:val="24"/>
              </w:rPr>
              <w:t xml:space="preserve">    </w:t>
            </w:r>
            <w:r>
              <w:rPr>
                <w:rFonts w:eastAsia="方正仿宋_GBK" w:cs="方正仿宋_GBK" w:hint="eastAsia"/>
                <w:color w:val="000000"/>
                <w:sz w:val="24"/>
                <w:szCs w:val="24"/>
              </w:rPr>
              <w:t>月</w:t>
            </w:r>
            <w:r>
              <w:rPr>
                <w:rFonts w:eastAsia="方正仿宋_GBK"/>
                <w:color w:val="000000"/>
                <w:sz w:val="24"/>
                <w:szCs w:val="24"/>
              </w:rPr>
              <w:t xml:space="preserve">   </w:t>
            </w:r>
            <w:r>
              <w:rPr>
                <w:rFonts w:eastAsia="方正仿宋_GBK" w:cs="方正仿宋_GBK" w:hint="eastAsia"/>
                <w:color w:val="000000"/>
                <w:sz w:val="24"/>
                <w:szCs w:val="24"/>
              </w:rPr>
              <w:t>日</w:t>
            </w:r>
          </w:p>
        </w:tc>
      </w:tr>
    </w:tbl>
    <w:p w:rsidR="002F36CF" w:rsidRDefault="002F36CF">
      <w:pPr>
        <w:autoSpaceDN w:val="0"/>
        <w:spacing w:line="600" w:lineRule="exact"/>
        <w:jc w:val="left"/>
        <w:textAlignment w:val="center"/>
        <w:rPr>
          <w:rFonts w:eastAsia="方正仿宋_GBK"/>
        </w:rPr>
        <w:sectPr w:rsidR="002F36CF">
          <w:pgSz w:w="11906" w:h="16838"/>
          <w:pgMar w:top="1417" w:right="1134" w:bottom="1134" w:left="1134" w:header="851" w:footer="1304" w:gutter="0"/>
          <w:cols w:space="720"/>
          <w:docGrid w:type="lines" w:linePitch="321"/>
        </w:sectPr>
      </w:pPr>
      <w:r>
        <w:rPr>
          <w:rFonts w:eastAsia="方正仿宋_GBK" w:cs="方正仿宋_GBK" w:hint="eastAsia"/>
          <w:sz w:val="18"/>
          <w:szCs w:val="18"/>
        </w:rPr>
        <w:t>说明：</w:t>
      </w:r>
      <w:r>
        <w:rPr>
          <w:rFonts w:eastAsia="方正仿宋_GBK"/>
          <w:sz w:val="18"/>
          <w:szCs w:val="18"/>
        </w:rPr>
        <w:t>C</w:t>
      </w:r>
      <w:r>
        <w:rPr>
          <w:rFonts w:eastAsia="方正仿宋_GBK" w:cs="方正仿宋_GBK" w:hint="eastAsia"/>
          <w:sz w:val="18"/>
          <w:szCs w:val="18"/>
        </w:rPr>
        <w:t>级危房改造应将房屋和危险的改造前、改造中、改造后照片附后。</w:t>
      </w:r>
      <w:r>
        <w:rPr>
          <w:rFonts w:eastAsia="方正仿宋_GBK"/>
        </w:rPr>
        <w:t xml:space="preserve">   </w:t>
      </w:r>
    </w:p>
    <w:p w:rsidR="002F36CF" w:rsidRDefault="002F36CF">
      <w:pPr>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kern w:val="0"/>
          <w:sz w:val="32"/>
          <w:szCs w:val="32"/>
        </w:rPr>
        <w:t>10</w:t>
      </w:r>
    </w:p>
    <w:p w:rsidR="002F36CF" w:rsidRDefault="002F36CF">
      <w:pPr>
        <w:jc w:val="center"/>
        <w:rPr>
          <w:rFonts w:eastAsia="方正小标宋_GBK"/>
          <w:kern w:val="0"/>
          <w:sz w:val="44"/>
          <w:szCs w:val="44"/>
        </w:rPr>
      </w:pPr>
      <w:r>
        <w:rPr>
          <w:rFonts w:eastAsia="方正小标宋_GBK" w:cs="方正小标宋_GBK" w:hint="eastAsia"/>
          <w:kern w:val="0"/>
          <w:sz w:val="44"/>
          <w:szCs w:val="44"/>
        </w:rPr>
        <w:t>高梁镇</w:t>
      </w:r>
      <w:r>
        <w:rPr>
          <w:rFonts w:eastAsia="方正小标宋_GBK"/>
          <w:kern w:val="0"/>
          <w:sz w:val="44"/>
          <w:szCs w:val="44"/>
          <w:u w:val="single"/>
        </w:rPr>
        <w:t xml:space="preserve">    </w:t>
      </w:r>
      <w:r>
        <w:rPr>
          <w:rFonts w:eastAsia="方正小标宋_GBK" w:cs="方正小标宋_GBK" w:hint="eastAsia"/>
          <w:kern w:val="0"/>
          <w:sz w:val="44"/>
          <w:szCs w:val="44"/>
        </w:rPr>
        <w:t>村（居）</w:t>
      </w:r>
      <w:r>
        <w:rPr>
          <w:rFonts w:eastAsia="方正小标宋_GBK"/>
          <w:kern w:val="0"/>
          <w:sz w:val="44"/>
          <w:szCs w:val="44"/>
        </w:rPr>
        <w:t>2021</w:t>
      </w:r>
      <w:r>
        <w:rPr>
          <w:rFonts w:eastAsia="方正小标宋_GBK" w:cs="方正小标宋_GBK" w:hint="eastAsia"/>
          <w:kern w:val="0"/>
          <w:sz w:val="44"/>
          <w:szCs w:val="44"/>
        </w:rPr>
        <w:t>年农村</w:t>
      </w:r>
      <w:r>
        <w:rPr>
          <w:rFonts w:eastAsia="方正小标宋_GBK"/>
          <w:kern w:val="0"/>
          <w:sz w:val="44"/>
          <w:szCs w:val="44"/>
        </w:rPr>
        <w:t>C</w:t>
      </w:r>
      <w:r>
        <w:rPr>
          <w:rFonts w:eastAsia="方正小标宋_GBK" w:cs="方正小标宋_GBK" w:hint="eastAsia"/>
          <w:kern w:val="0"/>
          <w:sz w:val="44"/>
          <w:szCs w:val="44"/>
        </w:rPr>
        <w:t>级危房改造工程结算表</w:t>
      </w:r>
    </w:p>
    <w:tbl>
      <w:tblPr>
        <w:tblW w:w="14504" w:type="dxa"/>
        <w:tblInd w:w="-106" w:type="dxa"/>
        <w:tblLayout w:type="fixed"/>
        <w:tblLook w:val="00A0"/>
      </w:tblPr>
      <w:tblGrid>
        <w:gridCol w:w="527"/>
        <w:gridCol w:w="1036"/>
        <w:gridCol w:w="518"/>
        <w:gridCol w:w="978"/>
        <w:gridCol w:w="1102"/>
        <w:gridCol w:w="581"/>
        <w:gridCol w:w="666"/>
        <w:gridCol w:w="825"/>
        <w:gridCol w:w="1099"/>
        <w:gridCol w:w="56"/>
        <w:gridCol w:w="755"/>
        <w:gridCol w:w="1275"/>
        <w:gridCol w:w="158"/>
        <w:gridCol w:w="595"/>
        <w:gridCol w:w="1290"/>
        <w:gridCol w:w="417"/>
        <w:gridCol w:w="122"/>
        <w:gridCol w:w="2492"/>
        <w:gridCol w:w="12"/>
      </w:tblGrid>
      <w:tr w:rsidR="002F36CF">
        <w:trPr>
          <w:gridAfter w:val="1"/>
          <w:wAfter w:w="12" w:type="dxa"/>
          <w:trHeight w:val="215"/>
        </w:trPr>
        <w:tc>
          <w:tcPr>
            <w:tcW w:w="14492" w:type="dxa"/>
            <w:gridSpan w:val="18"/>
            <w:tcBorders>
              <w:top w:val="single" w:sz="8" w:space="0" w:color="auto"/>
              <w:left w:val="single" w:sz="8" w:space="0" w:color="auto"/>
              <w:bottom w:val="single" w:sz="4" w:space="0" w:color="auto"/>
              <w:right w:val="single" w:sz="4" w:space="0" w:color="auto"/>
            </w:tcBorders>
            <w:vAlign w:val="center"/>
          </w:tcPr>
          <w:p w:rsidR="002F36CF" w:rsidRDefault="002F36CF">
            <w:pPr>
              <w:widowControl/>
              <w:jc w:val="center"/>
              <w:rPr>
                <w:kern w:val="0"/>
              </w:rPr>
            </w:pPr>
            <w:r>
              <w:rPr>
                <w:rFonts w:cs="宋体" w:hint="eastAsia"/>
                <w:kern w:val="0"/>
              </w:rPr>
              <w:t xml:space="preserve">房屋及户主基本情况　</w:t>
            </w:r>
          </w:p>
        </w:tc>
      </w:tr>
      <w:tr w:rsidR="002F36CF">
        <w:trPr>
          <w:gridAfter w:val="1"/>
          <w:wAfter w:w="12" w:type="dxa"/>
          <w:trHeight w:hRule="exact" w:val="313"/>
        </w:trPr>
        <w:tc>
          <w:tcPr>
            <w:tcW w:w="1563" w:type="dxa"/>
            <w:gridSpan w:val="2"/>
            <w:tcBorders>
              <w:top w:val="nil"/>
              <w:left w:val="single" w:sz="4" w:space="0" w:color="auto"/>
              <w:bottom w:val="single" w:sz="4" w:space="0" w:color="auto"/>
              <w:right w:val="single" w:sz="4" w:space="0" w:color="auto"/>
            </w:tcBorders>
            <w:vAlign w:val="center"/>
          </w:tcPr>
          <w:p w:rsidR="002F36CF" w:rsidRDefault="002F36CF">
            <w:pPr>
              <w:widowControl/>
              <w:rPr>
                <w:kern w:val="0"/>
              </w:rPr>
            </w:pPr>
            <w:r>
              <w:rPr>
                <w:rFonts w:cs="宋体" w:hint="eastAsia"/>
                <w:kern w:val="0"/>
              </w:rPr>
              <w:t>户主代表姓名</w:t>
            </w:r>
          </w:p>
          <w:p w:rsidR="002F36CF" w:rsidRDefault="002F36CF">
            <w:pPr>
              <w:widowControl/>
              <w:rPr>
                <w:kern w:val="0"/>
              </w:rPr>
            </w:pPr>
          </w:p>
        </w:tc>
        <w:tc>
          <w:tcPr>
            <w:tcW w:w="2598" w:type="dxa"/>
            <w:gridSpan w:val="3"/>
            <w:tcBorders>
              <w:top w:val="nil"/>
              <w:left w:val="nil"/>
              <w:bottom w:val="single" w:sz="4" w:space="0" w:color="auto"/>
              <w:right w:val="single" w:sz="4" w:space="0" w:color="auto"/>
            </w:tcBorders>
            <w:vAlign w:val="center"/>
          </w:tcPr>
          <w:p w:rsidR="002F36CF" w:rsidRDefault="002F36CF">
            <w:pPr>
              <w:widowControl/>
              <w:jc w:val="center"/>
              <w:rPr>
                <w:kern w:val="0"/>
              </w:rPr>
            </w:pPr>
          </w:p>
        </w:tc>
        <w:tc>
          <w:tcPr>
            <w:tcW w:w="2072" w:type="dxa"/>
            <w:gridSpan w:val="3"/>
            <w:tcBorders>
              <w:top w:val="nil"/>
              <w:left w:val="nil"/>
              <w:bottom w:val="single" w:sz="4" w:space="0" w:color="auto"/>
              <w:right w:val="single" w:sz="4" w:space="0" w:color="auto"/>
            </w:tcBorders>
            <w:vAlign w:val="center"/>
          </w:tcPr>
          <w:p w:rsidR="002F36CF" w:rsidRDefault="002F36CF">
            <w:pPr>
              <w:widowControl/>
              <w:rPr>
                <w:kern w:val="0"/>
              </w:rPr>
            </w:pPr>
            <w:r>
              <w:rPr>
                <w:rFonts w:cs="宋体" w:hint="eastAsia"/>
                <w:kern w:val="0"/>
              </w:rPr>
              <w:t>房屋所在村</w:t>
            </w:r>
            <w:r>
              <w:rPr>
                <w:rFonts w:cs="宋体" w:hint="eastAsia"/>
                <w:spacing w:val="-20"/>
                <w:kern w:val="0"/>
              </w:rPr>
              <w:t>（（居））组</w:t>
            </w:r>
          </w:p>
          <w:p w:rsidR="002F36CF" w:rsidRDefault="002F36CF">
            <w:pPr>
              <w:widowControl/>
              <w:rPr>
                <w:kern w:val="0"/>
              </w:rPr>
            </w:pPr>
          </w:p>
        </w:tc>
        <w:tc>
          <w:tcPr>
            <w:tcW w:w="3343" w:type="dxa"/>
            <w:gridSpan w:val="5"/>
            <w:tcBorders>
              <w:top w:val="nil"/>
              <w:left w:val="nil"/>
              <w:bottom w:val="single" w:sz="4" w:space="0" w:color="auto"/>
              <w:right w:val="single" w:sz="4" w:space="0" w:color="auto"/>
            </w:tcBorders>
            <w:vAlign w:val="center"/>
          </w:tcPr>
          <w:p w:rsidR="002F36CF" w:rsidRDefault="002F36CF">
            <w:pPr>
              <w:rPr>
                <w:kern w:val="0"/>
              </w:rPr>
            </w:pPr>
          </w:p>
        </w:tc>
        <w:tc>
          <w:tcPr>
            <w:tcW w:w="1885" w:type="dxa"/>
            <w:gridSpan w:val="2"/>
            <w:tcBorders>
              <w:top w:val="nil"/>
              <w:left w:val="nil"/>
              <w:bottom w:val="single" w:sz="4" w:space="0" w:color="auto"/>
              <w:right w:val="single" w:sz="4" w:space="0" w:color="auto"/>
            </w:tcBorders>
            <w:vAlign w:val="center"/>
          </w:tcPr>
          <w:p w:rsidR="002F36CF" w:rsidRDefault="002F36CF">
            <w:pPr>
              <w:widowControl/>
              <w:rPr>
                <w:kern w:val="0"/>
              </w:rPr>
            </w:pPr>
            <w:r>
              <w:rPr>
                <w:rFonts w:cs="宋体" w:hint="eastAsia"/>
                <w:kern w:val="0"/>
              </w:rPr>
              <w:t>房屋结构</w:t>
            </w:r>
          </w:p>
          <w:p w:rsidR="002F36CF" w:rsidRDefault="002F36CF">
            <w:pPr>
              <w:widowControl/>
              <w:jc w:val="center"/>
              <w:rPr>
                <w:kern w:val="0"/>
              </w:rPr>
            </w:pPr>
          </w:p>
          <w:p w:rsidR="002F36CF" w:rsidRDefault="002F36CF">
            <w:pPr>
              <w:widowControl/>
              <w:jc w:val="center"/>
              <w:rPr>
                <w:kern w:val="0"/>
              </w:rPr>
            </w:pPr>
          </w:p>
          <w:p w:rsidR="002F36CF" w:rsidRDefault="002F36CF">
            <w:pPr>
              <w:jc w:val="center"/>
              <w:rPr>
                <w:kern w:val="0"/>
              </w:rPr>
            </w:pPr>
          </w:p>
        </w:tc>
        <w:tc>
          <w:tcPr>
            <w:tcW w:w="3031" w:type="dxa"/>
            <w:gridSpan w:val="3"/>
            <w:tcBorders>
              <w:top w:val="nil"/>
              <w:left w:val="nil"/>
              <w:bottom w:val="single" w:sz="4" w:space="0" w:color="auto"/>
              <w:right w:val="single" w:sz="4" w:space="0" w:color="auto"/>
            </w:tcBorders>
            <w:vAlign w:val="center"/>
          </w:tcPr>
          <w:p w:rsidR="002F36CF" w:rsidRDefault="002F36CF">
            <w:pPr>
              <w:widowControl/>
              <w:jc w:val="center"/>
              <w:rPr>
                <w:kern w:val="0"/>
              </w:rPr>
            </w:pPr>
          </w:p>
          <w:p w:rsidR="002F36CF" w:rsidRDefault="002F36CF">
            <w:pPr>
              <w:widowControl/>
              <w:jc w:val="center"/>
              <w:rPr>
                <w:kern w:val="0"/>
              </w:rPr>
            </w:pPr>
          </w:p>
          <w:p w:rsidR="002F36CF" w:rsidRDefault="002F36CF">
            <w:pPr>
              <w:widowControl/>
              <w:jc w:val="center"/>
              <w:rPr>
                <w:kern w:val="0"/>
              </w:rPr>
            </w:pPr>
          </w:p>
          <w:p w:rsidR="002F36CF" w:rsidRDefault="002F36CF">
            <w:pPr>
              <w:jc w:val="center"/>
              <w:rPr>
                <w:kern w:val="0"/>
              </w:rPr>
            </w:pPr>
          </w:p>
          <w:p w:rsidR="002F36CF" w:rsidRDefault="002F36CF">
            <w:pPr>
              <w:widowControl/>
              <w:rPr>
                <w:kern w:val="0"/>
              </w:rPr>
            </w:pPr>
          </w:p>
          <w:p w:rsidR="002F36CF" w:rsidRDefault="002F36CF">
            <w:pPr>
              <w:widowControl/>
              <w:jc w:val="center"/>
              <w:rPr>
                <w:kern w:val="0"/>
              </w:rPr>
            </w:pPr>
          </w:p>
          <w:p w:rsidR="002F36CF" w:rsidRDefault="002F36CF">
            <w:pPr>
              <w:widowControl/>
              <w:jc w:val="center"/>
              <w:rPr>
                <w:kern w:val="0"/>
              </w:rPr>
            </w:pPr>
          </w:p>
          <w:p w:rsidR="002F36CF" w:rsidRDefault="002F36CF">
            <w:pPr>
              <w:jc w:val="center"/>
              <w:rPr>
                <w:kern w:val="0"/>
              </w:rPr>
            </w:pPr>
          </w:p>
          <w:p w:rsidR="002F36CF" w:rsidRDefault="002F36CF">
            <w:pPr>
              <w:widowControl/>
              <w:jc w:val="center"/>
              <w:rPr>
                <w:kern w:val="0"/>
              </w:rPr>
            </w:pPr>
          </w:p>
          <w:p w:rsidR="002F36CF" w:rsidRDefault="002F36CF">
            <w:pPr>
              <w:widowControl/>
              <w:jc w:val="center"/>
              <w:rPr>
                <w:kern w:val="0"/>
              </w:rPr>
            </w:pPr>
          </w:p>
          <w:p w:rsidR="002F36CF" w:rsidRDefault="002F36CF">
            <w:pPr>
              <w:widowControl/>
              <w:jc w:val="center"/>
              <w:rPr>
                <w:kern w:val="0"/>
              </w:rPr>
            </w:pPr>
          </w:p>
          <w:p w:rsidR="002F36CF" w:rsidRDefault="002F36CF">
            <w:pPr>
              <w:jc w:val="center"/>
              <w:rPr>
                <w:kern w:val="0"/>
              </w:rPr>
            </w:pPr>
          </w:p>
        </w:tc>
      </w:tr>
      <w:tr w:rsidR="002F36CF">
        <w:trPr>
          <w:gridAfter w:val="1"/>
          <w:wAfter w:w="12" w:type="dxa"/>
          <w:trHeight w:hRule="exact" w:val="313"/>
        </w:trPr>
        <w:tc>
          <w:tcPr>
            <w:tcW w:w="1563" w:type="dxa"/>
            <w:gridSpan w:val="2"/>
            <w:tcBorders>
              <w:top w:val="nil"/>
              <w:left w:val="single" w:sz="8" w:space="0" w:color="auto"/>
              <w:bottom w:val="single" w:sz="4" w:space="0" w:color="auto"/>
              <w:right w:val="single" w:sz="4" w:space="0" w:color="auto"/>
            </w:tcBorders>
            <w:vAlign w:val="center"/>
          </w:tcPr>
          <w:p w:rsidR="002F36CF" w:rsidRDefault="002F36CF">
            <w:pPr>
              <w:widowControl/>
              <w:rPr>
                <w:kern w:val="0"/>
              </w:rPr>
            </w:pPr>
            <w:r>
              <w:rPr>
                <w:rFonts w:cs="宋体" w:hint="eastAsia"/>
                <w:kern w:val="0"/>
              </w:rPr>
              <w:t>层数</w:t>
            </w:r>
          </w:p>
        </w:tc>
        <w:tc>
          <w:tcPr>
            <w:tcW w:w="2598" w:type="dxa"/>
            <w:gridSpan w:val="3"/>
            <w:tcBorders>
              <w:top w:val="nil"/>
              <w:left w:val="nil"/>
              <w:bottom w:val="single" w:sz="4" w:space="0" w:color="auto"/>
              <w:right w:val="single" w:sz="4" w:space="0" w:color="auto"/>
            </w:tcBorders>
            <w:vAlign w:val="center"/>
          </w:tcPr>
          <w:p w:rsidR="002F36CF" w:rsidRDefault="002F36CF">
            <w:pPr>
              <w:widowControl/>
              <w:rPr>
                <w:kern w:val="0"/>
              </w:rPr>
            </w:pPr>
            <w:r>
              <w:rPr>
                <w:rFonts w:cs="宋体" w:hint="eastAsia"/>
                <w:kern w:val="0"/>
              </w:rPr>
              <w:t xml:space="preserve">　</w:t>
            </w:r>
          </w:p>
        </w:tc>
        <w:tc>
          <w:tcPr>
            <w:tcW w:w="2072" w:type="dxa"/>
            <w:gridSpan w:val="3"/>
            <w:tcBorders>
              <w:top w:val="nil"/>
              <w:left w:val="nil"/>
              <w:bottom w:val="single" w:sz="4" w:space="0" w:color="auto"/>
              <w:right w:val="single" w:sz="4" w:space="0" w:color="auto"/>
            </w:tcBorders>
            <w:vAlign w:val="center"/>
          </w:tcPr>
          <w:p w:rsidR="002F36CF" w:rsidRDefault="002F36CF">
            <w:pPr>
              <w:widowControl/>
              <w:rPr>
                <w:kern w:val="0"/>
              </w:rPr>
            </w:pPr>
            <w:r>
              <w:rPr>
                <w:rFonts w:cs="宋体" w:hint="eastAsia"/>
                <w:kern w:val="0"/>
              </w:rPr>
              <w:t>建筑面积（</w:t>
            </w:r>
            <w:r>
              <w:rPr>
                <w:kern w:val="0"/>
              </w:rPr>
              <w:t>m2</w:t>
            </w:r>
            <w:r>
              <w:rPr>
                <w:rFonts w:cs="宋体" w:hint="eastAsia"/>
                <w:kern w:val="0"/>
              </w:rPr>
              <w:t xml:space="preserve">）　</w:t>
            </w:r>
          </w:p>
        </w:tc>
        <w:tc>
          <w:tcPr>
            <w:tcW w:w="3343" w:type="dxa"/>
            <w:gridSpan w:val="5"/>
            <w:tcBorders>
              <w:top w:val="nil"/>
              <w:left w:val="nil"/>
              <w:bottom w:val="single" w:sz="4" w:space="0" w:color="auto"/>
              <w:right w:val="single" w:sz="4" w:space="0" w:color="auto"/>
            </w:tcBorders>
            <w:vAlign w:val="center"/>
          </w:tcPr>
          <w:p w:rsidR="002F36CF" w:rsidRDefault="002F36CF">
            <w:pPr>
              <w:widowControl/>
              <w:rPr>
                <w:kern w:val="0"/>
              </w:rPr>
            </w:pPr>
          </w:p>
        </w:tc>
        <w:tc>
          <w:tcPr>
            <w:tcW w:w="1885" w:type="dxa"/>
            <w:gridSpan w:val="2"/>
            <w:tcBorders>
              <w:top w:val="nil"/>
              <w:left w:val="nil"/>
              <w:bottom w:val="single" w:sz="4" w:space="0" w:color="auto"/>
              <w:right w:val="single" w:sz="4" w:space="0" w:color="auto"/>
            </w:tcBorders>
            <w:vAlign w:val="center"/>
          </w:tcPr>
          <w:p w:rsidR="002F36CF" w:rsidRDefault="002F36CF">
            <w:pPr>
              <w:rPr>
                <w:kern w:val="0"/>
              </w:rPr>
            </w:pPr>
            <w:r>
              <w:rPr>
                <w:rFonts w:cs="宋体" w:hint="eastAsia"/>
                <w:kern w:val="0"/>
              </w:rPr>
              <w:t>屋顶形式</w:t>
            </w:r>
          </w:p>
        </w:tc>
        <w:tc>
          <w:tcPr>
            <w:tcW w:w="3031" w:type="dxa"/>
            <w:gridSpan w:val="3"/>
            <w:tcBorders>
              <w:top w:val="nil"/>
              <w:left w:val="nil"/>
              <w:bottom w:val="single" w:sz="4" w:space="0" w:color="auto"/>
              <w:right w:val="single" w:sz="4" w:space="0" w:color="auto"/>
            </w:tcBorders>
            <w:vAlign w:val="center"/>
          </w:tcPr>
          <w:p w:rsidR="002F36CF" w:rsidRDefault="002F36CF">
            <w:pPr>
              <w:widowControl/>
              <w:jc w:val="center"/>
              <w:rPr>
                <w:kern w:val="0"/>
              </w:rPr>
            </w:pPr>
          </w:p>
        </w:tc>
      </w:tr>
      <w:tr w:rsidR="002F36CF">
        <w:trPr>
          <w:gridAfter w:val="1"/>
          <w:wAfter w:w="12" w:type="dxa"/>
          <w:trHeight w:val="333"/>
        </w:trPr>
        <w:tc>
          <w:tcPr>
            <w:tcW w:w="14492" w:type="dxa"/>
            <w:gridSpan w:val="18"/>
            <w:tcBorders>
              <w:top w:val="nil"/>
              <w:left w:val="single" w:sz="8" w:space="0" w:color="auto"/>
              <w:bottom w:val="nil"/>
              <w:right w:val="single" w:sz="4" w:space="0" w:color="auto"/>
            </w:tcBorders>
            <w:vAlign w:val="center"/>
          </w:tcPr>
          <w:p w:rsidR="002F36CF" w:rsidRDefault="002F36CF">
            <w:pPr>
              <w:widowControl/>
              <w:jc w:val="center"/>
              <w:rPr>
                <w:kern w:val="0"/>
              </w:rPr>
            </w:pPr>
            <w:r>
              <w:rPr>
                <w:rFonts w:cs="宋体" w:hint="eastAsia"/>
                <w:kern w:val="0"/>
              </w:rPr>
              <w:t xml:space="preserve">　房屋改造工程量及造价</w:t>
            </w:r>
          </w:p>
        </w:tc>
      </w:tr>
      <w:tr w:rsidR="002F36CF">
        <w:trPr>
          <w:gridAfter w:val="1"/>
          <w:wAfter w:w="12" w:type="dxa"/>
          <w:trHeight w:val="271"/>
        </w:trPr>
        <w:tc>
          <w:tcPr>
            <w:tcW w:w="3059" w:type="dxa"/>
            <w:gridSpan w:val="4"/>
            <w:tcBorders>
              <w:top w:val="single" w:sz="4" w:space="0" w:color="auto"/>
              <w:left w:val="single" w:sz="8" w:space="0" w:color="auto"/>
              <w:right w:val="single" w:sz="4" w:space="0" w:color="auto"/>
            </w:tcBorders>
            <w:vAlign w:val="center"/>
          </w:tcPr>
          <w:p w:rsidR="002F36CF" w:rsidRDefault="002F36CF">
            <w:pPr>
              <w:rPr>
                <w:kern w:val="0"/>
              </w:rPr>
            </w:pPr>
            <w:r>
              <w:rPr>
                <w:rFonts w:cs="宋体" w:hint="eastAsia"/>
                <w:kern w:val="0"/>
              </w:rPr>
              <w:t>改造部位或分项名称</w:t>
            </w:r>
          </w:p>
        </w:tc>
        <w:tc>
          <w:tcPr>
            <w:tcW w:w="1102" w:type="dxa"/>
            <w:tcBorders>
              <w:top w:val="single" w:sz="4" w:space="0" w:color="auto"/>
              <w:left w:val="single" w:sz="4" w:space="0" w:color="auto"/>
              <w:right w:val="single" w:sz="4" w:space="0" w:color="auto"/>
            </w:tcBorders>
            <w:vAlign w:val="center"/>
          </w:tcPr>
          <w:p w:rsidR="002F36CF" w:rsidRDefault="002F36CF">
            <w:pPr>
              <w:jc w:val="center"/>
              <w:rPr>
                <w:kern w:val="0"/>
              </w:rPr>
            </w:pPr>
            <w:r>
              <w:rPr>
                <w:rFonts w:cs="宋体" w:hint="eastAsia"/>
                <w:kern w:val="0"/>
              </w:rPr>
              <w:t>单位</w:t>
            </w:r>
          </w:p>
        </w:tc>
        <w:tc>
          <w:tcPr>
            <w:tcW w:w="2072" w:type="dxa"/>
            <w:gridSpan w:val="3"/>
            <w:tcBorders>
              <w:top w:val="single" w:sz="4" w:space="0" w:color="auto"/>
              <w:left w:val="nil"/>
              <w:bottom w:val="nil"/>
              <w:right w:val="single" w:sz="4" w:space="0" w:color="auto"/>
            </w:tcBorders>
            <w:vAlign w:val="center"/>
          </w:tcPr>
          <w:p w:rsidR="002F36CF" w:rsidRDefault="002F36CF">
            <w:pPr>
              <w:widowControl/>
              <w:jc w:val="center"/>
              <w:rPr>
                <w:kern w:val="0"/>
              </w:rPr>
            </w:pPr>
            <w:r>
              <w:rPr>
                <w:rFonts w:cs="宋体" w:hint="eastAsia"/>
                <w:kern w:val="0"/>
              </w:rPr>
              <w:t>工程量</w:t>
            </w:r>
          </w:p>
        </w:tc>
        <w:tc>
          <w:tcPr>
            <w:tcW w:w="1910" w:type="dxa"/>
            <w:gridSpan w:val="3"/>
            <w:tcBorders>
              <w:top w:val="single" w:sz="4" w:space="0" w:color="auto"/>
              <w:left w:val="nil"/>
              <w:bottom w:val="nil"/>
              <w:right w:val="single" w:sz="4" w:space="0" w:color="auto"/>
            </w:tcBorders>
            <w:vAlign w:val="center"/>
          </w:tcPr>
          <w:p w:rsidR="002F36CF" w:rsidRDefault="002F36CF">
            <w:pPr>
              <w:widowControl/>
              <w:jc w:val="center"/>
              <w:rPr>
                <w:kern w:val="0"/>
              </w:rPr>
            </w:pPr>
            <w:r>
              <w:rPr>
                <w:rFonts w:cs="宋体" w:hint="eastAsia"/>
                <w:kern w:val="0"/>
              </w:rPr>
              <w:t>单价</w:t>
            </w:r>
          </w:p>
        </w:tc>
        <w:tc>
          <w:tcPr>
            <w:tcW w:w="2028" w:type="dxa"/>
            <w:gridSpan w:val="3"/>
            <w:tcBorders>
              <w:top w:val="single" w:sz="4" w:space="0" w:color="auto"/>
              <w:left w:val="nil"/>
              <w:bottom w:val="nil"/>
              <w:right w:val="single" w:sz="4" w:space="0" w:color="auto"/>
            </w:tcBorders>
            <w:vAlign w:val="center"/>
          </w:tcPr>
          <w:p w:rsidR="002F36CF" w:rsidRDefault="002F36CF">
            <w:pPr>
              <w:widowControl/>
              <w:rPr>
                <w:kern w:val="0"/>
              </w:rPr>
            </w:pPr>
            <w:r>
              <w:rPr>
                <w:rFonts w:cs="宋体" w:hint="eastAsia"/>
                <w:kern w:val="0"/>
              </w:rPr>
              <w:t>金额</w:t>
            </w:r>
            <w:r>
              <w:rPr>
                <w:kern w:val="0"/>
              </w:rPr>
              <w:t>(</w:t>
            </w:r>
            <w:r>
              <w:rPr>
                <w:rFonts w:cs="宋体" w:hint="eastAsia"/>
                <w:kern w:val="0"/>
              </w:rPr>
              <w:t>元</w:t>
            </w:r>
            <w:r>
              <w:rPr>
                <w:kern w:val="0"/>
              </w:rPr>
              <w:t>)</w:t>
            </w:r>
          </w:p>
        </w:tc>
        <w:tc>
          <w:tcPr>
            <w:tcW w:w="4321" w:type="dxa"/>
            <w:gridSpan w:val="4"/>
            <w:tcBorders>
              <w:top w:val="single" w:sz="4" w:space="0" w:color="auto"/>
              <w:left w:val="nil"/>
              <w:bottom w:val="nil"/>
              <w:right w:val="single" w:sz="4" w:space="0" w:color="auto"/>
            </w:tcBorders>
            <w:vAlign w:val="center"/>
          </w:tcPr>
          <w:p w:rsidR="002F36CF" w:rsidRDefault="002F36CF">
            <w:pPr>
              <w:widowControl/>
              <w:jc w:val="center"/>
              <w:rPr>
                <w:kern w:val="0"/>
              </w:rPr>
            </w:pPr>
            <w:r>
              <w:rPr>
                <w:rFonts w:cs="宋体" w:hint="eastAsia"/>
                <w:kern w:val="0"/>
              </w:rPr>
              <w:t>备注</w:t>
            </w:r>
          </w:p>
        </w:tc>
      </w:tr>
      <w:tr w:rsidR="002F36CF">
        <w:trPr>
          <w:gridAfter w:val="1"/>
          <w:wAfter w:w="12" w:type="dxa"/>
          <w:trHeight w:hRule="exact" w:val="365"/>
        </w:trPr>
        <w:tc>
          <w:tcPr>
            <w:tcW w:w="527" w:type="dxa"/>
            <w:tcBorders>
              <w:top w:val="single" w:sz="4" w:space="0" w:color="auto"/>
              <w:left w:val="single" w:sz="8" w:space="0" w:color="auto"/>
              <w:right w:val="single" w:sz="4" w:space="0" w:color="auto"/>
            </w:tcBorders>
            <w:vAlign w:val="center"/>
          </w:tcPr>
          <w:p w:rsidR="002F36CF" w:rsidRDefault="002F36CF">
            <w:pPr>
              <w:rPr>
                <w:kern w:val="0"/>
              </w:rPr>
            </w:pPr>
            <w:r>
              <w:rPr>
                <w:kern w:val="0"/>
              </w:rPr>
              <w:t>1</w:t>
            </w:r>
          </w:p>
        </w:tc>
        <w:tc>
          <w:tcPr>
            <w:tcW w:w="2532" w:type="dxa"/>
            <w:gridSpan w:val="3"/>
            <w:tcBorders>
              <w:top w:val="single" w:sz="4" w:space="0" w:color="auto"/>
              <w:left w:val="single" w:sz="4" w:space="0" w:color="auto"/>
              <w:right w:val="single" w:sz="4" w:space="0" w:color="auto"/>
            </w:tcBorders>
            <w:vAlign w:val="center"/>
          </w:tcPr>
          <w:p w:rsidR="002F36CF" w:rsidRDefault="002F36CF">
            <w:pPr>
              <w:widowControl/>
              <w:rPr>
                <w:kern w:val="0"/>
              </w:rPr>
            </w:pPr>
            <w:r>
              <w:rPr>
                <w:rFonts w:cs="宋体" w:hint="eastAsia"/>
                <w:kern w:val="0"/>
              </w:rPr>
              <w:t>墙面裂缝修补</w:t>
            </w:r>
          </w:p>
        </w:tc>
        <w:tc>
          <w:tcPr>
            <w:tcW w:w="1102" w:type="dxa"/>
            <w:tcBorders>
              <w:top w:val="single" w:sz="4" w:space="0" w:color="auto"/>
              <w:left w:val="single" w:sz="4" w:space="0" w:color="auto"/>
              <w:bottom w:val="nil"/>
              <w:right w:val="single" w:sz="4" w:space="0" w:color="auto"/>
            </w:tcBorders>
            <w:vAlign w:val="center"/>
          </w:tcPr>
          <w:p w:rsidR="002F36CF" w:rsidRDefault="002F36CF">
            <w:pPr>
              <w:widowControl/>
              <w:jc w:val="center"/>
              <w:rPr>
                <w:kern w:val="0"/>
              </w:rPr>
            </w:pPr>
            <w:r>
              <w:rPr>
                <w:kern w:val="0"/>
              </w:rPr>
              <w:t>m</w:t>
            </w:r>
          </w:p>
        </w:tc>
        <w:tc>
          <w:tcPr>
            <w:tcW w:w="2072" w:type="dxa"/>
            <w:gridSpan w:val="3"/>
            <w:tcBorders>
              <w:top w:val="single" w:sz="4" w:space="0" w:color="auto"/>
              <w:left w:val="nil"/>
              <w:bottom w:val="nil"/>
              <w:right w:val="single" w:sz="4" w:space="0" w:color="auto"/>
            </w:tcBorders>
            <w:vAlign w:val="center"/>
          </w:tcPr>
          <w:p w:rsidR="002F36CF" w:rsidRDefault="002F36CF">
            <w:pPr>
              <w:widowControl/>
              <w:jc w:val="center"/>
              <w:rPr>
                <w:kern w:val="0"/>
              </w:rPr>
            </w:pPr>
          </w:p>
        </w:tc>
        <w:tc>
          <w:tcPr>
            <w:tcW w:w="1910" w:type="dxa"/>
            <w:gridSpan w:val="3"/>
            <w:tcBorders>
              <w:top w:val="single" w:sz="4" w:space="0" w:color="auto"/>
              <w:left w:val="nil"/>
              <w:bottom w:val="nil"/>
              <w:right w:val="single" w:sz="4" w:space="0" w:color="auto"/>
            </w:tcBorders>
            <w:vAlign w:val="center"/>
          </w:tcPr>
          <w:p w:rsidR="002F36CF" w:rsidRDefault="002F36CF">
            <w:pPr>
              <w:widowControl/>
              <w:jc w:val="center"/>
              <w:rPr>
                <w:kern w:val="0"/>
              </w:rPr>
            </w:pPr>
          </w:p>
        </w:tc>
        <w:tc>
          <w:tcPr>
            <w:tcW w:w="2028" w:type="dxa"/>
            <w:gridSpan w:val="3"/>
            <w:tcBorders>
              <w:top w:val="single" w:sz="4" w:space="0" w:color="auto"/>
              <w:left w:val="nil"/>
              <w:bottom w:val="nil"/>
              <w:right w:val="single" w:sz="4" w:space="0" w:color="auto"/>
            </w:tcBorders>
            <w:vAlign w:val="center"/>
          </w:tcPr>
          <w:p w:rsidR="002F36CF" w:rsidRDefault="002F36CF">
            <w:pPr>
              <w:widowControl/>
              <w:rPr>
                <w:kern w:val="0"/>
              </w:rPr>
            </w:pPr>
          </w:p>
        </w:tc>
        <w:tc>
          <w:tcPr>
            <w:tcW w:w="4321" w:type="dxa"/>
            <w:gridSpan w:val="4"/>
            <w:tcBorders>
              <w:top w:val="single" w:sz="4" w:space="0" w:color="auto"/>
              <w:left w:val="nil"/>
              <w:bottom w:val="nil"/>
              <w:right w:val="single" w:sz="4" w:space="0" w:color="auto"/>
            </w:tcBorders>
            <w:vAlign w:val="center"/>
          </w:tcPr>
          <w:p w:rsidR="002F36CF" w:rsidRDefault="002F36CF">
            <w:pPr>
              <w:widowControl/>
              <w:jc w:val="center"/>
              <w:rPr>
                <w:kern w:val="0"/>
              </w:rPr>
            </w:pPr>
          </w:p>
        </w:tc>
      </w:tr>
      <w:tr w:rsidR="002F36CF">
        <w:trPr>
          <w:gridAfter w:val="1"/>
          <w:wAfter w:w="12" w:type="dxa"/>
          <w:trHeight w:hRule="exact" w:val="365"/>
        </w:trPr>
        <w:tc>
          <w:tcPr>
            <w:tcW w:w="527" w:type="dxa"/>
            <w:tcBorders>
              <w:top w:val="single" w:sz="4" w:space="0" w:color="auto"/>
              <w:left w:val="single" w:sz="8" w:space="0" w:color="auto"/>
              <w:right w:val="single" w:sz="4" w:space="0" w:color="auto"/>
            </w:tcBorders>
            <w:vAlign w:val="center"/>
          </w:tcPr>
          <w:p w:rsidR="002F36CF" w:rsidRDefault="002F36CF">
            <w:pPr>
              <w:widowControl/>
              <w:rPr>
                <w:kern w:val="0"/>
              </w:rPr>
            </w:pPr>
            <w:r>
              <w:rPr>
                <w:kern w:val="0"/>
              </w:rPr>
              <w:t>2</w:t>
            </w:r>
          </w:p>
        </w:tc>
        <w:tc>
          <w:tcPr>
            <w:tcW w:w="2532" w:type="dxa"/>
            <w:gridSpan w:val="3"/>
            <w:tcBorders>
              <w:top w:val="single" w:sz="4" w:space="0" w:color="auto"/>
              <w:left w:val="single" w:sz="4" w:space="0" w:color="auto"/>
              <w:right w:val="single" w:sz="4" w:space="0" w:color="auto"/>
            </w:tcBorders>
            <w:vAlign w:val="center"/>
          </w:tcPr>
          <w:p w:rsidR="002F36CF" w:rsidRDefault="002F36CF">
            <w:pPr>
              <w:rPr>
                <w:kern w:val="0"/>
              </w:rPr>
            </w:pPr>
            <w:r>
              <w:rPr>
                <w:rFonts w:cs="宋体" w:hint="eastAsia"/>
                <w:kern w:val="0"/>
              </w:rPr>
              <w:t>新增砌体面积</w:t>
            </w:r>
          </w:p>
        </w:tc>
        <w:tc>
          <w:tcPr>
            <w:tcW w:w="1102" w:type="dxa"/>
            <w:tcBorders>
              <w:top w:val="single" w:sz="4" w:space="0" w:color="auto"/>
              <w:left w:val="single" w:sz="4" w:space="0" w:color="auto"/>
              <w:right w:val="single" w:sz="4" w:space="0" w:color="auto"/>
            </w:tcBorders>
            <w:vAlign w:val="center"/>
          </w:tcPr>
          <w:p w:rsidR="002F36CF" w:rsidRDefault="002F36CF">
            <w:pPr>
              <w:widowControl/>
              <w:jc w:val="center"/>
              <w:rPr>
                <w:kern w:val="0"/>
              </w:rPr>
            </w:pPr>
            <w:r>
              <w:rPr>
                <w:rFonts w:cs="宋体" w:hint="eastAsia"/>
                <w:kern w:val="0"/>
              </w:rPr>
              <w:t>㎡</w:t>
            </w:r>
          </w:p>
        </w:tc>
        <w:tc>
          <w:tcPr>
            <w:tcW w:w="2072" w:type="dxa"/>
            <w:gridSpan w:val="3"/>
            <w:tcBorders>
              <w:top w:val="single" w:sz="4" w:space="0" w:color="auto"/>
              <w:left w:val="nil"/>
              <w:right w:val="single" w:sz="4" w:space="0" w:color="auto"/>
            </w:tcBorders>
            <w:vAlign w:val="center"/>
          </w:tcPr>
          <w:p w:rsidR="002F36CF" w:rsidRDefault="002F36CF">
            <w:pPr>
              <w:widowControl/>
              <w:jc w:val="center"/>
              <w:rPr>
                <w:kern w:val="0"/>
              </w:rPr>
            </w:pPr>
          </w:p>
        </w:tc>
        <w:tc>
          <w:tcPr>
            <w:tcW w:w="1910" w:type="dxa"/>
            <w:gridSpan w:val="3"/>
            <w:tcBorders>
              <w:top w:val="single" w:sz="4" w:space="0" w:color="auto"/>
              <w:left w:val="nil"/>
              <w:right w:val="single" w:sz="4" w:space="0" w:color="auto"/>
            </w:tcBorders>
            <w:vAlign w:val="center"/>
          </w:tcPr>
          <w:p w:rsidR="002F36CF" w:rsidRDefault="002F36CF">
            <w:pPr>
              <w:widowControl/>
              <w:jc w:val="center"/>
              <w:rPr>
                <w:kern w:val="0"/>
              </w:rPr>
            </w:pPr>
          </w:p>
        </w:tc>
        <w:tc>
          <w:tcPr>
            <w:tcW w:w="2028" w:type="dxa"/>
            <w:gridSpan w:val="3"/>
            <w:tcBorders>
              <w:top w:val="single" w:sz="4" w:space="0" w:color="auto"/>
              <w:left w:val="nil"/>
              <w:right w:val="single" w:sz="4" w:space="0" w:color="auto"/>
            </w:tcBorders>
            <w:vAlign w:val="center"/>
          </w:tcPr>
          <w:p w:rsidR="002F36CF" w:rsidRDefault="002F36CF">
            <w:pPr>
              <w:widowControl/>
              <w:rPr>
                <w:kern w:val="0"/>
              </w:rPr>
            </w:pPr>
          </w:p>
        </w:tc>
        <w:tc>
          <w:tcPr>
            <w:tcW w:w="4321" w:type="dxa"/>
            <w:gridSpan w:val="4"/>
            <w:tcBorders>
              <w:top w:val="single" w:sz="4" w:space="0" w:color="auto"/>
              <w:left w:val="nil"/>
              <w:right w:val="single" w:sz="4" w:space="0" w:color="auto"/>
            </w:tcBorders>
            <w:vAlign w:val="center"/>
          </w:tcPr>
          <w:p w:rsidR="002F36CF" w:rsidRDefault="002F36CF">
            <w:pPr>
              <w:widowControl/>
              <w:jc w:val="center"/>
              <w:rPr>
                <w:kern w:val="0"/>
              </w:rPr>
            </w:pPr>
          </w:p>
        </w:tc>
      </w:tr>
      <w:tr w:rsidR="002F36CF">
        <w:trPr>
          <w:gridAfter w:val="1"/>
          <w:wAfter w:w="12" w:type="dxa"/>
          <w:trHeight w:hRule="exact" w:val="365"/>
        </w:trPr>
        <w:tc>
          <w:tcPr>
            <w:tcW w:w="527" w:type="dxa"/>
            <w:tcBorders>
              <w:top w:val="single" w:sz="4" w:space="0" w:color="auto"/>
              <w:left w:val="single" w:sz="8" w:space="0" w:color="auto"/>
              <w:right w:val="single" w:sz="4" w:space="0" w:color="auto"/>
            </w:tcBorders>
            <w:vAlign w:val="center"/>
          </w:tcPr>
          <w:p w:rsidR="002F36CF" w:rsidRDefault="002F36CF">
            <w:pPr>
              <w:widowControl/>
              <w:rPr>
                <w:kern w:val="0"/>
              </w:rPr>
            </w:pPr>
            <w:r>
              <w:rPr>
                <w:kern w:val="0"/>
              </w:rPr>
              <w:t>3</w:t>
            </w:r>
          </w:p>
        </w:tc>
        <w:tc>
          <w:tcPr>
            <w:tcW w:w="2532" w:type="dxa"/>
            <w:gridSpan w:val="3"/>
            <w:tcBorders>
              <w:top w:val="single" w:sz="4" w:space="0" w:color="auto"/>
              <w:left w:val="single" w:sz="4" w:space="0" w:color="auto"/>
              <w:right w:val="single" w:sz="4" w:space="0" w:color="auto"/>
            </w:tcBorders>
            <w:vAlign w:val="center"/>
          </w:tcPr>
          <w:p w:rsidR="002F36CF" w:rsidRDefault="002F36CF">
            <w:pPr>
              <w:widowControl/>
              <w:rPr>
                <w:kern w:val="0"/>
              </w:rPr>
            </w:pPr>
            <w:r>
              <w:rPr>
                <w:rFonts w:cs="宋体" w:hint="eastAsia"/>
                <w:kern w:val="0"/>
              </w:rPr>
              <w:t>屋面修缮</w:t>
            </w:r>
          </w:p>
        </w:tc>
        <w:tc>
          <w:tcPr>
            <w:tcW w:w="1102" w:type="dxa"/>
            <w:tcBorders>
              <w:top w:val="single" w:sz="4" w:space="0" w:color="auto"/>
              <w:left w:val="single" w:sz="4" w:space="0" w:color="auto"/>
              <w:right w:val="single" w:sz="4" w:space="0" w:color="auto"/>
            </w:tcBorders>
            <w:vAlign w:val="center"/>
          </w:tcPr>
          <w:p w:rsidR="002F36CF" w:rsidRDefault="002F36CF">
            <w:pPr>
              <w:widowControl/>
              <w:jc w:val="center"/>
              <w:rPr>
                <w:kern w:val="0"/>
              </w:rPr>
            </w:pPr>
            <w:r>
              <w:rPr>
                <w:rFonts w:cs="宋体" w:hint="eastAsia"/>
                <w:kern w:val="0"/>
              </w:rPr>
              <w:t>㎡</w:t>
            </w:r>
          </w:p>
        </w:tc>
        <w:tc>
          <w:tcPr>
            <w:tcW w:w="2072" w:type="dxa"/>
            <w:gridSpan w:val="3"/>
            <w:tcBorders>
              <w:top w:val="single" w:sz="4" w:space="0" w:color="auto"/>
              <w:left w:val="nil"/>
              <w:right w:val="single" w:sz="4" w:space="0" w:color="auto"/>
            </w:tcBorders>
            <w:vAlign w:val="center"/>
          </w:tcPr>
          <w:p w:rsidR="002F36CF" w:rsidRDefault="002F36CF">
            <w:pPr>
              <w:widowControl/>
              <w:jc w:val="center"/>
              <w:rPr>
                <w:kern w:val="0"/>
              </w:rPr>
            </w:pPr>
          </w:p>
        </w:tc>
        <w:tc>
          <w:tcPr>
            <w:tcW w:w="1910" w:type="dxa"/>
            <w:gridSpan w:val="3"/>
            <w:tcBorders>
              <w:top w:val="single" w:sz="4" w:space="0" w:color="auto"/>
              <w:left w:val="nil"/>
              <w:right w:val="single" w:sz="4" w:space="0" w:color="auto"/>
            </w:tcBorders>
            <w:vAlign w:val="center"/>
          </w:tcPr>
          <w:p w:rsidR="002F36CF" w:rsidRDefault="002F36CF">
            <w:pPr>
              <w:widowControl/>
              <w:jc w:val="center"/>
              <w:rPr>
                <w:kern w:val="0"/>
              </w:rPr>
            </w:pPr>
          </w:p>
        </w:tc>
        <w:tc>
          <w:tcPr>
            <w:tcW w:w="2028" w:type="dxa"/>
            <w:gridSpan w:val="3"/>
            <w:tcBorders>
              <w:top w:val="single" w:sz="4" w:space="0" w:color="auto"/>
              <w:left w:val="nil"/>
              <w:right w:val="single" w:sz="4" w:space="0" w:color="auto"/>
            </w:tcBorders>
            <w:vAlign w:val="center"/>
          </w:tcPr>
          <w:p w:rsidR="002F36CF" w:rsidRDefault="002F36CF">
            <w:pPr>
              <w:widowControl/>
              <w:rPr>
                <w:kern w:val="0"/>
              </w:rPr>
            </w:pPr>
          </w:p>
        </w:tc>
        <w:tc>
          <w:tcPr>
            <w:tcW w:w="4321" w:type="dxa"/>
            <w:gridSpan w:val="4"/>
            <w:tcBorders>
              <w:top w:val="single" w:sz="4" w:space="0" w:color="auto"/>
              <w:left w:val="nil"/>
              <w:right w:val="single" w:sz="4" w:space="0" w:color="auto"/>
            </w:tcBorders>
            <w:vAlign w:val="center"/>
          </w:tcPr>
          <w:p w:rsidR="002F36CF" w:rsidRDefault="002F36CF">
            <w:pPr>
              <w:widowControl/>
              <w:jc w:val="center"/>
              <w:rPr>
                <w:kern w:val="0"/>
              </w:rPr>
            </w:pPr>
          </w:p>
        </w:tc>
      </w:tr>
      <w:tr w:rsidR="002F36CF">
        <w:trPr>
          <w:gridAfter w:val="1"/>
          <w:wAfter w:w="12" w:type="dxa"/>
          <w:trHeight w:hRule="exact" w:val="365"/>
        </w:trPr>
        <w:tc>
          <w:tcPr>
            <w:tcW w:w="527" w:type="dxa"/>
            <w:tcBorders>
              <w:top w:val="single" w:sz="4" w:space="0" w:color="auto"/>
              <w:left w:val="single" w:sz="8" w:space="0" w:color="auto"/>
              <w:right w:val="single" w:sz="4" w:space="0" w:color="auto"/>
            </w:tcBorders>
            <w:vAlign w:val="center"/>
          </w:tcPr>
          <w:p w:rsidR="002F36CF" w:rsidRDefault="002F36CF">
            <w:pPr>
              <w:widowControl/>
              <w:rPr>
                <w:kern w:val="0"/>
              </w:rPr>
            </w:pPr>
            <w:r>
              <w:rPr>
                <w:kern w:val="0"/>
              </w:rPr>
              <w:t>4</w:t>
            </w:r>
          </w:p>
        </w:tc>
        <w:tc>
          <w:tcPr>
            <w:tcW w:w="2532" w:type="dxa"/>
            <w:gridSpan w:val="3"/>
            <w:tcBorders>
              <w:top w:val="single" w:sz="4" w:space="0" w:color="auto"/>
              <w:left w:val="single" w:sz="4" w:space="0" w:color="auto"/>
              <w:right w:val="single" w:sz="4" w:space="0" w:color="auto"/>
            </w:tcBorders>
            <w:vAlign w:val="center"/>
          </w:tcPr>
          <w:p w:rsidR="002F36CF" w:rsidRDefault="002F36CF">
            <w:pPr>
              <w:widowControl/>
              <w:rPr>
                <w:kern w:val="0"/>
              </w:rPr>
            </w:pPr>
            <w:r>
              <w:rPr>
                <w:rFonts w:cs="宋体" w:hint="eastAsia"/>
                <w:kern w:val="0"/>
              </w:rPr>
              <w:t>更换配件</w:t>
            </w:r>
          </w:p>
        </w:tc>
        <w:tc>
          <w:tcPr>
            <w:tcW w:w="1102" w:type="dxa"/>
            <w:tcBorders>
              <w:top w:val="single" w:sz="4" w:space="0" w:color="auto"/>
              <w:left w:val="single" w:sz="4" w:space="0" w:color="auto"/>
              <w:right w:val="single" w:sz="4" w:space="0" w:color="auto"/>
            </w:tcBorders>
            <w:vAlign w:val="center"/>
          </w:tcPr>
          <w:p w:rsidR="002F36CF" w:rsidRDefault="002F36CF">
            <w:pPr>
              <w:widowControl/>
              <w:jc w:val="center"/>
              <w:rPr>
                <w:kern w:val="0"/>
              </w:rPr>
            </w:pPr>
            <w:r>
              <w:rPr>
                <w:rFonts w:cs="宋体" w:hint="eastAsia"/>
                <w:kern w:val="0"/>
              </w:rPr>
              <w:t>个</w:t>
            </w:r>
          </w:p>
        </w:tc>
        <w:tc>
          <w:tcPr>
            <w:tcW w:w="2072" w:type="dxa"/>
            <w:gridSpan w:val="3"/>
            <w:tcBorders>
              <w:top w:val="single" w:sz="4" w:space="0" w:color="auto"/>
              <w:left w:val="nil"/>
              <w:right w:val="single" w:sz="4" w:space="0" w:color="auto"/>
            </w:tcBorders>
            <w:vAlign w:val="center"/>
          </w:tcPr>
          <w:p w:rsidR="002F36CF" w:rsidRDefault="002F36CF">
            <w:pPr>
              <w:widowControl/>
              <w:jc w:val="center"/>
              <w:rPr>
                <w:kern w:val="0"/>
              </w:rPr>
            </w:pPr>
          </w:p>
        </w:tc>
        <w:tc>
          <w:tcPr>
            <w:tcW w:w="1910" w:type="dxa"/>
            <w:gridSpan w:val="3"/>
            <w:tcBorders>
              <w:top w:val="single" w:sz="4" w:space="0" w:color="auto"/>
              <w:left w:val="nil"/>
              <w:right w:val="single" w:sz="4" w:space="0" w:color="auto"/>
            </w:tcBorders>
            <w:vAlign w:val="center"/>
          </w:tcPr>
          <w:p w:rsidR="002F36CF" w:rsidRDefault="002F36CF">
            <w:pPr>
              <w:widowControl/>
              <w:jc w:val="center"/>
              <w:rPr>
                <w:kern w:val="0"/>
              </w:rPr>
            </w:pPr>
          </w:p>
        </w:tc>
        <w:tc>
          <w:tcPr>
            <w:tcW w:w="2028" w:type="dxa"/>
            <w:gridSpan w:val="3"/>
            <w:tcBorders>
              <w:top w:val="single" w:sz="4" w:space="0" w:color="auto"/>
              <w:left w:val="nil"/>
              <w:right w:val="single" w:sz="4" w:space="0" w:color="auto"/>
            </w:tcBorders>
            <w:vAlign w:val="center"/>
          </w:tcPr>
          <w:p w:rsidR="002F36CF" w:rsidRDefault="002F36CF">
            <w:pPr>
              <w:widowControl/>
              <w:rPr>
                <w:kern w:val="0"/>
              </w:rPr>
            </w:pPr>
          </w:p>
        </w:tc>
        <w:tc>
          <w:tcPr>
            <w:tcW w:w="4321" w:type="dxa"/>
            <w:gridSpan w:val="4"/>
            <w:tcBorders>
              <w:top w:val="single" w:sz="4" w:space="0" w:color="auto"/>
              <w:left w:val="nil"/>
              <w:right w:val="single" w:sz="4" w:space="0" w:color="auto"/>
            </w:tcBorders>
            <w:vAlign w:val="center"/>
          </w:tcPr>
          <w:p w:rsidR="002F36CF" w:rsidRDefault="002F36CF">
            <w:pPr>
              <w:widowControl/>
              <w:jc w:val="center"/>
              <w:rPr>
                <w:kern w:val="0"/>
              </w:rPr>
            </w:pPr>
          </w:p>
        </w:tc>
      </w:tr>
      <w:tr w:rsidR="002F36CF">
        <w:trPr>
          <w:gridAfter w:val="1"/>
          <w:wAfter w:w="12" w:type="dxa"/>
          <w:trHeight w:hRule="exact" w:val="365"/>
        </w:trPr>
        <w:tc>
          <w:tcPr>
            <w:tcW w:w="527" w:type="dxa"/>
            <w:tcBorders>
              <w:top w:val="single" w:sz="4" w:space="0" w:color="auto"/>
              <w:left w:val="single" w:sz="8" w:space="0" w:color="auto"/>
              <w:right w:val="single" w:sz="4" w:space="0" w:color="auto"/>
            </w:tcBorders>
            <w:vAlign w:val="center"/>
          </w:tcPr>
          <w:p w:rsidR="002F36CF" w:rsidRDefault="002F36CF">
            <w:pPr>
              <w:widowControl/>
              <w:rPr>
                <w:kern w:val="0"/>
              </w:rPr>
            </w:pPr>
          </w:p>
        </w:tc>
        <w:tc>
          <w:tcPr>
            <w:tcW w:w="2532" w:type="dxa"/>
            <w:gridSpan w:val="3"/>
            <w:tcBorders>
              <w:top w:val="single" w:sz="4" w:space="0" w:color="auto"/>
              <w:left w:val="single" w:sz="4" w:space="0" w:color="auto"/>
              <w:right w:val="single" w:sz="4" w:space="0" w:color="auto"/>
            </w:tcBorders>
            <w:vAlign w:val="center"/>
          </w:tcPr>
          <w:p w:rsidR="002F36CF" w:rsidRDefault="002F36CF">
            <w:pPr>
              <w:widowControl/>
              <w:rPr>
                <w:kern w:val="0"/>
              </w:rPr>
            </w:pPr>
          </w:p>
        </w:tc>
        <w:tc>
          <w:tcPr>
            <w:tcW w:w="1102" w:type="dxa"/>
            <w:tcBorders>
              <w:top w:val="single" w:sz="4" w:space="0" w:color="auto"/>
              <w:left w:val="single" w:sz="4" w:space="0" w:color="auto"/>
              <w:right w:val="single" w:sz="4" w:space="0" w:color="auto"/>
            </w:tcBorders>
            <w:vAlign w:val="center"/>
          </w:tcPr>
          <w:p w:rsidR="002F36CF" w:rsidRDefault="002F36CF">
            <w:pPr>
              <w:widowControl/>
              <w:jc w:val="center"/>
              <w:rPr>
                <w:kern w:val="0"/>
              </w:rPr>
            </w:pPr>
          </w:p>
        </w:tc>
        <w:tc>
          <w:tcPr>
            <w:tcW w:w="2072" w:type="dxa"/>
            <w:gridSpan w:val="3"/>
            <w:tcBorders>
              <w:top w:val="single" w:sz="4" w:space="0" w:color="auto"/>
              <w:left w:val="nil"/>
              <w:right w:val="single" w:sz="4" w:space="0" w:color="auto"/>
            </w:tcBorders>
            <w:vAlign w:val="center"/>
          </w:tcPr>
          <w:p w:rsidR="002F36CF" w:rsidRDefault="002F36CF">
            <w:pPr>
              <w:widowControl/>
              <w:jc w:val="center"/>
              <w:rPr>
                <w:kern w:val="0"/>
              </w:rPr>
            </w:pPr>
          </w:p>
        </w:tc>
        <w:tc>
          <w:tcPr>
            <w:tcW w:w="1910" w:type="dxa"/>
            <w:gridSpan w:val="3"/>
            <w:tcBorders>
              <w:top w:val="single" w:sz="4" w:space="0" w:color="auto"/>
              <w:left w:val="nil"/>
              <w:right w:val="single" w:sz="4" w:space="0" w:color="auto"/>
            </w:tcBorders>
            <w:vAlign w:val="center"/>
          </w:tcPr>
          <w:p w:rsidR="002F36CF" w:rsidRDefault="002F36CF">
            <w:pPr>
              <w:widowControl/>
              <w:jc w:val="center"/>
              <w:rPr>
                <w:kern w:val="0"/>
              </w:rPr>
            </w:pPr>
          </w:p>
        </w:tc>
        <w:tc>
          <w:tcPr>
            <w:tcW w:w="2028" w:type="dxa"/>
            <w:gridSpan w:val="3"/>
            <w:tcBorders>
              <w:top w:val="single" w:sz="4" w:space="0" w:color="auto"/>
              <w:left w:val="nil"/>
              <w:right w:val="single" w:sz="4" w:space="0" w:color="auto"/>
            </w:tcBorders>
            <w:vAlign w:val="center"/>
          </w:tcPr>
          <w:p w:rsidR="002F36CF" w:rsidRDefault="002F36CF">
            <w:pPr>
              <w:widowControl/>
              <w:rPr>
                <w:kern w:val="0"/>
              </w:rPr>
            </w:pPr>
          </w:p>
        </w:tc>
        <w:tc>
          <w:tcPr>
            <w:tcW w:w="4321" w:type="dxa"/>
            <w:gridSpan w:val="4"/>
            <w:tcBorders>
              <w:top w:val="single" w:sz="4" w:space="0" w:color="auto"/>
              <w:left w:val="nil"/>
              <w:right w:val="single" w:sz="4" w:space="0" w:color="auto"/>
            </w:tcBorders>
            <w:vAlign w:val="center"/>
          </w:tcPr>
          <w:p w:rsidR="002F36CF" w:rsidRDefault="002F36CF">
            <w:pPr>
              <w:widowControl/>
              <w:jc w:val="center"/>
              <w:rPr>
                <w:kern w:val="0"/>
              </w:rPr>
            </w:pPr>
          </w:p>
        </w:tc>
      </w:tr>
      <w:tr w:rsidR="002F36CF">
        <w:trPr>
          <w:gridAfter w:val="1"/>
          <w:wAfter w:w="12" w:type="dxa"/>
          <w:trHeight w:hRule="exact" w:val="365"/>
        </w:trPr>
        <w:tc>
          <w:tcPr>
            <w:tcW w:w="527" w:type="dxa"/>
            <w:tcBorders>
              <w:top w:val="single" w:sz="4" w:space="0" w:color="auto"/>
              <w:left w:val="single" w:sz="8" w:space="0" w:color="auto"/>
              <w:right w:val="single" w:sz="4" w:space="0" w:color="auto"/>
            </w:tcBorders>
            <w:vAlign w:val="center"/>
          </w:tcPr>
          <w:p w:rsidR="002F36CF" w:rsidRDefault="002F36CF">
            <w:pPr>
              <w:widowControl/>
              <w:rPr>
                <w:kern w:val="0"/>
              </w:rPr>
            </w:pPr>
          </w:p>
        </w:tc>
        <w:tc>
          <w:tcPr>
            <w:tcW w:w="2532" w:type="dxa"/>
            <w:gridSpan w:val="3"/>
            <w:tcBorders>
              <w:top w:val="single" w:sz="4" w:space="0" w:color="auto"/>
              <w:left w:val="single" w:sz="4" w:space="0" w:color="auto"/>
              <w:right w:val="single" w:sz="4" w:space="0" w:color="auto"/>
            </w:tcBorders>
            <w:vAlign w:val="center"/>
          </w:tcPr>
          <w:p w:rsidR="002F36CF" w:rsidRDefault="002F36CF">
            <w:pPr>
              <w:widowControl/>
              <w:rPr>
                <w:kern w:val="0"/>
              </w:rPr>
            </w:pPr>
          </w:p>
        </w:tc>
        <w:tc>
          <w:tcPr>
            <w:tcW w:w="1102" w:type="dxa"/>
            <w:tcBorders>
              <w:top w:val="single" w:sz="4" w:space="0" w:color="auto"/>
              <w:left w:val="single" w:sz="4" w:space="0" w:color="auto"/>
              <w:right w:val="single" w:sz="4" w:space="0" w:color="auto"/>
            </w:tcBorders>
            <w:vAlign w:val="center"/>
          </w:tcPr>
          <w:p w:rsidR="002F36CF" w:rsidRDefault="002F36CF">
            <w:pPr>
              <w:widowControl/>
              <w:jc w:val="center"/>
              <w:rPr>
                <w:kern w:val="0"/>
              </w:rPr>
            </w:pPr>
          </w:p>
        </w:tc>
        <w:tc>
          <w:tcPr>
            <w:tcW w:w="2072" w:type="dxa"/>
            <w:gridSpan w:val="3"/>
            <w:tcBorders>
              <w:top w:val="single" w:sz="4" w:space="0" w:color="auto"/>
              <w:left w:val="nil"/>
              <w:bottom w:val="single" w:sz="4" w:space="0" w:color="auto"/>
              <w:right w:val="single" w:sz="4" w:space="0" w:color="auto"/>
            </w:tcBorders>
            <w:vAlign w:val="center"/>
          </w:tcPr>
          <w:p w:rsidR="002F36CF" w:rsidRDefault="002F36CF">
            <w:pPr>
              <w:widowControl/>
              <w:jc w:val="center"/>
              <w:rPr>
                <w:kern w:val="0"/>
              </w:rPr>
            </w:pPr>
          </w:p>
        </w:tc>
        <w:tc>
          <w:tcPr>
            <w:tcW w:w="1910" w:type="dxa"/>
            <w:gridSpan w:val="3"/>
            <w:tcBorders>
              <w:top w:val="single" w:sz="4" w:space="0" w:color="auto"/>
              <w:left w:val="nil"/>
              <w:bottom w:val="single" w:sz="4" w:space="0" w:color="auto"/>
              <w:right w:val="single" w:sz="4" w:space="0" w:color="auto"/>
            </w:tcBorders>
            <w:vAlign w:val="center"/>
          </w:tcPr>
          <w:p w:rsidR="002F36CF" w:rsidRDefault="002F36CF">
            <w:pPr>
              <w:widowControl/>
              <w:jc w:val="center"/>
              <w:rPr>
                <w:kern w:val="0"/>
              </w:rPr>
            </w:pPr>
          </w:p>
        </w:tc>
        <w:tc>
          <w:tcPr>
            <w:tcW w:w="2028" w:type="dxa"/>
            <w:gridSpan w:val="3"/>
            <w:tcBorders>
              <w:top w:val="single" w:sz="4" w:space="0" w:color="auto"/>
              <w:left w:val="nil"/>
              <w:bottom w:val="single" w:sz="4" w:space="0" w:color="auto"/>
              <w:right w:val="single" w:sz="4" w:space="0" w:color="auto"/>
            </w:tcBorders>
            <w:vAlign w:val="center"/>
          </w:tcPr>
          <w:p w:rsidR="002F36CF" w:rsidRDefault="002F36CF">
            <w:pPr>
              <w:widowControl/>
              <w:rPr>
                <w:kern w:val="0"/>
              </w:rPr>
            </w:pPr>
          </w:p>
        </w:tc>
        <w:tc>
          <w:tcPr>
            <w:tcW w:w="4321" w:type="dxa"/>
            <w:gridSpan w:val="4"/>
            <w:tcBorders>
              <w:top w:val="single" w:sz="4" w:space="0" w:color="auto"/>
              <w:left w:val="nil"/>
              <w:bottom w:val="single" w:sz="4" w:space="0" w:color="auto"/>
              <w:right w:val="single" w:sz="4" w:space="0" w:color="auto"/>
            </w:tcBorders>
            <w:vAlign w:val="center"/>
          </w:tcPr>
          <w:p w:rsidR="002F36CF" w:rsidRDefault="002F36CF">
            <w:pPr>
              <w:widowControl/>
              <w:jc w:val="center"/>
              <w:rPr>
                <w:kern w:val="0"/>
              </w:rPr>
            </w:pPr>
          </w:p>
        </w:tc>
      </w:tr>
      <w:tr w:rsidR="002F36CF">
        <w:trPr>
          <w:gridAfter w:val="1"/>
          <w:wAfter w:w="12" w:type="dxa"/>
          <w:trHeight w:hRule="exact" w:val="365"/>
        </w:trPr>
        <w:tc>
          <w:tcPr>
            <w:tcW w:w="527" w:type="dxa"/>
            <w:tcBorders>
              <w:top w:val="single" w:sz="4" w:space="0" w:color="auto"/>
              <w:left w:val="single" w:sz="8" w:space="0" w:color="auto"/>
              <w:right w:val="single" w:sz="4" w:space="0" w:color="auto"/>
            </w:tcBorders>
            <w:vAlign w:val="center"/>
          </w:tcPr>
          <w:p w:rsidR="002F36CF" w:rsidRDefault="002F36CF">
            <w:pPr>
              <w:widowControl/>
              <w:rPr>
                <w:kern w:val="0"/>
              </w:rPr>
            </w:pPr>
          </w:p>
        </w:tc>
        <w:tc>
          <w:tcPr>
            <w:tcW w:w="2532" w:type="dxa"/>
            <w:gridSpan w:val="3"/>
            <w:tcBorders>
              <w:top w:val="single" w:sz="4" w:space="0" w:color="auto"/>
              <w:left w:val="single" w:sz="4" w:space="0" w:color="auto"/>
              <w:right w:val="single" w:sz="4" w:space="0" w:color="auto"/>
            </w:tcBorders>
            <w:vAlign w:val="center"/>
          </w:tcPr>
          <w:p w:rsidR="002F36CF" w:rsidRDefault="002F36CF">
            <w:pPr>
              <w:widowControl/>
              <w:rPr>
                <w:kern w:val="0"/>
              </w:rPr>
            </w:pPr>
          </w:p>
        </w:tc>
        <w:tc>
          <w:tcPr>
            <w:tcW w:w="1102" w:type="dxa"/>
            <w:tcBorders>
              <w:top w:val="single" w:sz="4" w:space="0" w:color="auto"/>
              <w:left w:val="single" w:sz="4" w:space="0" w:color="auto"/>
              <w:right w:val="single" w:sz="4" w:space="0" w:color="auto"/>
            </w:tcBorders>
            <w:vAlign w:val="center"/>
          </w:tcPr>
          <w:p w:rsidR="002F36CF" w:rsidRDefault="002F36CF">
            <w:pPr>
              <w:widowControl/>
              <w:jc w:val="center"/>
              <w:rPr>
                <w:kern w:val="0"/>
              </w:rPr>
            </w:pPr>
          </w:p>
        </w:tc>
        <w:tc>
          <w:tcPr>
            <w:tcW w:w="2072" w:type="dxa"/>
            <w:gridSpan w:val="3"/>
            <w:tcBorders>
              <w:top w:val="single" w:sz="4" w:space="0" w:color="auto"/>
              <w:left w:val="nil"/>
              <w:bottom w:val="single" w:sz="4" w:space="0" w:color="auto"/>
              <w:right w:val="single" w:sz="4" w:space="0" w:color="auto"/>
            </w:tcBorders>
            <w:vAlign w:val="center"/>
          </w:tcPr>
          <w:p w:rsidR="002F36CF" w:rsidRDefault="002F36CF">
            <w:pPr>
              <w:widowControl/>
              <w:jc w:val="center"/>
              <w:rPr>
                <w:kern w:val="0"/>
              </w:rPr>
            </w:pPr>
          </w:p>
        </w:tc>
        <w:tc>
          <w:tcPr>
            <w:tcW w:w="1910" w:type="dxa"/>
            <w:gridSpan w:val="3"/>
            <w:tcBorders>
              <w:top w:val="single" w:sz="4" w:space="0" w:color="auto"/>
              <w:left w:val="nil"/>
              <w:bottom w:val="single" w:sz="4" w:space="0" w:color="auto"/>
              <w:right w:val="single" w:sz="4" w:space="0" w:color="auto"/>
            </w:tcBorders>
            <w:vAlign w:val="center"/>
          </w:tcPr>
          <w:p w:rsidR="002F36CF" w:rsidRDefault="002F36CF">
            <w:pPr>
              <w:widowControl/>
              <w:jc w:val="center"/>
              <w:rPr>
                <w:kern w:val="0"/>
              </w:rPr>
            </w:pPr>
          </w:p>
        </w:tc>
        <w:tc>
          <w:tcPr>
            <w:tcW w:w="2028" w:type="dxa"/>
            <w:gridSpan w:val="3"/>
            <w:tcBorders>
              <w:top w:val="single" w:sz="4" w:space="0" w:color="auto"/>
              <w:left w:val="nil"/>
              <w:bottom w:val="single" w:sz="4" w:space="0" w:color="auto"/>
              <w:right w:val="single" w:sz="4" w:space="0" w:color="auto"/>
            </w:tcBorders>
            <w:vAlign w:val="center"/>
          </w:tcPr>
          <w:p w:rsidR="002F36CF" w:rsidRDefault="002F36CF">
            <w:pPr>
              <w:widowControl/>
              <w:rPr>
                <w:kern w:val="0"/>
              </w:rPr>
            </w:pPr>
          </w:p>
        </w:tc>
        <w:tc>
          <w:tcPr>
            <w:tcW w:w="4321" w:type="dxa"/>
            <w:gridSpan w:val="4"/>
            <w:tcBorders>
              <w:top w:val="single" w:sz="4" w:space="0" w:color="auto"/>
              <w:left w:val="nil"/>
              <w:bottom w:val="single" w:sz="4" w:space="0" w:color="auto"/>
              <w:right w:val="single" w:sz="4" w:space="0" w:color="auto"/>
            </w:tcBorders>
            <w:vAlign w:val="center"/>
          </w:tcPr>
          <w:p w:rsidR="002F36CF" w:rsidRDefault="002F36CF">
            <w:pPr>
              <w:widowControl/>
              <w:jc w:val="center"/>
              <w:rPr>
                <w:kern w:val="0"/>
              </w:rPr>
            </w:pPr>
          </w:p>
        </w:tc>
      </w:tr>
      <w:tr w:rsidR="002F36CF">
        <w:trPr>
          <w:gridAfter w:val="1"/>
          <w:wAfter w:w="12" w:type="dxa"/>
          <w:trHeight w:val="333"/>
        </w:trPr>
        <w:tc>
          <w:tcPr>
            <w:tcW w:w="8143" w:type="dxa"/>
            <w:gridSpan w:val="11"/>
            <w:tcBorders>
              <w:top w:val="single" w:sz="8" w:space="0" w:color="auto"/>
              <w:left w:val="single" w:sz="8" w:space="0" w:color="auto"/>
              <w:bottom w:val="single" w:sz="8" w:space="0" w:color="000000"/>
              <w:right w:val="single" w:sz="4" w:space="0" w:color="auto"/>
            </w:tcBorders>
            <w:vAlign w:val="center"/>
          </w:tcPr>
          <w:p w:rsidR="002F36CF" w:rsidRDefault="002F36CF">
            <w:pPr>
              <w:widowControl/>
              <w:rPr>
                <w:kern w:val="0"/>
              </w:rPr>
            </w:pPr>
            <w:r>
              <w:rPr>
                <w:rFonts w:cs="宋体" w:hint="eastAsia"/>
                <w:kern w:val="0"/>
              </w:rPr>
              <w:t>合计（元）</w:t>
            </w:r>
          </w:p>
        </w:tc>
        <w:tc>
          <w:tcPr>
            <w:tcW w:w="2028" w:type="dxa"/>
            <w:gridSpan w:val="3"/>
            <w:tcBorders>
              <w:top w:val="nil"/>
              <w:left w:val="nil"/>
              <w:bottom w:val="single" w:sz="8" w:space="0" w:color="auto"/>
              <w:right w:val="single" w:sz="4" w:space="0" w:color="auto"/>
            </w:tcBorders>
            <w:vAlign w:val="center"/>
          </w:tcPr>
          <w:p w:rsidR="002F36CF" w:rsidRDefault="002F36CF">
            <w:pPr>
              <w:widowControl/>
              <w:rPr>
                <w:kern w:val="0"/>
              </w:rPr>
            </w:pPr>
          </w:p>
        </w:tc>
        <w:tc>
          <w:tcPr>
            <w:tcW w:w="4321" w:type="dxa"/>
            <w:gridSpan w:val="4"/>
            <w:tcBorders>
              <w:top w:val="nil"/>
              <w:left w:val="nil"/>
              <w:bottom w:val="single" w:sz="8" w:space="0" w:color="auto"/>
              <w:right w:val="single" w:sz="4" w:space="0" w:color="auto"/>
            </w:tcBorders>
            <w:vAlign w:val="center"/>
          </w:tcPr>
          <w:p w:rsidR="002F36CF" w:rsidRDefault="002F36CF">
            <w:pPr>
              <w:widowControl/>
              <w:jc w:val="center"/>
              <w:rPr>
                <w:kern w:val="0"/>
              </w:rPr>
            </w:pPr>
          </w:p>
        </w:tc>
      </w:tr>
      <w:tr w:rsidR="002F36CF">
        <w:trPr>
          <w:gridAfter w:val="1"/>
          <w:wAfter w:w="12" w:type="dxa"/>
          <w:trHeight w:val="333"/>
        </w:trPr>
        <w:tc>
          <w:tcPr>
            <w:tcW w:w="2081" w:type="dxa"/>
            <w:gridSpan w:val="3"/>
            <w:tcBorders>
              <w:top w:val="single" w:sz="8" w:space="0" w:color="auto"/>
              <w:left w:val="single" w:sz="8" w:space="0" w:color="auto"/>
              <w:bottom w:val="single" w:sz="8" w:space="0" w:color="000000"/>
              <w:right w:val="single" w:sz="4" w:space="0" w:color="auto"/>
            </w:tcBorders>
            <w:vAlign w:val="center"/>
          </w:tcPr>
          <w:p w:rsidR="002F36CF" w:rsidRDefault="002F36CF">
            <w:pPr>
              <w:widowControl/>
              <w:jc w:val="left"/>
              <w:rPr>
                <w:kern w:val="0"/>
              </w:rPr>
            </w:pPr>
            <w:r>
              <w:rPr>
                <w:rFonts w:cs="宋体" w:hint="eastAsia"/>
                <w:kern w:val="0"/>
              </w:rPr>
              <w:t>工程结算总价（元）</w:t>
            </w:r>
          </w:p>
        </w:tc>
        <w:tc>
          <w:tcPr>
            <w:tcW w:w="3327" w:type="dxa"/>
            <w:gridSpan w:val="4"/>
            <w:tcBorders>
              <w:top w:val="single" w:sz="4" w:space="0" w:color="auto"/>
              <w:left w:val="nil"/>
              <w:bottom w:val="single" w:sz="8" w:space="0" w:color="auto"/>
              <w:right w:val="single" w:sz="4" w:space="0" w:color="auto"/>
            </w:tcBorders>
            <w:vAlign w:val="center"/>
          </w:tcPr>
          <w:p w:rsidR="002F36CF" w:rsidRDefault="002F36CF">
            <w:pPr>
              <w:widowControl/>
              <w:jc w:val="center"/>
              <w:rPr>
                <w:kern w:val="0"/>
              </w:rPr>
            </w:pPr>
          </w:p>
        </w:tc>
        <w:tc>
          <w:tcPr>
            <w:tcW w:w="1980" w:type="dxa"/>
            <w:gridSpan w:val="3"/>
            <w:tcBorders>
              <w:top w:val="nil"/>
              <w:left w:val="nil"/>
              <w:bottom w:val="single" w:sz="8" w:space="0" w:color="auto"/>
              <w:right w:val="single" w:sz="4" w:space="0" w:color="auto"/>
            </w:tcBorders>
            <w:vAlign w:val="center"/>
          </w:tcPr>
          <w:p w:rsidR="002F36CF" w:rsidRDefault="002F36CF">
            <w:pPr>
              <w:widowControl/>
              <w:jc w:val="center"/>
              <w:rPr>
                <w:kern w:val="0"/>
              </w:rPr>
            </w:pPr>
            <w:r>
              <w:rPr>
                <w:rFonts w:cs="宋体" w:hint="eastAsia"/>
                <w:kern w:val="0"/>
              </w:rPr>
              <w:t>户主投资（元）</w:t>
            </w:r>
          </w:p>
        </w:tc>
        <w:tc>
          <w:tcPr>
            <w:tcW w:w="2030" w:type="dxa"/>
            <w:gridSpan w:val="2"/>
            <w:tcBorders>
              <w:top w:val="nil"/>
              <w:left w:val="nil"/>
              <w:bottom w:val="single" w:sz="8" w:space="0" w:color="auto"/>
              <w:right w:val="single" w:sz="4" w:space="0" w:color="auto"/>
            </w:tcBorders>
            <w:vAlign w:val="center"/>
          </w:tcPr>
          <w:p w:rsidR="002F36CF" w:rsidRDefault="002F36CF">
            <w:pPr>
              <w:widowControl/>
              <w:rPr>
                <w:kern w:val="0"/>
              </w:rPr>
            </w:pPr>
          </w:p>
        </w:tc>
        <w:tc>
          <w:tcPr>
            <w:tcW w:w="2582" w:type="dxa"/>
            <w:gridSpan w:val="5"/>
            <w:tcBorders>
              <w:top w:val="nil"/>
              <w:left w:val="nil"/>
              <w:bottom w:val="single" w:sz="8" w:space="0" w:color="auto"/>
              <w:right w:val="single" w:sz="4" w:space="0" w:color="auto"/>
            </w:tcBorders>
            <w:vAlign w:val="center"/>
          </w:tcPr>
          <w:p w:rsidR="002F36CF" w:rsidRDefault="002F36CF">
            <w:pPr>
              <w:widowControl/>
              <w:rPr>
                <w:kern w:val="0"/>
              </w:rPr>
            </w:pPr>
            <w:r>
              <w:rPr>
                <w:rFonts w:cs="宋体" w:hint="eastAsia"/>
                <w:kern w:val="0"/>
              </w:rPr>
              <w:t>政府补助资金（元）</w:t>
            </w:r>
          </w:p>
        </w:tc>
        <w:tc>
          <w:tcPr>
            <w:tcW w:w="2492" w:type="dxa"/>
            <w:tcBorders>
              <w:top w:val="nil"/>
              <w:left w:val="nil"/>
              <w:bottom w:val="single" w:sz="8" w:space="0" w:color="auto"/>
              <w:right w:val="single" w:sz="4" w:space="0" w:color="auto"/>
            </w:tcBorders>
            <w:vAlign w:val="center"/>
          </w:tcPr>
          <w:p w:rsidR="002F36CF" w:rsidRDefault="002F36CF">
            <w:pPr>
              <w:widowControl/>
              <w:jc w:val="center"/>
              <w:rPr>
                <w:kern w:val="0"/>
              </w:rPr>
            </w:pPr>
          </w:p>
        </w:tc>
      </w:tr>
      <w:tr w:rsidR="002F36CF">
        <w:trPr>
          <w:gridAfter w:val="1"/>
          <w:wAfter w:w="12" w:type="dxa"/>
          <w:trHeight w:val="333"/>
        </w:trPr>
        <w:tc>
          <w:tcPr>
            <w:tcW w:w="14492" w:type="dxa"/>
            <w:gridSpan w:val="18"/>
            <w:tcBorders>
              <w:top w:val="single" w:sz="8" w:space="0" w:color="auto"/>
              <w:left w:val="single" w:sz="8" w:space="0" w:color="auto"/>
              <w:bottom w:val="single" w:sz="8" w:space="0" w:color="000000"/>
              <w:right w:val="single" w:sz="4" w:space="0" w:color="auto"/>
            </w:tcBorders>
            <w:vAlign w:val="center"/>
          </w:tcPr>
          <w:p w:rsidR="002F36CF" w:rsidRDefault="002F36CF">
            <w:pPr>
              <w:widowControl/>
              <w:jc w:val="center"/>
              <w:rPr>
                <w:kern w:val="0"/>
              </w:rPr>
            </w:pPr>
            <w:r>
              <w:rPr>
                <w:rFonts w:cs="宋体" w:hint="eastAsia"/>
                <w:kern w:val="0"/>
              </w:rPr>
              <w:t>参建及监管各方签字盖章</w:t>
            </w:r>
          </w:p>
        </w:tc>
      </w:tr>
      <w:tr w:rsidR="002F36CF">
        <w:trPr>
          <w:trHeight w:val="1226"/>
        </w:trPr>
        <w:tc>
          <w:tcPr>
            <w:tcW w:w="2081" w:type="dxa"/>
            <w:gridSpan w:val="3"/>
            <w:tcBorders>
              <w:top w:val="single" w:sz="8" w:space="0" w:color="auto"/>
              <w:left w:val="single" w:sz="8" w:space="0" w:color="auto"/>
              <w:bottom w:val="single" w:sz="8" w:space="0" w:color="000000"/>
              <w:right w:val="single" w:sz="4" w:space="0" w:color="auto"/>
            </w:tcBorders>
          </w:tcPr>
          <w:p w:rsidR="002F36CF" w:rsidRDefault="002F36CF">
            <w:pPr>
              <w:widowControl/>
              <w:rPr>
                <w:kern w:val="0"/>
              </w:rPr>
            </w:pPr>
            <w:r>
              <w:rPr>
                <w:rFonts w:cs="宋体" w:hint="eastAsia"/>
                <w:kern w:val="0"/>
              </w:rPr>
              <w:t>户主代表签字：</w:t>
            </w:r>
          </w:p>
          <w:p w:rsidR="002F36CF" w:rsidRDefault="002F36CF">
            <w:pPr>
              <w:rPr>
                <w:kern w:val="0"/>
              </w:rPr>
            </w:pPr>
          </w:p>
          <w:p w:rsidR="002F36CF" w:rsidRDefault="002F36CF">
            <w:pPr>
              <w:rPr>
                <w:kern w:val="0"/>
              </w:rPr>
            </w:pPr>
          </w:p>
          <w:p w:rsidR="002F36CF" w:rsidRDefault="002F36CF" w:rsidP="002F36CF">
            <w:pPr>
              <w:ind w:firstLineChars="400" w:firstLine="31680"/>
              <w:rPr>
                <w:kern w:val="0"/>
              </w:rPr>
            </w:pPr>
          </w:p>
          <w:p w:rsidR="002F36CF" w:rsidRDefault="002F36CF" w:rsidP="002F36CF">
            <w:pPr>
              <w:ind w:firstLineChars="350" w:firstLine="31680"/>
              <w:rPr>
                <w:kern w:val="0"/>
              </w:rPr>
            </w:pPr>
            <w:r>
              <w:rPr>
                <w:rFonts w:cs="宋体" w:hint="eastAsia"/>
                <w:kern w:val="0"/>
              </w:rPr>
              <w:t>年</w:t>
            </w:r>
            <w:r>
              <w:rPr>
                <w:kern w:val="0"/>
              </w:rPr>
              <w:t xml:space="preserve">  </w:t>
            </w:r>
            <w:r>
              <w:rPr>
                <w:rFonts w:cs="宋体" w:hint="eastAsia"/>
                <w:kern w:val="0"/>
              </w:rPr>
              <w:t>月</w:t>
            </w:r>
            <w:r>
              <w:rPr>
                <w:kern w:val="0"/>
              </w:rPr>
              <w:t xml:space="preserve">  </w:t>
            </w:r>
            <w:r>
              <w:rPr>
                <w:rFonts w:cs="宋体" w:hint="eastAsia"/>
                <w:kern w:val="0"/>
              </w:rPr>
              <w:t>日</w:t>
            </w:r>
          </w:p>
        </w:tc>
        <w:tc>
          <w:tcPr>
            <w:tcW w:w="2661" w:type="dxa"/>
            <w:gridSpan w:val="3"/>
            <w:tcBorders>
              <w:top w:val="single" w:sz="8" w:space="0" w:color="auto"/>
              <w:left w:val="single" w:sz="4" w:space="0" w:color="auto"/>
              <w:bottom w:val="single" w:sz="8" w:space="0" w:color="000000"/>
              <w:right w:val="single" w:sz="4" w:space="0" w:color="auto"/>
            </w:tcBorders>
          </w:tcPr>
          <w:p w:rsidR="002F36CF" w:rsidRDefault="002F36CF">
            <w:pPr>
              <w:widowControl/>
              <w:rPr>
                <w:kern w:val="0"/>
              </w:rPr>
            </w:pPr>
            <w:r>
              <w:rPr>
                <w:rFonts w:cs="宋体" w:hint="eastAsia"/>
                <w:kern w:val="0"/>
              </w:rPr>
              <w:t>施工方负责人签字：</w:t>
            </w:r>
          </w:p>
          <w:p w:rsidR="002F36CF" w:rsidRDefault="002F36CF">
            <w:pPr>
              <w:widowControl/>
              <w:rPr>
                <w:kern w:val="0"/>
              </w:rPr>
            </w:pPr>
          </w:p>
          <w:p w:rsidR="002F36CF" w:rsidRDefault="002F36CF">
            <w:pPr>
              <w:widowControl/>
              <w:rPr>
                <w:kern w:val="0"/>
              </w:rPr>
            </w:pPr>
          </w:p>
          <w:p w:rsidR="002F36CF" w:rsidRDefault="002F36CF" w:rsidP="002F36CF">
            <w:pPr>
              <w:widowControl/>
              <w:ind w:firstLineChars="600" w:firstLine="31680"/>
              <w:rPr>
                <w:kern w:val="0"/>
              </w:rPr>
            </w:pPr>
            <w:r>
              <w:rPr>
                <w:rFonts w:cs="宋体" w:hint="eastAsia"/>
                <w:kern w:val="0"/>
              </w:rPr>
              <w:t>年</w:t>
            </w:r>
            <w:r>
              <w:rPr>
                <w:kern w:val="0"/>
              </w:rPr>
              <w:t xml:space="preserve">  </w:t>
            </w:r>
            <w:r>
              <w:rPr>
                <w:rFonts w:cs="宋体" w:hint="eastAsia"/>
                <w:kern w:val="0"/>
              </w:rPr>
              <w:t>月</w:t>
            </w:r>
            <w:r>
              <w:rPr>
                <w:kern w:val="0"/>
              </w:rPr>
              <w:t xml:space="preserve">  </w:t>
            </w:r>
            <w:r>
              <w:rPr>
                <w:rFonts w:cs="宋体" w:hint="eastAsia"/>
                <w:kern w:val="0"/>
              </w:rPr>
              <w:t>日</w:t>
            </w:r>
          </w:p>
        </w:tc>
        <w:tc>
          <w:tcPr>
            <w:tcW w:w="2590" w:type="dxa"/>
            <w:gridSpan w:val="3"/>
            <w:tcBorders>
              <w:top w:val="single" w:sz="8" w:space="0" w:color="auto"/>
              <w:left w:val="single" w:sz="4" w:space="0" w:color="auto"/>
              <w:bottom w:val="single" w:sz="8" w:space="0" w:color="000000"/>
              <w:right w:val="single" w:sz="4" w:space="0" w:color="auto"/>
            </w:tcBorders>
          </w:tcPr>
          <w:p w:rsidR="002F36CF" w:rsidRDefault="002F36CF">
            <w:pPr>
              <w:widowControl/>
              <w:rPr>
                <w:kern w:val="0"/>
              </w:rPr>
            </w:pPr>
            <w:r>
              <w:rPr>
                <w:rFonts w:cs="宋体" w:hint="eastAsia"/>
                <w:kern w:val="0"/>
              </w:rPr>
              <w:t>监理单位负责人签字：</w:t>
            </w:r>
          </w:p>
          <w:p w:rsidR="002F36CF" w:rsidRDefault="002F36CF">
            <w:pPr>
              <w:widowControl/>
              <w:rPr>
                <w:kern w:val="0"/>
              </w:rPr>
            </w:pPr>
          </w:p>
          <w:p w:rsidR="002F36CF" w:rsidRDefault="002F36CF">
            <w:pPr>
              <w:widowControl/>
              <w:rPr>
                <w:kern w:val="0"/>
              </w:rPr>
            </w:pPr>
          </w:p>
          <w:p w:rsidR="002F36CF" w:rsidRDefault="002F36CF" w:rsidP="002F36CF">
            <w:pPr>
              <w:widowControl/>
              <w:ind w:firstLineChars="500" w:firstLine="31680"/>
              <w:rPr>
                <w:kern w:val="0"/>
              </w:rPr>
            </w:pPr>
          </w:p>
          <w:p w:rsidR="002F36CF" w:rsidRDefault="002F36CF" w:rsidP="002F36CF">
            <w:pPr>
              <w:widowControl/>
              <w:ind w:firstLineChars="600" w:firstLine="31680"/>
              <w:rPr>
                <w:kern w:val="0"/>
              </w:rPr>
            </w:pPr>
            <w:r>
              <w:rPr>
                <w:rFonts w:cs="宋体" w:hint="eastAsia"/>
                <w:kern w:val="0"/>
              </w:rPr>
              <w:t>年</w:t>
            </w:r>
            <w:r>
              <w:rPr>
                <w:kern w:val="0"/>
              </w:rPr>
              <w:t xml:space="preserve">  </w:t>
            </w:r>
            <w:r>
              <w:rPr>
                <w:rFonts w:cs="宋体" w:hint="eastAsia"/>
                <w:kern w:val="0"/>
              </w:rPr>
              <w:t>月</w:t>
            </w:r>
            <w:r>
              <w:rPr>
                <w:kern w:val="0"/>
              </w:rPr>
              <w:t xml:space="preserve">  </w:t>
            </w:r>
            <w:r>
              <w:rPr>
                <w:rFonts w:cs="宋体" w:hint="eastAsia"/>
                <w:kern w:val="0"/>
              </w:rPr>
              <w:t>日</w:t>
            </w:r>
          </w:p>
        </w:tc>
        <w:tc>
          <w:tcPr>
            <w:tcW w:w="2086" w:type="dxa"/>
            <w:gridSpan w:val="3"/>
            <w:tcBorders>
              <w:top w:val="single" w:sz="8" w:space="0" w:color="auto"/>
              <w:left w:val="single" w:sz="4" w:space="0" w:color="auto"/>
              <w:bottom w:val="single" w:sz="8" w:space="0" w:color="000000"/>
              <w:right w:val="single" w:sz="4" w:space="0" w:color="auto"/>
            </w:tcBorders>
          </w:tcPr>
          <w:p w:rsidR="002F36CF" w:rsidRDefault="002F36CF">
            <w:pPr>
              <w:widowControl/>
              <w:rPr>
                <w:kern w:val="0"/>
              </w:rPr>
            </w:pPr>
            <w:r>
              <w:rPr>
                <w:rFonts w:cs="宋体" w:hint="eastAsia"/>
                <w:kern w:val="0"/>
              </w:rPr>
              <w:t>村（居）委会负责人签字：</w:t>
            </w:r>
          </w:p>
          <w:p w:rsidR="002F36CF" w:rsidRDefault="002F36CF">
            <w:pPr>
              <w:widowControl/>
              <w:rPr>
                <w:kern w:val="0"/>
              </w:rPr>
            </w:pPr>
          </w:p>
          <w:p w:rsidR="002F36CF" w:rsidRDefault="002F36CF" w:rsidP="002F36CF">
            <w:pPr>
              <w:widowControl/>
              <w:ind w:firstLineChars="350" w:firstLine="31680"/>
              <w:rPr>
                <w:kern w:val="0"/>
              </w:rPr>
            </w:pPr>
            <w:r>
              <w:rPr>
                <w:rFonts w:cs="宋体" w:hint="eastAsia"/>
                <w:kern w:val="0"/>
              </w:rPr>
              <w:t>公</w:t>
            </w:r>
            <w:r>
              <w:rPr>
                <w:kern w:val="0"/>
              </w:rPr>
              <w:t xml:space="preserve"> </w:t>
            </w:r>
            <w:r>
              <w:rPr>
                <w:rFonts w:cs="宋体" w:hint="eastAsia"/>
                <w:kern w:val="0"/>
              </w:rPr>
              <w:t>章</w:t>
            </w:r>
          </w:p>
          <w:p w:rsidR="002F36CF" w:rsidRDefault="002F36CF">
            <w:pPr>
              <w:rPr>
                <w:kern w:val="0"/>
              </w:rPr>
            </w:pPr>
            <w:r>
              <w:rPr>
                <w:kern w:val="0"/>
              </w:rPr>
              <w:t xml:space="preserve">       </w:t>
            </w:r>
            <w:r>
              <w:rPr>
                <w:rFonts w:cs="宋体" w:hint="eastAsia"/>
                <w:kern w:val="0"/>
              </w:rPr>
              <w:t>年</w:t>
            </w:r>
            <w:r>
              <w:rPr>
                <w:kern w:val="0"/>
              </w:rPr>
              <w:t xml:space="preserve">  </w:t>
            </w:r>
            <w:r>
              <w:rPr>
                <w:rFonts w:cs="宋体" w:hint="eastAsia"/>
                <w:kern w:val="0"/>
              </w:rPr>
              <w:t>月</w:t>
            </w:r>
            <w:r>
              <w:rPr>
                <w:kern w:val="0"/>
              </w:rPr>
              <w:t xml:space="preserve">  </w:t>
            </w:r>
            <w:r>
              <w:rPr>
                <w:rFonts w:cs="宋体" w:hint="eastAsia"/>
                <w:kern w:val="0"/>
              </w:rPr>
              <w:t>日</w:t>
            </w:r>
          </w:p>
        </w:tc>
        <w:tc>
          <w:tcPr>
            <w:tcW w:w="2460" w:type="dxa"/>
            <w:gridSpan w:val="4"/>
            <w:tcBorders>
              <w:top w:val="single" w:sz="8" w:space="0" w:color="auto"/>
              <w:left w:val="single" w:sz="4" w:space="0" w:color="auto"/>
              <w:bottom w:val="single" w:sz="8" w:space="0" w:color="000000"/>
              <w:right w:val="single" w:sz="4" w:space="0" w:color="auto"/>
            </w:tcBorders>
          </w:tcPr>
          <w:p w:rsidR="002F36CF" w:rsidRDefault="002F36CF">
            <w:pPr>
              <w:widowControl/>
              <w:rPr>
                <w:kern w:val="0"/>
              </w:rPr>
            </w:pPr>
            <w:r>
              <w:rPr>
                <w:rFonts w:cs="宋体" w:hint="eastAsia"/>
                <w:kern w:val="0"/>
              </w:rPr>
              <w:t>村管所（城建办）负责人签字：</w:t>
            </w:r>
          </w:p>
          <w:p w:rsidR="002F36CF" w:rsidRDefault="002F36CF">
            <w:pPr>
              <w:widowControl/>
              <w:rPr>
                <w:kern w:val="0"/>
              </w:rPr>
            </w:pPr>
          </w:p>
          <w:p w:rsidR="002F36CF" w:rsidRDefault="002F36CF" w:rsidP="002F36CF">
            <w:pPr>
              <w:widowControl/>
              <w:ind w:firstLineChars="500" w:firstLine="31680"/>
              <w:rPr>
                <w:kern w:val="0"/>
              </w:rPr>
            </w:pPr>
            <w:r>
              <w:rPr>
                <w:rFonts w:cs="宋体" w:hint="eastAsia"/>
                <w:kern w:val="0"/>
              </w:rPr>
              <w:t>公</w:t>
            </w:r>
            <w:r>
              <w:rPr>
                <w:kern w:val="0"/>
              </w:rPr>
              <w:t xml:space="preserve"> </w:t>
            </w:r>
            <w:r>
              <w:rPr>
                <w:rFonts w:cs="宋体" w:hint="eastAsia"/>
                <w:kern w:val="0"/>
              </w:rPr>
              <w:t>章</w:t>
            </w:r>
          </w:p>
          <w:p w:rsidR="002F36CF" w:rsidRDefault="002F36CF">
            <w:pPr>
              <w:rPr>
                <w:kern w:val="0"/>
              </w:rPr>
            </w:pPr>
            <w:r>
              <w:rPr>
                <w:kern w:val="0"/>
              </w:rPr>
              <w:t xml:space="preserve">          </w:t>
            </w:r>
            <w:r>
              <w:rPr>
                <w:rFonts w:cs="宋体" w:hint="eastAsia"/>
                <w:kern w:val="0"/>
              </w:rPr>
              <w:t>年</w:t>
            </w:r>
            <w:r>
              <w:rPr>
                <w:kern w:val="0"/>
              </w:rPr>
              <w:t xml:space="preserve">  </w:t>
            </w:r>
            <w:r>
              <w:rPr>
                <w:rFonts w:cs="宋体" w:hint="eastAsia"/>
                <w:kern w:val="0"/>
              </w:rPr>
              <w:t>月</w:t>
            </w:r>
            <w:r>
              <w:rPr>
                <w:kern w:val="0"/>
              </w:rPr>
              <w:t xml:space="preserve">  </w:t>
            </w:r>
            <w:r>
              <w:rPr>
                <w:rFonts w:cs="宋体" w:hint="eastAsia"/>
                <w:kern w:val="0"/>
              </w:rPr>
              <w:t>日</w:t>
            </w:r>
          </w:p>
        </w:tc>
        <w:tc>
          <w:tcPr>
            <w:tcW w:w="2626" w:type="dxa"/>
            <w:gridSpan w:val="3"/>
            <w:tcBorders>
              <w:top w:val="single" w:sz="8" w:space="0" w:color="auto"/>
              <w:left w:val="single" w:sz="4" w:space="0" w:color="auto"/>
              <w:bottom w:val="single" w:sz="8" w:space="0" w:color="000000"/>
              <w:right w:val="single" w:sz="4" w:space="0" w:color="auto"/>
            </w:tcBorders>
          </w:tcPr>
          <w:p w:rsidR="002F36CF" w:rsidRDefault="002F36CF">
            <w:pPr>
              <w:widowControl/>
              <w:rPr>
                <w:kern w:val="0"/>
              </w:rPr>
            </w:pPr>
            <w:r>
              <w:rPr>
                <w:rFonts w:cs="宋体" w:hint="eastAsia"/>
                <w:kern w:val="0"/>
              </w:rPr>
              <w:t>镇乡政府（街道办事处）负责人签字：</w:t>
            </w:r>
          </w:p>
          <w:p w:rsidR="002F36CF" w:rsidRDefault="002F36CF">
            <w:pPr>
              <w:widowControl/>
              <w:rPr>
                <w:kern w:val="0"/>
              </w:rPr>
            </w:pPr>
          </w:p>
          <w:p w:rsidR="002F36CF" w:rsidRDefault="002F36CF" w:rsidP="002F36CF">
            <w:pPr>
              <w:ind w:firstLineChars="550" w:firstLine="31680"/>
              <w:rPr>
                <w:kern w:val="0"/>
              </w:rPr>
            </w:pPr>
            <w:r>
              <w:rPr>
                <w:rFonts w:cs="宋体" w:hint="eastAsia"/>
                <w:kern w:val="0"/>
              </w:rPr>
              <w:t>公</w:t>
            </w:r>
            <w:r>
              <w:rPr>
                <w:kern w:val="0"/>
              </w:rPr>
              <w:t xml:space="preserve"> </w:t>
            </w:r>
            <w:r>
              <w:rPr>
                <w:rFonts w:cs="宋体" w:hint="eastAsia"/>
                <w:kern w:val="0"/>
              </w:rPr>
              <w:t>章</w:t>
            </w:r>
          </w:p>
          <w:p w:rsidR="002F36CF" w:rsidRDefault="002F36CF" w:rsidP="002F36CF">
            <w:pPr>
              <w:ind w:firstLineChars="600" w:firstLine="31680"/>
              <w:rPr>
                <w:kern w:val="0"/>
              </w:rPr>
            </w:pPr>
            <w:r>
              <w:rPr>
                <w:rFonts w:cs="宋体" w:hint="eastAsia"/>
                <w:kern w:val="0"/>
              </w:rPr>
              <w:t>年</w:t>
            </w:r>
            <w:r>
              <w:rPr>
                <w:kern w:val="0"/>
              </w:rPr>
              <w:t xml:space="preserve">  </w:t>
            </w:r>
            <w:r>
              <w:rPr>
                <w:rFonts w:cs="宋体" w:hint="eastAsia"/>
                <w:kern w:val="0"/>
              </w:rPr>
              <w:t>月</w:t>
            </w:r>
            <w:r>
              <w:rPr>
                <w:kern w:val="0"/>
              </w:rPr>
              <w:t xml:space="preserve">  </w:t>
            </w:r>
            <w:r>
              <w:rPr>
                <w:rFonts w:cs="宋体" w:hint="eastAsia"/>
                <w:kern w:val="0"/>
              </w:rPr>
              <w:t>日</w:t>
            </w:r>
          </w:p>
        </w:tc>
      </w:tr>
    </w:tbl>
    <w:p w:rsidR="002F36CF" w:rsidRDefault="002F36CF">
      <w:pPr>
        <w:spacing w:line="240" w:lineRule="exact"/>
        <w:rPr>
          <w:rFonts w:eastAsia="方正黑体_GBK"/>
          <w:sz w:val="32"/>
          <w:szCs w:val="32"/>
        </w:rPr>
      </w:pPr>
    </w:p>
    <w:p w:rsidR="002F36CF" w:rsidRDefault="002F36CF">
      <w:pPr>
        <w:spacing w:line="240" w:lineRule="exact"/>
        <w:rPr>
          <w:rFonts w:eastAsia="方正黑体_GBK"/>
          <w:sz w:val="32"/>
          <w:szCs w:val="32"/>
        </w:rPr>
        <w:sectPr w:rsidR="002F36CF">
          <w:pgSz w:w="16838" w:h="11906" w:orient="landscape"/>
          <w:pgMar w:top="1134" w:right="1417" w:bottom="1134" w:left="1134" w:header="851" w:footer="1304" w:gutter="0"/>
          <w:cols w:space="720"/>
          <w:docGrid w:type="lines" w:linePitch="321"/>
        </w:sectPr>
      </w:pPr>
    </w:p>
    <w:p w:rsidR="002F36CF" w:rsidRDefault="002F36CF">
      <w:pPr>
        <w:autoSpaceDN w:val="0"/>
        <w:spacing w:line="600" w:lineRule="exact"/>
        <w:jc w:val="left"/>
        <w:textAlignment w:val="center"/>
        <w:rPr>
          <w:rFonts w:eastAsia="方正黑体_GBK"/>
          <w:sz w:val="18"/>
          <w:szCs w:val="18"/>
        </w:rPr>
      </w:pPr>
      <w:r>
        <w:rPr>
          <w:rFonts w:eastAsia="方正黑体_GBK" w:cs="方正黑体_GBK" w:hint="eastAsia"/>
          <w:sz w:val="32"/>
          <w:szCs w:val="32"/>
        </w:rPr>
        <w:t>附件</w:t>
      </w:r>
      <w:r>
        <w:rPr>
          <w:rFonts w:eastAsia="方正黑体_GBK"/>
          <w:sz w:val="32"/>
          <w:szCs w:val="32"/>
        </w:rPr>
        <w:t>11</w:t>
      </w:r>
    </w:p>
    <w:tbl>
      <w:tblPr>
        <w:tblW w:w="8600" w:type="dxa"/>
        <w:jc w:val="center"/>
        <w:tblLayout w:type="fixed"/>
        <w:tblCellMar>
          <w:left w:w="0" w:type="dxa"/>
          <w:right w:w="0" w:type="dxa"/>
        </w:tblCellMar>
        <w:tblLook w:val="00A0"/>
      </w:tblPr>
      <w:tblGrid>
        <w:gridCol w:w="534"/>
        <w:gridCol w:w="398"/>
        <w:gridCol w:w="1667"/>
        <w:gridCol w:w="2454"/>
        <w:gridCol w:w="1642"/>
        <w:gridCol w:w="1905"/>
      </w:tblGrid>
      <w:tr w:rsidR="002F36CF">
        <w:trPr>
          <w:trHeight w:val="90"/>
          <w:jc w:val="center"/>
        </w:trPr>
        <w:tc>
          <w:tcPr>
            <w:tcW w:w="8600" w:type="dxa"/>
            <w:gridSpan w:val="6"/>
            <w:vAlign w:val="center"/>
          </w:tcPr>
          <w:p w:rsidR="002F36CF" w:rsidRDefault="002F36CF">
            <w:pPr>
              <w:autoSpaceDN w:val="0"/>
              <w:spacing w:line="600" w:lineRule="exact"/>
              <w:jc w:val="center"/>
              <w:textAlignment w:val="center"/>
              <w:rPr>
                <w:rFonts w:eastAsia="方正小标宋_GBK"/>
                <w:sz w:val="36"/>
                <w:szCs w:val="36"/>
              </w:rPr>
            </w:pPr>
            <w:r>
              <w:rPr>
                <w:rFonts w:eastAsia="方正小标宋_GBK" w:cs="方正小标宋_GBK" w:hint="eastAsia"/>
                <w:color w:val="000000"/>
                <w:kern w:val="0"/>
                <w:sz w:val="36"/>
                <w:szCs w:val="36"/>
              </w:rPr>
              <w:t>万州区</w:t>
            </w:r>
            <w:r>
              <w:rPr>
                <w:rFonts w:eastAsia="方正小标宋_GBK"/>
                <w:color w:val="000000"/>
                <w:kern w:val="0"/>
                <w:sz w:val="36"/>
                <w:szCs w:val="36"/>
                <w:u w:val="single"/>
              </w:rPr>
              <w:t xml:space="preserve">   </w:t>
            </w:r>
            <w:r>
              <w:rPr>
                <w:rFonts w:eastAsia="方正小标宋_GBK" w:cs="方正小标宋_GBK" w:hint="eastAsia"/>
                <w:color w:val="000000"/>
                <w:kern w:val="0"/>
                <w:sz w:val="36"/>
                <w:szCs w:val="36"/>
              </w:rPr>
              <w:t>镇乡（街道）</w:t>
            </w:r>
            <w:r>
              <w:rPr>
                <w:rFonts w:eastAsia="方正小标宋_GBK"/>
                <w:color w:val="000000"/>
                <w:kern w:val="0"/>
                <w:sz w:val="36"/>
                <w:szCs w:val="36"/>
              </w:rPr>
              <w:t>2021</w:t>
            </w:r>
            <w:r>
              <w:rPr>
                <w:rFonts w:eastAsia="方正小标宋_GBK" w:cs="方正小标宋_GBK" w:hint="eastAsia"/>
                <w:color w:val="000000"/>
                <w:kern w:val="0"/>
                <w:sz w:val="36"/>
                <w:szCs w:val="36"/>
              </w:rPr>
              <w:t>年农村</w:t>
            </w:r>
            <w:r>
              <w:rPr>
                <w:rFonts w:eastAsia="方正小标宋_GBK"/>
                <w:sz w:val="36"/>
                <w:szCs w:val="36"/>
                <w:u w:val="single"/>
              </w:rPr>
              <w:t xml:space="preserve">  </w:t>
            </w:r>
            <w:r>
              <w:rPr>
                <w:rFonts w:eastAsia="方正小标宋_GBK" w:cs="方正小标宋_GBK" w:hint="eastAsia"/>
                <w:sz w:val="36"/>
                <w:szCs w:val="36"/>
              </w:rPr>
              <w:t>危房改造</w:t>
            </w:r>
          </w:p>
          <w:p w:rsidR="002F36CF" w:rsidRDefault="002F36CF">
            <w:pPr>
              <w:autoSpaceDN w:val="0"/>
              <w:spacing w:line="600" w:lineRule="exact"/>
              <w:jc w:val="center"/>
              <w:textAlignment w:val="center"/>
              <w:rPr>
                <w:sz w:val="36"/>
                <w:szCs w:val="36"/>
              </w:rPr>
            </w:pPr>
            <w:r>
              <w:rPr>
                <w:rFonts w:eastAsia="方正小标宋_GBK" w:cs="方正小标宋_GBK" w:hint="eastAsia"/>
                <w:sz w:val="36"/>
                <w:szCs w:val="36"/>
              </w:rPr>
              <w:t>一户一档目录</w:t>
            </w: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rPr>
            </w:pPr>
            <w:r>
              <w:rPr>
                <w:rFonts w:ascii="方正仿宋_GBK" w:eastAsia="方正仿宋_GBK" w:cs="方正仿宋_GBK" w:hint="eastAsia"/>
              </w:rPr>
              <w:t>序号</w:t>
            </w:r>
          </w:p>
        </w:tc>
        <w:tc>
          <w:tcPr>
            <w:tcW w:w="2065"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rPr>
            </w:pPr>
            <w:r>
              <w:rPr>
                <w:rFonts w:ascii="方正仿宋_GBK" w:eastAsia="方正仿宋_GBK" w:cs="方正仿宋_GBK" w:hint="eastAsia"/>
              </w:rPr>
              <w:t>类别</w:t>
            </w: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rPr>
            </w:pPr>
            <w:r>
              <w:rPr>
                <w:rFonts w:ascii="方正仿宋_GBK" w:eastAsia="方正仿宋_GBK" w:cs="方正仿宋_GBK" w:hint="eastAsia"/>
              </w:rPr>
              <w:t>标题</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rPr>
            </w:pPr>
            <w:r>
              <w:rPr>
                <w:rFonts w:ascii="方正仿宋_GBK" w:eastAsia="方正仿宋_GBK" w:cs="方正仿宋_GBK" w:hint="eastAsia"/>
              </w:rPr>
              <w:t>备注</w:t>
            </w: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rPr>
            </w:pPr>
            <w:r>
              <w:rPr>
                <w:rFonts w:ascii="方正仿宋_GBK" w:eastAsia="方正仿宋_GBK" w:cs="方正仿宋_GBK" w:hint="eastAsia"/>
              </w:rPr>
              <w:t>说明</w:t>
            </w: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w:t>
            </w:r>
          </w:p>
        </w:tc>
        <w:tc>
          <w:tcPr>
            <w:tcW w:w="2065"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rPr>
            </w:pPr>
            <w:r>
              <w:rPr>
                <w:rFonts w:ascii="方正仿宋_GBK" w:eastAsia="方正仿宋_GBK" w:cs="方正仿宋_GBK" w:hint="eastAsia"/>
              </w:rPr>
              <w:t>系统档案资料</w:t>
            </w: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textAlignment w:val="center"/>
              <w:rPr>
                <w:rFonts w:ascii="方正仿宋_GBK" w:eastAsia="方正仿宋_GBK"/>
              </w:rPr>
            </w:pPr>
            <w:r>
              <w:rPr>
                <w:rFonts w:ascii="方正仿宋_GBK" w:eastAsia="方正仿宋_GBK" w:cs="方正仿宋_GBK" w:hint="eastAsia"/>
              </w:rPr>
              <w:t>全国扩大农村危房改造试点农户档案信息表</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rPr>
            </w:pPr>
            <w:r>
              <w:rPr>
                <w:rFonts w:ascii="方正仿宋_GBK" w:eastAsia="方正仿宋_GBK" w:cs="方正仿宋_GBK" w:hint="eastAsia"/>
              </w:rPr>
              <w:t>从改造系统单户资料中直接打印</w:t>
            </w: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如不属于录入任务中的，应先行录入系统，但资料类型填写“地方资金”</w:t>
            </w: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2</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rPr>
            </w:pPr>
            <w:r>
              <w:rPr>
                <w:rFonts w:ascii="方正仿宋_GBK" w:eastAsia="方正仿宋_GBK" w:cs="方正仿宋_GBK" w:hint="eastAsia"/>
              </w:rPr>
              <w:t>申请资料</w:t>
            </w:r>
          </w:p>
        </w:tc>
        <w:tc>
          <w:tcPr>
            <w:tcW w:w="1667"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申请表</w:t>
            </w: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农村</w:t>
            </w:r>
            <w:r>
              <w:rPr>
                <w:rFonts w:ascii="方正仿宋_GBK" w:eastAsia="方正仿宋_GBK" w:cs="方正仿宋_GBK"/>
                <w:u w:val="single"/>
              </w:rPr>
              <w:t xml:space="preserve">  </w:t>
            </w:r>
            <w:r>
              <w:rPr>
                <w:rFonts w:ascii="方正仿宋_GBK" w:eastAsia="方正仿宋_GBK" w:cs="方正仿宋_GBK" w:hint="eastAsia"/>
              </w:rPr>
              <w:t>级危房改造申请表及承诺书</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3</w:t>
            </w:r>
          </w:p>
        </w:tc>
        <w:tc>
          <w:tcPr>
            <w:tcW w:w="398"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1667" w:type="dxa"/>
            <w:vMerge w:val="restart"/>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身份证明资料</w:t>
            </w: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身份证复印件</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4</w:t>
            </w:r>
          </w:p>
        </w:tc>
        <w:tc>
          <w:tcPr>
            <w:tcW w:w="398"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166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户口本复印件</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5</w:t>
            </w:r>
          </w:p>
        </w:tc>
        <w:tc>
          <w:tcPr>
            <w:tcW w:w="398"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166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身份对象认定表及相关资料</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u w:val="single"/>
              </w:rPr>
              <w:t xml:space="preserve">         </w:t>
            </w:r>
            <w:r>
              <w:rPr>
                <w:rFonts w:ascii="方正仿宋_GBK" w:eastAsia="方正仿宋_GBK" w:cs="方正仿宋_GBK" w:hint="eastAsia"/>
              </w:rPr>
              <w:t>户</w:t>
            </w: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应有由相关部门盖章的身份认定表和低保证、五保证复印件等</w:t>
            </w: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6</w:t>
            </w:r>
          </w:p>
        </w:tc>
        <w:tc>
          <w:tcPr>
            <w:tcW w:w="398" w:type="dxa"/>
            <w:vMerge w:val="restart"/>
            <w:tcBorders>
              <w:top w:val="single" w:sz="4" w:space="0" w:color="000000"/>
              <w:left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rPr>
            </w:pPr>
            <w:r>
              <w:rPr>
                <w:rFonts w:ascii="方正仿宋_GBK" w:eastAsia="方正仿宋_GBK" w:cs="方正仿宋_GBK" w:hint="eastAsia"/>
              </w:rPr>
              <w:t>审核资料</w:t>
            </w:r>
          </w:p>
        </w:tc>
        <w:tc>
          <w:tcPr>
            <w:tcW w:w="1667"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村级审核资料</w:t>
            </w: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村民民主评议资料</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可以是会议记录</w:t>
            </w: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7</w:t>
            </w:r>
          </w:p>
        </w:tc>
        <w:tc>
          <w:tcPr>
            <w:tcW w:w="398" w:type="dxa"/>
            <w:vMerge/>
            <w:tcBorders>
              <w:left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1667" w:type="dxa"/>
            <w:vMerge w:val="restart"/>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镇级审核资料</w:t>
            </w: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万州区危房等级认定表</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8</w:t>
            </w:r>
          </w:p>
        </w:tc>
        <w:tc>
          <w:tcPr>
            <w:tcW w:w="398" w:type="dxa"/>
            <w:vMerge/>
            <w:tcBorders>
              <w:left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166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镇级审核资料</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vMerge w:val="restart"/>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镇级审核资料可用申请表代替，公示照片内容除改造名单外还应有区级危房改造文件。</w:t>
            </w: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9</w:t>
            </w:r>
          </w:p>
        </w:tc>
        <w:tc>
          <w:tcPr>
            <w:tcW w:w="398" w:type="dxa"/>
            <w:vMerge/>
            <w:tcBorders>
              <w:left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166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镇村两级公示照片（两张照片）</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10</w:t>
            </w:r>
          </w:p>
        </w:tc>
        <w:tc>
          <w:tcPr>
            <w:tcW w:w="398" w:type="dxa"/>
            <w:vMerge/>
            <w:tcBorders>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p>
        </w:tc>
        <w:tc>
          <w:tcPr>
            <w:tcW w:w="1667"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公示结果确认书</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11</w:t>
            </w:r>
          </w:p>
        </w:tc>
        <w:tc>
          <w:tcPr>
            <w:tcW w:w="398" w:type="dxa"/>
            <w:vMerge w:val="restart"/>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改造资料</w:t>
            </w:r>
          </w:p>
        </w:tc>
        <w:tc>
          <w:tcPr>
            <w:tcW w:w="4121"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u w:val="single"/>
              </w:rPr>
              <w:t xml:space="preserve">   </w:t>
            </w:r>
            <w:r>
              <w:rPr>
                <w:rFonts w:ascii="方正仿宋_GBK" w:eastAsia="方正仿宋_GBK" w:cs="方正仿宋_GBK" w:hint="eastAsia"/>
              </w:rPr>
              <w:t>级危房改造协议书</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12</w:t>
            </w:r>
          </w:p>
        </w:tc>
        <w:tc>
          <w:tcPr>
            <w:tcW w:w="398"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4121"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委托代建协议书</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委托代建应同时委托资金拨付，自建房屋不存在该协议</w:t>
            </w:r>
            <w:r>
              <w:rPr>
                <w:rFonts w:ascii="方正仿宋_GBK" w:eastAsia="方正仿宋_GBK" w:cs="方正仿宋_GBK"/>
              </w:rPr>
              <w:t>,</w:t>
            </w:r>
            <w:r>
              <w:rPr>
                <w:rFonts w:ascii="方正仿宋_GBK" w:eastAsia="方正仿宋_GBK" w:cs="方正仿宋_GBK" w:hint="eastAsia"/>
              </w:rPr>
              <w:t>请自行删除。</w:t>
            </w: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13</w:t>
            </w:r>
          </w:p>
        </w:tc>
        <w:tc>
          <w:tcPr>
            <w:tcW w:w="398"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4121"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农户或受委托方跟施工方（工匠）签订的施工协议书</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14</w:t>
            </w:r>
          </w:p>
        </w:tc>
        <w:tc>
          <w:tcPr>
            <w:tcW w:w="398"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4121"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施工单位资质、施工员资质复印件或工匠证复印件</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15</w:t>
            </w:r>
          </w:p>
        </w:tc>
        <w:tc>
          <w:tcPr>
            <w:tcW w:w="398"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4121"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施工现场检查记录</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工匠或农户（受委托方）施工检查记录</w:t>
            </w: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16</w:t>
            </w:r>
          </w:p>
        </w:tc>
        <w:tc>
          <w:tcPr>
            <w:tcW w:w="398"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4121"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镇、村级质量安全检查指导记录</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村管所工作人员在选址、施工等阶段的巡查、指导记录</w:t>
            </w: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17</w:t>
            </w:r>
          </w:p>
        </w:tc>
        <w:tc>
          <w:tcPr>
            <w:tcW w:w="398" w:type="dxa"/>
            <w:vMerge/>
            <w:tcBorders>
              <w:top w:val="single" w:sz="4" w:space="0" w:color="000000"/>
              <w:left w:val="single" w:sz="4" w:space="0" w:color="000000"/>
              <w:bottom w:val="single" w:sz="4" w:space="0" w:color="000000"/>
              <w:right w:val="single" w:sz="4" w:space="0" w:color="000000"/>
            </w:tcBorders>
            <w:vAlign w:val="center"/>
          </w:tcPr>
          <w:p w:rsidR="002F36CF" w:rsidRDefault="002F36CF">
            <w:pPr>
              <w:spacing w:line="240" w:lineRule="exact"/>
              <w:rPr>
                <w:rFonts w:ascii="方正仿宋_GBK" w:eastAsia="方正仿宋_GBK"/>
              </w:rPr>
            </w:pPr>
          </w:p>
        </w:tc>
        <w:tc>
          <w:tcPr>
            <w:tcW w:w="4121" w:type="dxa"/>
            <w:gridSpan w:val="2"/>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验收意见书</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r>
      <w:tr w:rsidR="002F36CF">
        <w:trPr>
          <w:trHeight w:val="90"/>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center"/>
              <w:textAlignment w:val="center"/>
              <w:rPr>
                <w:rFonts w:ascii="方正仿宋_GBK" w:eastAsia="方正仿宋_GBK" w:cs="方正仿宋_GBK"/>
              </w:rPr>
            </w:pPr>
            <w:r>
              <w:rPr>
                <w:rFonts w:ascii="方正仿宋_GBK" w:eastAsia="方正仿宋_GBK" w:cs="方正仿宋_GBK"/>
              </w:rPr>
              <w:t>18</w:t>
            </w:r>
          </w:p>
        </w:tc>
        <w:tc>
          <w:tcPr>
            <w:tcW w:w="4519" w:type="dxa"/>
            <w:gridSpan w:val="3"/>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拨款支付凭证</w:t>
            </w:r>
          </w:p>
        </w:tc>
        <w:tc>
          <w:tcPr>
            <w:tcW w:w="1642"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F36CF" w:rsidRDefault="002F36CF">
            <w:pPr>
              <w:autoSpaceDN w:val="0"/>
              <w:spacing w:line="240" w:lineRule="exact"/>
              <w:jc w:val="left"/>
              <w:textAlignment w:val="center"/>
              <w:rPr>
                <w:rFonts w:ascii="方正仿宋_GBK" w:eastAsia="方正仿宋_GBK"/>
              </w:rPr>
            </w:pPr>
            <w:r>
              <w:rPr>
                <w:rFonts w:ascii="方正仿宋_GBK" w:eastAsia="方正仿宋_GBK" w:cs="方正仿宋_GBK" w:hint="eastAsia"/>
              </w:rPr>
              <w:t>存折复印件（要复印反映打款记录的资金流水）或拨款凭证（盖章）属于拨付代建方的要有农户书面同意直拨代建方的书面意见</w:t>
            </w:r>
          </w:p>
        </w:tc>
      </w:tr>
    </w:tbl>
    <w:p w:rsidR="002F36CF" w:rsidRDefault="002F36CF">
      <w:pPr>
        <w:spacing w:line="240" w:lineRule="exact"/>
        <w:rPr>
          <w:rFonts w:eastAsia="方正仿宋_GBK"/>
        </w:rPr>
      </w:pPr>
      <w:r>
        <w:rPr>
          <w:rFonts w:eastAsia="方正仿宋_GBK" w:cs="方正仿宋_GBK" w:hint="eastAsia"/>
        </w:rPr>
        <w:t>说明：</w:t>
      </w:r>
    </w:p>
    <w:p w:rsidR="002F36CF" w:rsidRDefault="002F36CF">
      <w:pPr>
        <w:spacing w:line="240" w:lineRule="exact"/>
        <w:rPr>
          <w:rFonts w:eastAsia="方正仿宋_GBK"/>
        </w:rPr>
      </w:pPr>
      <w:r>
        <w:rPr>
          <w:rFonts w:eastAsia="方正仿宋_GBK"/>
        </w:rPr>
        <w:t xml:space="preserve">    1</w:t>
      </w:r>
      <w:r>
        <w:rPr>
          <w:rFonts w:eastAsia="方正仿宋_GBK" w:cs="方正仿宋_GBK" w:hint="eastAsia"/>
        </w:rPr>
        <w:t>、正式表格仅保留“序号”、“类别”、“标题”、“备注”</w:t>
      </w:r>
      <w:r>
        <w:rPr>
          <w:rFonts w:eastAsia="方正仿宋_GBK"/>
        </w:rPr>
        <w:t>4</w:t>
      </w:r>
      <w:r>
        <w:rPr>
          <w:rFonts w:eastAsia="方正仿宋_GBK" w:cs="方正仿宋_GBK" w:hint="eastAsia"/>
        </w:rPr>
        <w:t>栏，表格中“说明”栏不需在正式的目录中呈现。</w:t>
      </w:r>
    </w:p>
    <w:p w:rsidR="002F36CF" w:rsidRDefault="002F36CF" w:rsidP="00231FCA">
      <w:pPr>
        <w:spacing w:line="240" w:lineRule="exact"/>
        <w:ind w:firstLineChars="200" w:firstLine="31680"/>
        <w:rPr>
          <w:rFonts w:eastAsia="方正仿宋_GBK"/>
        </w:rPr>
        <w:sectPr w:rsidR="002F36CF">
          <w:pgSz w:w="11906" w:h="16838"/>
          <w:pgMar w:top="1417" w:right="1134" w:bottom="1134" w:left="1134" w:header="851" w:footer="1304" w:gutter="0"/>
          <w:cols w:space="720"/>
          <w:docGrid w:type="lines" w:linePitch="321"/>
        </w:sectPr>
      </w:pPr>
      <w:r>
        <w:rPr>
          <w:rFonts w:eastAsia="方正仿宋_GBK"/>
        </w:rPr>
        <w:t>2</w:t>
      </w:r>
      <w:r>
        <w:rPr>
          <w:rFonts w:eastAsia="方正仿宋_GBK" w:cs="方正仿宋_GBK" w:hint="eastAsia"/>
        </w:rPr>
        <w:t>、本表格中所列资料，在一户一档档案资料中不得遗漏。农户一户一档档案资料应尽量收集完善，若存在表格中未列资料，请自行添加。</w:t>
      </w:r>
    </w:p>
    <w:p w:rsidR="002F36CF" w:rsidRDefault="002F36CF">
      <w:pPr>
        <w:autoSpaceDN w:val="0"/>
        <w:jc w:val="left"/>
        <w:textAlignment w:val="center"/>
        <w:rPr>
          <w:rFonts w:eastAsia="方正黑体_GBK"/>
          <w:kern w:val="0"/>
          <w:sz w:val="32"/>
          <w:szCs w:val="32"/>
        </w:rPr>
      </w:pPr>
      <w:r>
        <w:rPr>
          <w:rFonts w:eastAsia="方正黑体_GBK" w:cs="方正黑体_GBK" w:hint="eastAsia"/>
          <w:sz w:val="32"/>
          <w:szCs w:val="32"/>
        </w:rPr>
        <w:t>附件</w:t>
      </w:r>
      <w:r>
        <w:rPr>
          <w:rFonts w:eastAsia="方正黑体_GBK"/>
          <w:sz w:val="32"/>
          <w:szCs w:val="32"/>
        </w:rPr>
        <w:t>12</w:t>
      </w:r>
    </w:p>
    <w:p w:rsidR="002F36CF" w:rsidRDefault="002F36CF">
      <w:pPr>
        <w:autoSpaceDN w:val="0"/>
        <w:spacing w:line="600" w:lineRule="exact"/>
        <w:jc w:val="center"/>
        <w:textAlignment w:val="center"/>
        <w:rPr>
          <w:rFonts w:eastAsia="方正小标宋_GBK"/>
          <w:sz w:val="44"/>
          <w:szCs w:val="44"/>
        </w:rPr>
      </w:pPr>
      <w:r>
        <w:rPr>
          <w:rFonts w:eastAsia="方正小标宋_GBK" w:cs="方正小标宋_GBK" w:hint="eastAsia"/>
          <w:sz w:val="44"/>
          <w:szCs w:val="44"/>
        </w:rPr>
        <w:t>万州区高梁镇</w:t>
      </w:r>
      <w:r>
        <w:rPr>
          <w:rFonts w:eastAsia="方正小标宋_GBK"/>
          <w:sz w:val="44"/>
          <w:szCs w:val="44"/>
        </w:rPr>
        <w:t>2021</w:t>
      </w:r>
      <w:r>
        <w:rPr>
          <w:rFonts w:eastAsia="方正小标宋_GBK" w:cs="方正小标宋_GBK" w:hint="eastAsia"/>
          <w:sz w:val="44"/>
          <w:szCs w:val="44"/>
        </w:rPr>
        <w:t>年农村</w:t>
      </w:r>
      <w:r>
        <w:rPr>
          <w:rFonts w:eastAsia="方正小标宋_GBK"/>
          <w:sz w:val="44"/>
          <w:szCs w:val="44"/>
        </w:rPr>
        <w:t>D</w:t>
      </w:r>
      <w:r>
        <w:rPr>
          <w:rFonts w:eastAsia="方正小标宋_GBK" w:cs="方正小标宋_GBK" w:hint="eastAsia"/>
          <w:sz w:val="44"/>
          <w:szCs w:val="44"/>
        </w:rPr>
        <w:t>级</w:t>
      </w:r>
    </w:p>
    <w:p w:rsidR="002F36CF" w:rsidRDefault="002F36CF">
      <w:pPr>
        <w:autoSpaceDN w:val="0"/>
        <w:spacing w:line="600" w:lineRule="exact"/>
        <w:jc w:val="center"/>
        <w:textAlignment w:val="center"/>
        <w:rPr>
          <w:rFonts w:eastAsia="方正小标宋_GBK"/>
          <w:sz w:val="44"/>
          <w:szCs w:val="44"/>
        </w:rPr>
      </w:pPr>
      <w:r>
        <w:rPr>
          <w:rFonts w:eastAsia="方正小标宋_GBK" w:cs="方正小标宋_GBK" w:hint="eastAsia"/>
          <w:sz w:val="44"/>
          <w:szCs w:val="44"/>
        </w:rPr>
        <w:t>危房改造协议书</w:t>
      </w:r>
    </w:p>
    <w:p w:rsidR="002F36CF" w:rsidRDefault="002F36CF">
      <w:pPr>
        <w:spacing w:line="580" w:lineRule="exact"/>
        <w:rPr>
          <w:rFonts w:eastAsia="仿宋_GB2312"/>
          <w:kern w:val="0"/>
          <w:sz w:val="32"/>
          <w:szCs w:val="32"/>
        </w:rPr>
      </w:pPr>
      <w:r>
        <w:rPr>
          <w:rFonts w:eastAsia="仿宋_GB2312"/>
          <w:kern w:val="0"/>
          <w:sz w:val="32"/>
          <w:szCs w:val="32"/>
        </w:rPr>
        <w:t> </w:t>
      </w:r>
    </w:p>
    <w:p w:rsidR="002F36CF" w:rsidRDefault="002F36CF">
      <w:pPr>
        <w:spacing w:line="580" w:lineRule="exact"/>
        <w:rPr>
          <w:rFonts w:eastAsia="方正仿宋_GBK"/>
          <w:sz w:val="32"/>
          <w:szCs w:val="32"/>
        </w:rPr>
      </w:pPr>
      <w:r>
        <w:rPr>
          <w:rFonts w:eastAsia="仿宋_GB2312" w:cs="仿宋_GB2312" w:hint="eastAsia"/>
          <w:sz w:val="32"/>
          <w:szCs w:val="32"/>
        </w:rPr>
        <w:t xml:space="preserve">　　</w:t>
      </w:r>
      <w:r>
        <w:rPr>
          <w:rFonts w:eastAsia="方正仿宋_GBK" w:cs="方正仿宋_GBK" w:hint="eastAsia"/>
          <w:sz w:val="32"/>
          <w:szCs w:val="32"/>
        </w:rPr>
        <w:t>甲</w:t>
      </w:r>
      <w:r>
        <w:rPr>
          <w:rFonts w:eastAsia="方正仿宋_GBK"/>
          <w:sz w:val="32"/>
          <w:szCs w:val="32"/>
        </w:rPr>
        <w:t xml:space="preserve">  </w:t>
      </w:r>
      <w:r>
        <w:rPr>
          <w:rFonts w:eastAsia="方正仿宋_GBK" w:cs="方正仿宋_GBK" w:hint="eastAsia"/>
          <w:sz w:val="32"/>
          <w:szCs w:val="32"/>
        </w:rPr>
        <w:t>方：</w:t>
      </w:r>
      <w:r>
        <w:rPr>
          <w:rFonts w:eastAsia="方正仿宋_GBK"/>
          <w:sz w:val="32"/>
          <w:szCs w:val="32"/>
          <w:u w:val="single"/>
        </w:rPr>
        <w:t xml:space="preserve">             </w:t>
      </w:r>
      <w:r>
        <w:rPr>
          <w:rFonts w:eastAsia="方正仿宋_GBK" w:cs="方正仿宋_GBK" w:hint="eastAsia"/>
          <w:sz w:val="32"/>
          <w:szCs w:val="32"/>
        </w:rPr>
        <w:t>镇（乡）人民政府（街道办事处）</w:t>
      </w:r>
    </w:p>
    <w:p w:rsidR="002F36CF" w:rsidRDefault="002F36CF" w:rsidP="00231FCA">
      <w:pPr>
        <w:spacing w:line="580" w:lineRule="exact"/>
        <w:ind w:firstLineChars="200" w:firstLine="31680"/>
        <w:rPr>
          <w:rFonts w:eastAsia="方正仿宋_GBK"/>
          <w:sz w:val="32"/>
          <w:szCs w:val="32"/>
        </w:rPr>
      </w:pPr>
      <w:r>
        <w:rPr>
          <w:rFonts w:eastAsia="方正仿宋_GBK" w:cs="方正仿宋_GBK" w:hint="eastAsia"/>
          <w:sz w:val="32"/>
          <w:szCs w:val="32"/>
        </w:rPr>
        <w:t>乙</w:t>
      </w:r>
      <w:r>
        <w:rPr>
          <w:rFonts w:eastAsia="方正仿宋_GBK"/>
          <w:sz w:val="32"/>
          <w:szCs w:val="32"/>
        </w:rPr>
        <w:t xml:space="preserve">  </w:t>
      </w:r>
      <w:r>
        <w:rPr>
          <w:rFonts w:eastAsia="方正仿宋_GBK" w:cs="方正仿宋_GBK" w:hint="eastAsia"/>
          <w:sz w:val="32"/>
          <w:szCs w:val="32"/>
        </w:rPr>
        <w:t>方：</w:t>
      </w:r>
      <w:r>
        <w:rPr>
          <w:rFonts w:eastAsia="方正仿宋_GBK"/>
          <w:sz w:val="32"/>
          <w:szCs w:val="32"/>
          <w:u w:val="single"/>
        </w:rPr>
        <w:t xml:space="preserve">          </w:t>
      </w:r>
      <w:r>
        <w:rPr>
          <w:rFonts w:eastAsia="方正仿宋_GBK" w:cs="方正仿宋_GBK" w:hint="eastAsia"/>
          <w:sz w:val="32"/>
          <w:szCs w:val="32"/>
        </w:rPr>
        <w:t>镇乡（街道）</w:t>
      </w:r>
      <w:r>
        <w:rPr>
          <w:rFonts w:eastAsia="方正仿宋_GBK"/>
          <w:sz w:val="32"/>
          <w:szCs w:val="32"/>
          <w:u w:val="single"/>
        </w:rPr>
        <w:t xml:space="preserve">     </w:t>
      </w:r>
      <w:r>
        <w:rPr>
          <w:rFonts w:eastAsia="方正仿宋_GBK" w:cs="方正仿宋_GBK" w:hint="eastAsia"/>
          <w:sz w:val="32"/>
          <w:szCs w:val="32"/>
        </w:rPr>
        <w:t>村（社）</w:t>
      </w:r>
      <w:r>
        <w:rPr>
          <w:rFonts w:eastAsia="方正仿宋_GBK"/>
          <w:sz w:val="32"/>
          <w:szCs w:val="32"/>
          <w:u w:val="single"/>
        </w:rPr>
        <w:t xml:space="preserve">   </w:t>
      </w:r>
      <w:r>
        <w:rPr>
          <w:rFonts w:eastAsia="方正仿宋_GBK" w:cs="方正仿宋_GBK" w:hint="eastAsia"/>
          <w:sz w:val="32"/>
          <w:szCs w:val="32"/>
        </w:rPr>
        <w:t>组村民</w:t>
      </w:r>
      <w:r>
        <w:rPr>
          <w:rFonts w:eastAsia="方正仿宋_GBK"/>
          <w:sz w:val="32"/>
          <w:szCs w:val="32"/>
          <w:u w:val="single"/>
        </w:rPr>
        <w:t xml:space="preserve">          </w:t>
      </w:r>
      <w:r>
        <w:rPr>
          <w:rFonts w:eastAsia="方正仿宋_GBK" w:cs="方正仿宋_GBK" w:hint="eastAsia"/>
          <w:sz w:val="32"/>
          <w:szCs w:val="32"/>
        </w:rPr>
        <w:t>，身份证号码</w:t>
      </w:r>
      <w:r>
        <w:rPr>
          <w:rFonts w:eastAsia="方正仿宋_GBK"/>
          <w:sz w:val="32"/>
          <w:szCs w:val="32"/>
          <w:u w:val="single"/>
        </w:rPr>
        <w:t xml:space="preserve">                               </w:t>
      </w:r>
      <w:r>
        <w:rPr>
          <w:rFonts w:eastAsia="方正仿宋_GBK" w:cs="方正仿宋_GBK" w:hint="eastAsia"/>
          <w:sz w:val="32"/>
          <w:szCs w:val="32"/>
        </w:rPr>
        <w:t>，联系电话</w:t>
      </w:r>
      <w:r>
        <w:rPr>
          <w:rFonts w:eastAsia="方正仿宋_GBK"/>
          <w:sz w:val="32"/>
          <w:szCs w:val="32"/>
          <w:u w:val="single"/>
        </w:rPr>
        <w:t xml:space="preserve">               </w:t>
      </w:r>
    </w:p>
    <w:p w:rsidR="002F36CF" w:rsidRDefault="002F36CF" w:rsidP="00231FCA">
      <w:pPr>
        <w:spacing w:line="580" w:lineRule="exact"/>
        <w:ind w:firstLineChars="200" w:firstLine="31680"/>
        <w:rPr>
          <w:rFonts w:eastAsia="方正仿宋_GBK"/>
          <w:sz w:val="32"/>
          <w:szCs w:val="32"/>
        </w:rPr>
      </w:pPr>
      <w:r>
        <w:rPr>
          <w:rFonts w:eastAsia="方正仿宋_GBK" w:cs="方正仿宋_GBK" w:hint="eastAsia"/>
          <w:sz w:val="32"/>
          <w:szCs w:val="32"/>
        </w:rPr>
        <w:t>丙</w:t>
      </w:r>
      <w:r>
        <w:rPr>
          <w:rFonts w:eastAsia="方正仿宋_GBK"/>
          <w:sz w:val="32"/>
          <w:szCs w:val="32"/>
        </w:rPr>
        <w:t xml:space="preserve">  </w:t>
      </w:r>
      <w:r>
        <w:rPr>
          <w:rFonts w:eastAsia="方正仿宋_GBK" w:cs="方正仿宋_GBK" w:hint="eastAsia"/>
          <w:sz w:val="32"/>
          <w:szCs w:val="32"/>
        </w:rPr>
        <w:t>方：</w:t>
      </w:r>
      <w:r>
        <w:rPr>
          <w:rFonts w:eastAsia="方正仿宋_GBK"/>
          <w:sz w:val="32"/>
          <w:szCs w:val="32"/>
          <w:u w:val="single"/>
        </w:rPr>
        <w:t xml:space="preserve">          </w:t>
      </w:r>
      <w:r>
        <w:rPr>
          <w:rFonts w:eastAsia="方正仿宋_GBK" w:cs="方正仿宋_GBK" w:hint="eastAsia"/>
          <w:sz w:val="32"/>
          <w:szCs w:val="32"/>
        </w:rPr>
        <w:t>村（（居））委员会</w:t>
      </w:r>
    </w:p>
    <w:p w:rsidR="002F36CF" w:rsidRDefault="002F36CF">
      <w:pPr>
        <w:spacing w:line="580" w:lineRule="exact"/>
        <w:rPr>
          <w:rFonts w:eastAsia="方正仿宋_GBK"/>
          <w:sz w:val="32"/>
          <w:szCs w:val="32"/>
        </w:rPr>
      </w:pPr>
      <w:r>
        <w:rPr>
          <w:rFonts w:eastAsia="方正仿宋_GBK" w:cs="方正仿宋_GBK" w:hint="eastAsia"/>
          <w:sz w:val="32"/>
          <w:szCs w:val="32"/>
        </w:rPr>
        <w:t xml:space="preserve">　　</w:t>
      </w:r>
      <w:r>
        <w:rPr>
          <w:rFonts w:eastAsia="方正仿宋_GBK"/>
          <w:sz w:val="32"/>
          <w:szCs w:val="32"/>
        </w:rPr>
        <w:t> </w:t>
      </w:r>
    </w:p>
    <w:p w:rsidR="002F36CF" w:rsidRDefault="002F36CF">
      <w:pPr>
        <w:spacing w:line="400" w:lineRule="exact"/>
        <w:rPr>
          <w:rFonts w:eastAsia="方正仿宋_GBK"/>
          <w:sz w:val="32"/>
          <w:szCs w:val="32"/>
        </w:rPr>
      </w:pPr>
      <w:r>
        <w:rPr>
          <w:rFonts w:eastAsia="方正仿宋_GBK" w:cs="方正仿宋_GBK" w:hint="eastAsia"/>
          <w:sz w:val="32"/>
          <w:szCs w:val="32"/>
        </w:rPr>
        <w:t xml:space="preserve">　　根据我区农村危房改造工作有关要求，乙方被确定为我镇乡（街道）</w:t>
      </w:r>
      <w:r>
        <w:rPr>
          <w:rFonts w:eastAsia="方正仿宋_GBK"/>
          <w:sz w:val="32"/>
          <w:szCs w:val="32"/>
        </w:rPr>
        <w:t>2021</w:t>
      </w:r>
      <w:r>
        <w:rPr>
          <w:rFonts w:eastAsia="方正仿宋_GBK" w:cs="方正仿宋_GBK" w:hint="eastAsia"/>
          <w:sz w:val="32"/>
          <w:szCs w:val="32"/>
        </w:rPr>
        <w:t>年度农村</w:t>
      </w:r>
      <w:r>
        <w:rPr>
          <w:rFonts w:eastAsia="方正仿宋_GBK"/>
          <w:sz w:val="32"/>
          <w:szCs w:val="32"/>
        </w:rPr>
        <w:t>D</w:t>
      </w:r>
      <w:r>
        <w:rPr>
          <w:rFonts w:eastAsia="方正仿宋_GBK" w:cs="方正仿宋_GBK" w:hint="eastAsia"/>
          <w:sz w:val="32"/>
          <w:szCs w:val="32"/>
        </w:rPr>
        <w:t>级危房改造对象，为按时保质保量完成乙方危房改造任务，确保房屋住用安全，经甲、乙、丙三方充分协商，达成以下协议条款：</w:t>
      </w:r>
    </w:p>
    <w:p w:rsidR="002F36CF" w:rsidRDefault="002F36CF" w:rsidP="00231FCA">
      <w:pPr>
        <w:spacing w:line="400" w:lineRule="exact"/>
        <w:ind w:firstLineChars="200" w:firstLine="31680"/>
        <w:rPr>
          <w:rFonts w:eastAsia="方正黑体_GBK"/>
          <w:sz w:val="32"/>
          <w:szCs w:val="32"/>
        </w:rPr>
      </w:pPr>
      <w:r>
        <w:rPr>
          <w:rFonts w:eastAsia="方正黑体_GBK" w:cs="方正黑体_GBK" w:hint="eastAsia"/>
          <w:sz w:val="32"/>
          <w:szCs w:val="32"/>
        </w:rPr>
        <w:t>一、改造房屋规模</w:t>
      </w:r>
    </w:p>
    <w:p w:rsidR="002F36CF" w:rsidRDefault="002F36CF" w:rsidP="00231FCA">
      <w:pPr>
        <w:spacing w:line="400" w:lineRule="exact"/>
        <w:ind w:firstLineChars="200" w:firstLine="31680"/>
        <w:rPr>
          <w:rFonts w:eastAsia="方正仿宋_GBK"/>
          <w:sz w:val="32"/>
          <w:szCs w:val="32"/>
        </w:rPr>
      </w:pPr>
      <w:r>
        <w:rPr>
          <w:rFonts w:eastAsia="方正仿宋_GBK" w:cs="方正仿宋_GBK" w:hint="eastAsia"/>
          <w:sz w:val="32"/>
          <w:szCs w:val="32"/>
        </w:rPr>
        <w:t>（一）新（改）建房屋</w:t>
      </w:r>
      <w:r>
        <w:rPr>
          <w:rFonts w:eastAsia="方正仿宋_GBK"/>
          <w:sz w:val="32"/>
          <w:szCs w:val="32"/>
          <w:u w:val="single"/>
        </w:rPr>
        <w:t xml:space="preserve">    </w:t>
      </w:r>
      <w:r>
        <w:rPr>
          <w:rFonts w:eastAsia="方正仿宋_GBK" w:cs="方正仿宋_GBK" w:hint="eastAsia"/>
          <w:sz w:val="32"/>
          <w:szCs w:val="32"/>
        </w:rPr>
        <w:t>间，建筑面积</w:t>
      </w:r>
      <w:r>
        <w:rPr>
          <w:rFonts w:eastAsia="方正仿宋_GBK"/>
          <w:sz w:val="32"/>
          <w:szCs w:val="32"/>
          <w:u w:val="single"/>
        </w:rPr>
        <w:t xml:space="preserve">    </w:t>
      </w:r>
      <w:r>
        <w:rPr>
          <w:rFonts w:eastAsia="方正仿宋_GBK" w:cs="方正仿宋_GBK" w:hint="eastAsia"/>
          <w:sz w:val="32"/>
          <w:szCs w:val="32"/>
        </w:rPr>
        <w:t>㎡，结构</w:t>
      </w:r>
      <w:r>
        <w:rPr>
          <w:rFonts w:eastAsia="方正仿宋_GBK"/>
          <w:sz w:val="32"/>
          <w:szCs w:val="32"/>
          <w:u w:val="single"/>
        </w:rPr>
        <w:t xml:space="preserve">     </w:t>
      </w:r>
      <w:r>
        <w:rPr>
          <w:rFonts w:eastAsia="方正仿宋_GBK" w:cs="方正仿宋_GBK" w:hint="eastAsia"/>
          <w:sz w:val="32"/>
          <w:szCs w:val="32"/>
        </w:rPr>
        <w:t>，层数</w:t>
      </w:r>
      <w:r>
        <w:rPr>
          <w:rFonts w:eastAsia="方正仿宋_GBK"/>
          <w:sz w:val="32"/>
          <w:szCs w:val="32"/>
          <w:u w:val="single"/>
        </w:rPr>
        <w:t xml:space="preserve">   </w:t>
      </w:r>
      <w:r>
        <w:rPr>
          <w:rFonts w:eastAsia="方正仿宋_GBK" w:cs="方正仿宋_GBK" w:hint="eastAsia"/>
          <w:sz w:val="32"/>
          <w:szCs w:val="32"/>
        </w:rPr>
        <w:t>层。建房地点</w:t>
      </w:r>
      <w:r>
        <w:rPr>
          <w:rFonts w:eastAsia="方正仿宋_GBK"/>
          <w:sz w:val="32"/>
          <w:szCs w:val="32"/>
          <w:u w:val="single"/>
        </w:rPr>
        <w:t xml:space="preserve">                       </w:t>
      </w:r>
      <w:r>
        <w:rPr>
          <w:rFonts w:eastAsia="方正仿宋_GBK" w:cs="方正仿宋_GBK" w:hint="eastAsia"/>
          <w:sz w:val="32"/>
          <w:szCs w:val="32"/>
        </w:rPr>
        <w:t>。工程内容详见《万州区</w:t>
      </w:r>
      <w:r>
        <w:rPr>
          <w:rFonts w:eastAsia="方正仿宋_GBK"/>
          <w:sz w:val="32"/>
          <w:szCs w:val="32"/>
        </w:rPr>
        <w:t>D</w:t>
      </w:r>
      <w:r>
        <w:rPr>
          <w:rFonts w:eastAsia="方正仿宋_GBK" w:cs="方正仿宋_GBK" w:hint="eastAsia"/>
          <w:sz w:val="32"/>
          <w:szCs w:val="32"/>
        </w:rPr>
        <w:t>级危房改造设计方案》</w:t>
      </w:r>
      <w:r>
        <w:rPr>
          <w:rFonts w:eastAsia="方正仿宋_GBK"/>
          <w:sz w:val="32"/>
          <w:szCs w:val="32"/>
          <w:u w:val="single"/>
        </w:rPr>
        <w:t xml:space="preserve">    </w:t>
      </w:r>
      <w:r>
        <w:rPr>
          <w:rFonts w:eastAsia="方正仿宋_GBK" w:cs="方正仿宋_GBK" w:hint="eastAsia"/>
          <w:sz w:val="32"/>
          <w:szCs w:val="32"/>
        </w:rPr>
        <w:t>号或</w:t>
      </w:r>
      <w:r>
        <w:rPr>
          <w:rFonts w:eastAsia="方正仿宋_GBK"/>
          <w:sz w:val="32"/>
          <w:szCs w:val="32"/>
          <w:u w:val="single"/>
        </w:rPr>
        <w:t xml:space="preserve">         </w:t>
      </w:r>
      <w:r>
        <w:rPr>
          <w:rFonts w:eastAsia="方正仿宋_GBK" w:cs="方正仿宋_GBK" w:hint="eastAsia"/>
          <w:sz w:val="32"/>
          <w:szCs w:val="32"/>
        </w:rPr>
        <w:t>（设计单位或设计人员）</w:t>
      </w:r>
      <w:r>
        <w:rPr>
          <w:rFonts w:eastAsia="方正仿宋_GBK"/>
          <w:sz w:val="32"/>
          <w:szCs w:val="32"/>
        </w:rPr>
        <w:t xml:space="preserve"> </w:t>
      </w:r>
      <w:r>
        <w:rPr>
          <w:rFonts w:eastAsia="方正仿宋_GBK" w:cs="方正仿宋_GBK" w:hint="eastAsia"/>
          <w:sz w:val="32"/>
          <w:szCs w:val="32"/>
        </w:rPr>
        <w:t>设计的《</w:t>
      </w:r>
      <w:r>
        <w:rPr>
          <w:rFonts w:eastAsia="方正仿宋_GBK"/>
          <w:sz w:val="32"/>
          <w:szCs w:val="32"/>
          <w:u w:val="single"/>
        </w:rPr>
        <w:t xml:space="preserve">                </w:t>
      </w:r>
      <w:r>
        <w:rPr>
          <w:rFonts w:eastAsia="方正仿宋_GBK" w:cs="方正仿宋_GBK" w:hint="eastAsia"/>
          <w:sz w:val="32"/>
          <w:szCs w:val="32"/>
        </w:rPr>
        <w:t>方案图》。</w:t>
      </w:r>
    </w:p>
    <w:p w:rsidR="002F36CF" w:rsidRDefault="002F36CF" w:rsidP="00231FCA">
      <w:pPr>
        <w:spacing w:line="400" w:lineRule="exact"/>
        <w:ind w:firstLineChars="200" w:firstLine="31680"/>
        <w:jc w:val="left"/>
        <w:rPr>
          <w:rFonts w:eastAsia="方正仿宋_GBK"/>
          <w:sz w:val="32"/>
          <w:szCs w:val="32"/>
        </w:rPr>
      </w:pPr>
      <w:r>
        <w:rPr>
          <w:rFonts w:eastAsia="方正仿宋_GBK" w:cs="方正仿宋_GBK" w:hint="eastAsia"/>
          <w:sz w:val="32"/>
          <w:szCs w:val="32"/>
        </w:rPr>
        <w:t>（二）置换房屋面积</w:t>
      </w:r>
      <w:r>
        <w:rPr>
          <w:rFonts w:eastAsia="方正仿宋_GBK"/>
          <w:sz w:val="32"/>
          <w:szCs w:val="32"/>
          <w:u w:val="single"/>
        </w:rPr>
        <w:t xml:space="preserve">         </w:t>
      </w:r>
      <w:r>
        <w:rPr>
          <w:rFonts w:eastAsia="方正仿宋_GBK" w:cs="方正仿宋_GBK" w:hint="eastAsia"/>
          <w:sz w:val="32"/>
          <w:szCs w:val="32"/>
        </w:rPr>
        <w:t>平方米</w:t>
      </w:r>
      <w:r>
        <w:rPr>
          <w:rFonts w:eastAsia="方正仿宋_GBK"/>
          <w:sz w:val="32"/>
          <w:szCs w:val="32"/>
        </w:rPr>
        <w:t>,</w:t>
      </w:r>
      <w:r>
        <w:rPr>
          <w:rFonts w:eastAsia="方正仿宋_GBK" w:cs="方正仿宋_GBK" w:hint="eastAsia"/>
          <w:sz w:val="32"/>
          <w:szCs w:val="32"/>
        </w:rPr>
        <w:t>置换房屋地址：</w:t>
      </w:r>
      <w:r>
        <w:rPr>
          <w:rFonts w:eastAsia="方正仿宋_GBK"/>
          <w:sz w:val="32"/>
          <w:szCs w:val="32"/>
          <w:u w:val="single"/>
        </w:rPr>
        <w:t xml:space="preserve">        </w:t>
      </w:r>
      <w:r>
        <w:rPr>
          <w:rFonts w:eastAsia="方正仿宋_GBK" w:cs="方正仿宋_GBK" w:hint="eastAsia"/>
          <w:sz w:val="32"/>
          <w:szCs w:val="32"/>
        </w:rPr>
        <w:t>。</w:t>
      </w:r>
    </w:p>
    <w:p w:rsidR="002F36CF" w:rsidRDefault="002F36CF" w:rsidP="00231FCA">
      <w:pPr>
        <w:spacing w:line="400" w:lineRule="exact"/>
        <w:ind w:firstLineChars="200" w:firstLine="31680"/>
        <w:jc w:val="left"/>
        <w:rPr>
          <w:rFonts w:eastAsia="方正仿宋_GBK"/>
          <w:sz w:val="32"/>
          <w:szCs w:val="32"/>
          <w:u w:val="single"/>
        </w:rPr>
      </w:pPr>
      <w:r>
        <w:rPr>
          <w:rFonts w:eastAsia="方正仿宋_GBK" w:cs="方正仿宋_GBK" w:hint="eastAsia"/>
          <w:sz w:val="32"/>
          <w:szCs w:val="32"/>
        </w:rPr>
        <w:t>（三）购置房屋面积</w:t>
      </w:r>
      <w:r>
        <w:rPr>
          <w:rFonts w:eastAsia="方正仿宋_GBK"/>
          <w:sz w:val="32"/>
          <w:szCs w:val="32"/>
        </w:rPr>
        <w:t xml:space="preserve"> </w:t>
      </w:r>
      <w:r>
        <w:rPr>
          <w:rFonts w:eastAsia="方正仿宋_GBK"/>
          <w:sz w:val="32"/>
          <w:szCs w:val="32"/>
          <w:u w:val="single"/>
        </w:rPr>
        <w:t xml:space="preserve">        </w:t>
      </w:r>
      <w:r>
        <w:rPr>
          <w:rFonts w:eastAsia="方正仿宋_GBK" w:cs="方正仿宋_GBK" w:hint="eastAsia"/>
          <w:sz w:val="32"/>
          <w:szCs w:val="32"/>
        </w:rPr>
        <w:t>平方米，购房合同号</w:t>
      </w:r>
      <w:r>
        <w:rPr>
          <w:rFonts w:eastAsia="方正仿宋_GBK"/>
          <w:sz w:val="32"/>
          <w:szCs w:val="32"/>
          <w:u w:val="single"/>
        </w:rPr>
        <w:t xml:space="preserve">        </w:t>
      </w:r>
    </w:p>
    <w:p w:rsidR="002F36CF" w:rsidRDefault="002F36CF">
      <w:pPr>
        <w:spacing w:line="400" w:lineRule="exact"/>
        <w:jc w:val="left"/>
        <w:rPr>
          <w:rFonts w:eastAsia="方正仿宋_GBK"/>
          <w:sz w:val="32"/>
          <w:szCs w:val="32"/>
          <w:u w:val="single"/>
        </w:rPr>
      </w:pPr>
      <w:r>
        <w:rPr>
          <w:rFonts w:eastAsia="方正仿宋_GBK"/>
          <w:sz w:val="32"/>
          <w:szCs w:val="32"/>
          <w:u w:val="single"/>
        </w:rPr>
        <w:t xml:space="preserve">       </w:t>
      </w:r>
      <w:r>
        <w:rPr>
          <w:rFonts w:eastAsia="方正仿宋_GBK" w:cs="方正仿宋_GBK" w:hint="eastAsia"/>
          <w:sz w:val="32"/>
          <w:szCs w:val="32"/>
        </w:rPr>
        <w:t>，合同金额</w:t>
      </w:r>
      <w:r>
        <w:rPr>
          <w:rFonts w:eastAsia="方正仿宋_GBK"/>
          <w:sz w:val="32"/>
          <w:szCs w:val="32"/>
          <w:u w:val="single"/>
        </w:rPr>
        <w:t xml:space="preserve">             </w:t>
      </w:r>
      <w:r>
        <w:rPr>
          <w:rFonts w:eastAsia="方正仿宋_GBK" w:cs="方正仿宋_GBK" w:hint="eastAsia"/>
          <w:sz w:val="32"/>
          <w:szCs w:val="32"/>
        </w:rPr>
        <w:t>。</w:t>
      </w:r>
    </w:p>
    <w:p w:rsidR="002F36CF" w:rsidRDefault="002F36CF" w:rsidP="00231FCA">
      <w:pPr>
        <w:spacing w:line="400" w:lineRule="exact"/>
        <w:ind w:firstLineChars="200" w:firstLine="31680"/>
        <w:rPr>
          <w:rFonts w:eastAsia="方正黑体_GBK"/>
          <w:sz w:val="32"/>
          <w:szCs w:val="32"/>
        </w:rPr>
      </w:pPr>
      <w:r>
        <w:rPr>
          <w:rFonts w:eastAsia="方正黑体_GBK" w:cs="方正黑体_GBK" w:hint="eastAsia"/>
          <w:sz w:val="32"/>
          <w:szCs w:val="32"/>
        </w:rPr>
        <w:t>二、资金来源及管理</w:t>
      </w:r>
    </w:p>
    <w:p w:rsidR="002F36CF" w:rsidRDefault="002F36CF" w:rsidP="00231FCA">
      <w:pPr>
        <w:spacing w:line="400" w:lineRule="exact"/>
        <w:ind w:firstLineChars="200" w:firstLine="31680"/>
        <w:rPr>
          <w:rFonts w:eastAsia="方正仿宋_GBK"/>
          <w:sz w:val="32"/>
          <w:szCs w:val="32"/>
        </w:rPr>
      </w:pPr>
      <w:r>
        <w:rPr>
          <w:rFonts w:eastAsia="方正仿宋_GBK" w:cs="方正仿宋_GBK" w:hint="eastAsia"/>
          <w:sz w:val="32"/>
          <w:szCs w:val="32"/>
        </w:rPr>
        <w:t>乙方自行负责危房改造资金的筹集、支付管理。待改造房屋竣工，经验收合格后，甲方给予乙方</w:t>
      </w:r>
      <w:r>
        <w:rPr>
          <w:rFonts w:eastAsia="方正仿宋_GBK"/>
          <w:sz w:val="32"/>
          <w:szCs w:val="32"/>
          <w:u w:val="single"/>
        </w:rPr>
        <w:t xml:space="preserve">       </w:t>
      </w:r>
      <w:r>
        <w:rPr>
          <w:rFonts w:eastAsia="方正仿宋_GBK" w:cs="方正仿宋_GBK" w:hint="eastAsia"/>
          <w:sz w:val="32"/>
          <w:szCs w:val="32"/>
        </w:rPr>
        <w:t>万元的补助。</w:t>
      </w:r>
    </w:p>
    <w:p w:rsidR="002F36CF" w:rsidRDefault="002F36CF" w:rsidP="00231FCA">
      <w:pPr>
        <w:spacing w:line="400" w:lineRule="exact"/>
        <w:ind w:firstLineChars="200" w:firstLine="31680"/>
        <w:rPr>
          <w:rFonts w:eastAsia="方正黑体_GBK"/>
          <w:sz w:val="32"/>
          <w:szCs w:val="32"/>
        </w:rPr>
      </w:pPr>
      <w:r>
        <w:rPr>
          <w:rFonts w:eastAsia="方正黑体_GBK" w:cs="方正黑体_GBK" w:hint="eastAsia"/>
          <w:sz w:val="32"/>
          <w:szCs w:val="32"/>
        </w:rPr>
        <w:t>三、工程期限</w:t>
      </w:r>
    </w:p>
    <w:p w:rsidR="002F36CF" w:rsidRDefault="002F36CF" w:rsidP="00231FCA">
      <w:pPr>
        <w:spacing w:line="400" w:lineRule="exact"/>
        <w:ind w:firstLineChars="200" w:firstLine="31680"/>
        <w:rPr>
          <w:rFonts w:eastAsia="方正仿宋_GBK"/>
          <w:sz w:val="32"/>
          <w:szCs w:val="32"/>
        </w:rPr>
      </w:pPr>
      <w:r>
        <w:rPr>
          <w:rFonts w:eastAsia="方正仿宋_GBK" w:cs="方正仿宋_GBK" w:hint="eastAsia"/>
          <w:sz w:val="32"/>
          <w:szCs w:val="32"/>
        </w:rPr>
        <w:t>本危房改造工程期限为</w:t>
      </w:r>
      <w:r>
        <w:rPr>
          <w:rFonts w:eastAsia="方正仿宋_GBK"/>
          <w:sz w:val="32"/>
          <w:szCs w:val="32"/>
        </w:rPr>
        <w:t xml:space="preserve">    </w:t>
      </w:r>
      <w:r>
        <w:rPr>
          <w:rFonts w:eastAsia="方正仿宋_GBK" w:cs="方正仿宋_GBK" w:hint="eastAsia"/>
          <w:sz w:val="32"/>
          <w:szCs w:val="32"/>
        </w:rPr>
        <w:t>天（即：</w:t>
      </w:r>
      <w:r>
        <w:rPr>
          <w:rFonts w:eastAsia="方正仿宋_GBK"/>
          <w:sz w:val="32"/>
          <w:szCs w:val="32"/>
        </w:rPr>
        <w:t xml:space="preserve"> </w:t>
      </w:r>
      <w:r>
        <w:rPr>
          <w:rFonts w:eastAsia="方正仿宋_GBK"/>
          <w:sz w:val="32"/>
          <w:szCs w:val="32"/>
          <w:u w:val="single"/>
        </w:rPr>
        <w:t xml:space="preserve">      </w:t>
      </w:r>
      <w:r>
        <w:rPr>
          <w:rFonts w:eastAsia="方正仿宋_GBK" w:cs="方正仿宋_GBK" w:hint="eastAsia"/>
          <w:sz w:val="32"/>
          <w:szCs w:val="32"/>
        </w:rPr>
        <w:t>年</w:t>
      </w:r>
      <w:r>
        <w:rPr>
          <w:rFonts w:eastAsia="方正仿宋_GBK"/>
          <w:sz w:val="32"/>
          <w:szCs w:val="32"/>
          <w:u w:val="single"/>
        </w:rPr>
        <w:t xml:space="preserve">     </w:t>
      </w:r>
      <w:r>
        <w:rPr>
          <w:rFonts w:eastAsia="方正仿宋_GBK" w:cs="方正仿宋_GBK" w:hint="eastAsia"/>
          <w:sz w:val="32"/>
          <w:szCs w:val="32"/>
        </w:rPr>
        <w:t>月</w:t>
      </w:r>
      <w:r>
        <w:rPr>
          <w:rFonts w:eastAsia="方正仿宋_GBK"/>
          <w:sz w:val="32"/>
          <w:szCs w:val="32"/>
          <w:u w:val="single"/>
        </w:rPr>
        <w:t xml:space="preserve">     </w:t>
      </w:r>
      <w:r>
        <w:rPr>
          <w:rFonts w:eastAsia="方正仿宋_GBK" w:cs="方正仿宋_GBK" w:hint="eastAsia"/>
          <w:sz w:val="32"/>
          <w:szCs w:val="32"/>
        </w:rPr>
        <w:t>日至</w:t>
      </w:r>
      <w:r>
        <w:rPr>
          <w:rFonts w:eastAsia="方正仿宋_GBK"/>
          <w:sz w:val="32"/>
          <w:szCs w:val="32"/>
          <w:u w:val="single"/>
        </w:rPr>
        <w:t xml:space="preserve">     </w:t>
      </w:r>
      <w:r>
        <w:rPr>
          <w:rFonts w:eastAsia="方正仿宋_GBK" w:cs="方正仿宋_GBK" w:hint="eastAsia"/>
          <w:sz w:val="32"/>
          <w:szCs w:val="32"/>
        </w:rPr>
        <w:t>月</w:t>
      </w:r>
      <w:r>
        <w:rPr>
          <w:rFonts w:eastAsia="方正仿宋_GBK"/>
          <w:sz w:val="32"/>
          <w:szCs w:val="32"/>
          <w:u w:val="single"/>
        </w:rPr>
        <w:t xml:space="preserve">     </w:t>
      </w:r>
      <w:r>
        <w:rPr>
          <w:rFonts w:eastAsia="方正仿宋_GBK" w:cs="方正仿宋_GBK" w:hint="eastAsia"/>
          <w:sz w:val="32"/>
          <w:szCs w:val="32"/>
        </w:rPr>
        <w:t>日）。</w:t>
      </w:r>
    </w:p>
    <w:p w:rsidR="002F36CF" w:rsidRDefault="002F36CF">
      <w:pPr>
        <w:spacing w:line="400" w:lineRule="exact"/>
        <w:ind w:firstLine="645"/>
        <w:rPr>
          <w:rFonts w:eastAsia="方正黑体_GBK"/>
          <w:sz w:val="32"/>
          <w:szCs w:val="32"/>
        </w:rPr>
      </w:pPr>
      <w:r>
        <w:rPr>
          <w:rFonts w:eastAsia="方正黑体_GBK" w:cs="方正黑体_GBK" w:hint="eastAsia"/>
          <w:sz w:val="32"/>
          <w:szCs w:val="32"/>
        </w:rPr>
        <w:t>四、工程管理</w:t>
      </w:r>
    </w:p>
    <w:p w:rsidR="002F36CF" w:rsidRDefault="002F36CF">
      <w:pPr>
        <w:spacing w:line="400" w:lineRule="exact"/>
        <w:ind w:firstLine="645"/>
        <w:rPr>
          <w:rFonts w:eastAsia="方正仿宋_GBK"/>
          <w:sz w:val="32"/>
          <w:szCs w:val="32"/>
        </w:rPr>
      </w:pPr>
      <w:r>
        <w:rPr>
          <w:rFonts w:eastAsia="方正仿宋_GBK" w:cs="方正仿宋_GBK" w:hint="eastAsia"/>
          <w:sz w:val="32"/>
          <w:szCs w:val="32"/>
        </w:rPr>
        <w:t>（一）甲方负责办理乙方危房改造工程建设手续，免收一切规费；定期开展危房拆除和工程建设质量安全巡查，排查安全隐患；工程竣工后，负责组织验收；按时足额支付乙方国家危房改造补助资金。对验收不合格，取消乙方的危房改造资金补助，并限期整改直至合格。</w:t>
      </w:r>
    </w:p>
    <w:p w:rsidR="002F36CF" w:rsidRDefault="002F36CF">
      <w:pPr>
        <w:spacing w:line="400" w:lineRule="exact"/>
        <w:ind w:firstLine="645"/>
        <w:rPr>
          <w:rFonts w:eastAsia="方正仿宋_GBK"/>
          <w:sz w:val="32"/>
          <w:szCs w:val="32"/>
        </w:rPr>
      </w:pPr>
      <w:r>
        <w:rPr>
          <w:rFonts w:eastAsia="方正仿宋_GBK" w:cs="方正仿宋_GBK" w:hint="eastAsia"/>
          <w:sz w:val="32"/>
          <w:szCs w:val="32"/>
        </w:rPr>
        <w:t>（二）乙方负责本危房改造工程的组织实施和管理。聘请有资质的建筑工匠施工建设，落实安全施工措施必备经费，加强危房拆除和建设中质量安全管理，及时排查整改安全隐患，确保工程质量和施工安全。</w:t>
      </w:r>
    </w:p>
    <w:p w:rsidR="002F36CF" w:rsidRDefault="002F36CF">
      <w:pPr>
        <w:spacing w:line="400" w:lineRule="exact"/>
        <w:ind w:firstLine="645"/>
        <w:rPr>
          <w:rFonts w:eastAsia="方正仿宋_GBK"/>
          <w:sz w:val="32"/>
          <w:szCs w:val="32"/>
        </w:rPr>
      </w:pPr>
      <w:r>
        <w:rPr>
          <w:rFonts w:eastAsia="方正仿宋_GBK" w:cs="方正仿宋_GBK" w:hint="eastAsia"/>
          <w:sz w:val="32"/>
          <w:szCs w:val="32"/>
        </w:rPr>
        <w:t>（三）丙方负责监督管理，落实专人加强危房拆除和工程建设质量安全监管，督促乙方按图施工，落实安全防范措施。</w:t>
      </w:r>
    </w:p>
    <w:p w:rsidR="002F36CF" w:rsidRDefault="002F36CF">
      <w:pPr>
        <w:spacing w:line="400" w:lineRule="exact"/>
        <w:rPr>
          <w:rFonts w:eastAsia="方正黑体_GBK"/>
          <w:sz w:val="32"/>
          <w:szCs w:val="32"/>
        </w:rPr>
      </w:pPr>
      <w:r>
        <w:rPr>
          <w:rFonts w:eastAsia="仿宋_GB2312" w:cs="仿宋_GB2312" w:hint="eastAsia"/>
          <w:sz w:val="32"/>
          <w:szCs w:val="32"/>
        </w:rPr>
        <w:t xml:space="preserve">　　</w:t>
      </w:r>
      <w:r>
        <w:rPr>
          <w:rFonts w:eastAsia="方正黑体_GBK" w:cs="方正黑体_GBK" w:hint="eastAsia"/>
          <w:sz w:val="32"/>
          <w:szCs w:val="32"/>
        </w:rPr>
        <w:t>五、违约责任</w:t>
      </w:r>
    </w:p>
    <w:p w:rsidR="002F36CF" w:rsidRDefault="002F36CF">
      <w:pPr>
        <w:spacing w:line="400" w:lineRule="exact"/>
        <w:ind w:firstLine="660"/>
        <w:jc w:val="left"/>
        <w:rPr>
          <w:rFonts w:eastAsia="方正仿宋_GBK"/>
          <w:sz w:val="32"/>
          <w:szCs w:val="32"/>
        </w:rPr>
      </w:pPr>
      <w:r>
        <w:rPr>
          <w:rFonts w:eastAsia="方正仿宋_GBK" w:cs="方正仿宋_GBK" w:hint="eastAsia"/>
          <w:sz w:val="32"/>
          <w:szCs w:val="32"/>
        </w:rPr>
        <w:t>甲、乙、丙三方应共同遵守本协议条款，不得违约，否则，由违约方承担其相应的违约责任。</w:t>
      </w:r>
    </w:p>
    <w:p w:rsidR="002F36CF" w:rsidRDefault="002F36CF">
      <w:pPr>
        <w:numPr>
          <w:ilvl w:val="0"/>
          <w:numId w:val="2"/>
        </w:numPr>
        <w:spacing w:line="400" w:lineRule="exact"/>
        <w:ind w:firstLine="660"/>
        <w:rPr>
          <w:rFonts w:eastAsia="方正黑体_GBK"/>
          <w:sz w:val="32"/>
          <w:szCs w:val="32"/>
        </w:rPr>
      </w:pPr>
      <w:r>
        <w:rPr>
          <w:rFonts w:eastAsia="方正黑体_GBK" w:cs="方正黑体_GBK" w:hint="eastAsia"/>
          <w:sz w:val="32"/>
          <w:szCs w:val="32"/>
        </w:rPr>
        <w:t>其他</w:t>
      </w:r>
    </w:p>
    <w:p w:rsidR="002F36CF" w:rsidRDefault="002F36CF">
      <w:pPr>
        <w:spacing w:line="400" w:lineRule="exact"/>
        <w:ind w:firstLine="660"/>
        <w:rPr>
          <w:rFonts w:eastAsia="方正仿宋_GBK"/>
          <w:sz w:val="32"/>
          <w:szCs w:val="32"/>
        </w:rPr>
      </w:pPr>
      <w:r>
        <w:rPr>
          <w:rFonts w:eastAsia="方正仿宋_GBK" w:cs="方正仿宋_GBK" w:hint="eastAsia"/>
          <w:sz w:val="32"/>
          <w:szCs w:val="32"/>
        </w:rPr>
        <w:t>（一）若建房或购房资金全部由政府投入，则房屋产权归政府或村集体所有，乙方仅有使用权。</w:t>
      </w:r>
    </w:p>
    <w:p w:rsidR="002F36CF" w:rsidRDefault="002F36CF">
      <w:pPr>
        <w:spacing w:line="400" w:lineRule="exact"/>
        <w:rPr>
          <w:rFonts w:eastAsia="方正仿宋_GBK"/>
          <w:sz w:val="32"/>
          <w:szCs w:val="32"/>
        </w:rPr>
      </w:pPr>
      <w:r>
        <w:rPr>
          <w:rFonts w:eastAsia="方正仿宋_GBK"/>
          <w:sz w:val="32"/>
          <w:szCs w:val="32"/>
        </w:rPr>
        <w:t xml:space="preserve">    </w:t>
      </w:r>
      <w:r>
        <w:rPr>
          <w:rFonts w:eastAsia="方正仿宋_GBK" w:cs="方正仿宋_GBK" w:hint="eastAsia"/>
          <w:sz w:val="32"/>
          <w:szCs w:val="32"/>
        </w:rPr>
        <w:t>（二）本协议经甲、乙、丙三方签字盖章生效。</w:t>
      </w:r>
    </w:p>
    <w:p w:rsidR="002F36CF" w:rsidRDefault="002F36CF">
      <w:pPr>
        <w:spacing w:line="400" w:lineRule="exact"/>
        <w:ind w:firstLine="660"/>
        <w:rPr>
          <w:rFonts w:eastAsia="方正仿宋_GBK"/>
          <w:sz w:val="32"/>
          <w:szCs w:val="32"/>
        </w:rPr>
      </w:pPr>
      <w:r>
        <w:rPr>
          <w:rFonts w:eastAsia="方正仿宋_GBK" w:cs="方正仿宋_GBK" w:hint="eastAsia"/>
          <w:sz w:val="32"/>
          <w:szCs w:val="32"/>
        </w:rPr>
        <w:t>（三）本协议一式三份，甲、乙、丙三方各执一份。</w:t>
      </w:r>
    </w:p>
    <w:p w:rsidR="002F36CF" w:rsidRDefault="002F36CF">
      <w:pPr>
        <w:spacing w:line="440" w:lineRule="exact"/>
        <w:rPr>
          <w:rFonts w:eastAsia="方正仿宋_GBK"/>
          <w:sz w:val="32"/>
          <w:szCs w:val="32"/>
        </w:rPr>
      </w:pPr>
      <w:r>
        <w:rPr>
          <w:rFonts w:eastAsia="方正仿宋_GBK"/>
          <w:sz w:val="32"/>
          <w:szCs w:val="32"/>
        </w:rPr>
        <w:t> </w:t>
      </w:r>
    </w:p>
    <w:p w:rsidR="002F36CF" w:rsidRDefault="002F36CF" w:rsidP="00231FCA">
      <w:pPr>
        <w:spacing w:line="580" w:lineRule="exact"/>
        <w:ind w:firstLineChars="400" w:firstLine="31680"/>
        <w:jc w:val="left"/>
        <w:rPr>
          <w:rFonts w:eastAsia="方正仿宋_GBK"/>
          <w:sz w:val="32"/>
          <w:szCs w:val="32"/>
        </w:rPr>
      </w:pPr>
      <w:r>
        <w:rPr>
          <w:rFonts w:eastAsia="方正仿宋_GBK" w:cs="方正仿宋_GBK" w:hint="eastAsia"/>
          <w:sz w:val="32"/>
          <w:szCs w:val="32"/>
        </w:rPr>
        <w:t>甲方（公章）</w:t>
      </w:r>
      <w:r>
        <w:rPr>
          <w:rFonts w:eastAsia="方正仿宋_GBK"/>
          <w:sz w:val="32"/>
          <w:szCs w:val="32"/>
        </w:rPr>
        <w:t xml:space="preserve">          </w:t>
      </w:r>
      <w:r>
        <w:rPr>
          <w:rFonts w:eastAsia="方正仿宋_GBK" w:cs="方正仿宋_GBK" w:hint="eastAsia"/>
          <w:sz w:val="32"/>
          <w:szCs w:val="32"/>
        </w:rPr>
        <w:t>代表（签字）：</w:t>
      </w:r>
      <w:r>
        <w:rPr>
          <w:rFonts w:eastAsia="方正仿宋_GBK"/>
          <w:sz w:val="32"/>
          <w:szCs w:val="32"/>
        </w:rPr>
        <w:t xml:space="preserve">                          </w:t>
      </w:r>
    </w:p>
    <w:p w:rsidR="002F36CF" w:rsidRDefault="002F36CF" w:rsidP="00231FCA">
      <w:pPr>
        <w:spacing w:line="580" w:lineRule="exact"/>
        <w:ind w:firstLineChars="400" w:firstLine="31680"/>
        <w:rPr>
          <w:rFonts w:eastAsia="方正仿宋_GBK"/>
          <w:sz w:val="32"/>
          <w:szCs w:val="32"/>
        </w:rPr>
      </w:pPr>
    </w:p>
    <w:p w:rsidR="002F36CF" w:rsidRDefault="002F36CF" w:rsidP="00231FCA">
      <w:pPr>
        <w:spacing w:line="580" w:lineRule="exact"/>
        <w:ind w:firstLineChars="400" w:firstLine="31680"/>
        <w:rPr>
          <w:rFonts w:eastAsia="方正仿宋_GBK"/>
          <w:sz w:val="32"/>
          <w:szCs w:val="32"/>
        </w:rPr>
      </w:pPr>
      <w:r>
        <w:rPr>
          <w:rFonts w:eastAsia="方正仿宋_GBK" w:cs="方正仿宋_GBK" w:hint="eastAsia"/>
          <w:sz w:val="32"/>
          <w:szCs w:val="32"/>
        </w:rPr>
        <w:t>乙方（签字）：</w:t>
      </w:r>
    </w:p>
    <w:p w:rsidR="002F36CF" w:rsidRDefault="002F36CF">
      <w:pPr>
        <w:spacing w:line="580" w:lineRule="exact"/>
        <w:rPr>
          <w:rFonts w:eastAsia="方正仿宋_GBK"/>
          <w:sz w:val="32"/>
          <w:szCs w:val="32"/>
        </w:rPr>
      </w:pPr>
      <w:r>
        <w:rPr>
          <w:rFonts w:eastAsia="方正仿宋_GBK"/>
          <w:sz w:val="32"/>
          <w:szCs w:val="32"/>
        </w:rPr>
        <w:t xml:space="preserve">         </w:t>
      </w:r>
    </w:p>
    <w:p w:rsidR="002F36CF" w:rsidRDefault="002F36CF" w:rsidP="00231FCA">
      <w:pPr>
        <w:spacing w:line="580" w:lineRule="exact"/>
        <w:ind w:firstLineChars="400" w:firstLine="31680"/>
        <w:rPr>
          <w:rFonts w:eastAsia="方正仿宋_GBK"/>
          <w:sz w:val="32"/>
          <w:szCs w:val="32"/>
        </w:rPr>
      </w:pPr>
      <w:r>
        <w:rPr>
          <w:rFonts w:eastAsia="方正仿宋_GBK" w:cs="方正仿宋_GBK" w:hint="eastAsia"/>
          <w:sz w:val="32"/>
          <w:szCs w:val="32"/>
        </w:rPr>
        <w:t>丙方（公章）</w:t>
      </w:r>
      <w:r>
        <w:rPr>
          <w:rFonts w:eastAsia="方正仿宋_GBK"/>
          <w:sz w:val="32"/>
          <w:szCs w:val="32"/>
        </w:rPr>
        <w:t xml:space="preserve">         </w:t>
      </w:r>
      <w:r>
        <w:rPr>
          <w:rFonts w:eastAsia="方正仿宋_GBK" w:cs="方正仿宋_GBK" w:hint="eastAsia"/>
          <w:sz w:val="32"/>
          <w:szCs w:val="32"/>
        </w:rPr>
        <w:t>代表（签字）：</w:t>
      </w:r>
    </w:p>
    <w:p w:rsidR="002F36CF" w:rsidRDefault="002F36CF">
      <w:pPr>
        <w:spacing w:line="580" w:lineRule="exact"/>
        <w:rPr>
          <w:rFonts w:eastAsia="方正仿宋_GBK"/>
          <w:sz w:val="32"/>
          <w:szCs w:val="32"/>
        </w:rPr>
      </w:pPr>
      <w:r>
        <w:rPr>
          <w:rFonts w:eastAsia="方正仿宋_GBK"/>
          <w:sz w:val="32"/>
          <w:szCs w:val="32"/>
        </w:rPr>
        <w:t xml:space="preserve">  </w:t>
      </w:r>
    </w:p>
    <w:p w:rsidR="002F36CF" w:rsidRDefault="002F36CF">
      <w:pPr>
        <w:spacing w:line="580" w:lineRule="exact"/>
        <w:rPr>
          <w:rFonts w:eastAsia="方正仿宋_GBK"/>
          <w:sz w:val="32"/>
          <w:szCs w:val="32"/>
        </w:rPr>
      </w:pPr>
      <w:r>
        <w:rPr>
          <w:rFonts w:eastAsia="方正仿宋_GBK" w:cs="方正仿宋_GBK" w:hint="eastAsia"/>
          <w:sz w:val="32"/>
          <w:szCs w:val="32"/>
        </w:rPr>
        <w:t xml:space="preserve">　</w:t>
      </w:r>
      <w:r>
        <w:rPr>
          <w:rFonts w:eastAsia="方正仿宋_GBK"/>
          <w:sz w:val="32"/>
          <w:szCs w:val="32"/>
        </w:rPr>
        <w:t xml:space="preserve">                                  </w:t>
      </w:r>
      <w:r>
        <w:rPr>
          <w:rFonts w:eastAsia="方正仿宋_GBK" w:cs="方正仿宋_GBK" w:hint="eastAsia"/>
          <w:sz w:val="32"/>
          <w:szCs w:val="32"/>
        </w:rPr>
        <w:t>签订日期：</w:t>
      </w:r>
      <w:r>
        <w:rPr>
          <w:rFonts w:eastAsia="方正仿宋_GBK"/>
          <w:sz w:val="32"/>
          <w:szCs w:val="32"/>
        </w:rPr>
        <w:t xml:space="preserve">     </w:t>
      </w:r>
      <w:r>
        <w:rPr>
          <w:rFonts w:eastAsia="方正仿宋_GBK" w:cs="方正仿宋_GBK" w:hint="eastAsia"/>
          <w:sz w:val="32"/>
          <w:szCs w:val="32"/>
        </w:rPr>
        <w:t>年</w:t>
      </w:r>
      <w:r>
        <w:rPr>
          <w:rFonts w:eastAsia="方正仿宋_GBK"/>
          <w:sz w:val="32"/>
          <w:szCs w:val="32"/>
        </w:rPr>
        <w:t xml:space="preserve">   </w:t>
      </w:r>
      <w:r>
        <w:rPr>
          <w:rFonts w:eastAsia="方正仿宋_GBK" w:cs="方正仿宋_GBK" w:hint="eastAsia"/>
          <w:sz w:val="32"/>
          <w:szCs w:val="32"/>
        </w:rPr>
        <w:t>月</w:t>
      </w:r>
      <w:r>
        <w:rPr>
          <w:rFonts w:eastAsia="方正仿宋_GBK"/>
          <w:sz w:val="32"/>
          <w:szCs w:val="32"/>
        </w:rPr>
        <w:t xml:space="preserve">   </w:t>
      </w:r>
      <w:r>
        <w:rPr>
          <w:rFonts w:eastAsia="方正仿宋_GBK" w:cs="方正仿宋_GBK" w:hint="eastAsia"/>
          <w:sz w:val="32"/>
          <w:szCs w:val="32"/>
        </w:rPr>
        <w:t>日</w:t>
      </w: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sz w:val="32"/>
          <w:szCs w:val="32"/>
        </w:rPr>
      </w:pPr>
    </w:p>
    <w:p w:rsidR="002F36CF" w:rsidRDefault="002F36CF">
      <w:pPr>
        <w:autoSpaceDN w:val="0"/>
        <w:jc w:val="left"/>
        <w:textAlignment w:val="center"/>
        <w:rPr>
          <w:rFonts w:eastAsia="方正黑体_GBK"/>
          <w:kern w:val="0"/>
          <w:sz w:val="32"/>
          <w:szCs w:val="32"/>
        </w:rPr>
      </w:pPr>
      <w:r>
        <w:rPr>
          <w:rFonts w:eastAsia="方正黑体_GBK" w:cs="方正黑体_GBK" w:hint="eastAsia"/>
          <w:sz w:val="32"/>
          <w:szCs w:val="32"/>
        </w:rPr>
        <w:t>附件</w:t>
      </w:r>
      <w:r>
        <w:rPr>
          <w:rFonts w:eastAsia="方正黑体_GBK"/>
          <w:sz w:val="32"/>
          <w:szCs w:val="32"/>
        </w:rPr>
        <w:t>13</w:t>
      </w:r>
    </w:p>
    <w:p w:rsidR="002F36CF" w:rsidRDefault="002F36CF">
      <w:pPr>
        <w:autoSpaceDN w:val="0"/>
        <w:spacing w:line="600" w:lineRule="exact"/>
        <w:jc w:val="center"/>
        <w:textAlignment w:val="center"/>
        <w:rPr>
          <w:rFonts w:eastAsia="方正小标宋_GBK"/>
          <w:sz w:val="44"/>
          <w:szCs w:val="44"/>
        </w:rPr>
      </w:pPr>
      <w:r>
        <w:rPr>
          <w:rFonts w:eastAsia="方正小标宋_GBK" w:cs="方正小标宋_GBK" w:hint="eastAsia"/>
          <w:sz w:val="44"/>
          <w:szCs w:val="44"/>
        </w:rPr>
        <w:t>万州区高梁镇</w:t>
      </w:r>
      <w:r>
        <w:rPr>
          <w:rFonts w:eastAsia="方正小标宋_GBK"/>
          <w:sz w:val="44"/>
          <w:szCs w:val="44"/>
        </w:rPr>
        <w:t>2021</w:t>
      </w:r>
      <w:r>
        <w:rPr>
          <w:rFonts w:eastAsia="方正小标宋_GBK" w:cs="方正小标宋_GBK" w:hint="eastAsia"/>
          <w:sz w:val="44"/>
          <w:szCs w:val="44"/>
        </w:rPr>
        <w:t>年农村</w:t>
      </w:r>
      <w:r>
        <w:rPr>
          <w:rFonts w:eastAsia="方正小标宋_GBK"/>
          <w:sz w:val="44"/>
          <w:szCs w:val="44"/>
        </w:rPr>
        <w:t>C</w:t>
      </w:r>
      <w:r>
        <w:rPr>
          <w:rFonts w:eastAsia="方正小标宋_GBK" w:cs="方正小标宋_GBK" w:hint="eastAsia"/>
          <w:sz w:val="44"/>
          <w:szCs w:val="44"/>
        </w:rPr>
        <w:t>级</w:t>
      </w:r>
    </w:p>
    <w:p w:rsidR="002F36CF" w:rsidRDefault="002F36CF">
      <w:pPr>
        <w:autoSpaceDN w:val="0"/>
        <w:spacing w:line="600" w:lineRule="exact"/>
        <w:jc w:val="center"/>
        <w:textAlignment w:val="center"/>
        <w:rPr>
          <w:rFonts w:eastAsia="方正小标宋_GBK"/>
          <w:sz w:val="44"/>
          <w:szCs w:val="44"/>
        </w:rPr>
      </w:pPr>
      <w:r>
        <w:rPr>
          <w:rFonts w:eastAsia="方正小标宋_GBK" w:cs="方正小标宋_GBK" w:hint="eastAsia"/>
          <w:sz w:val="44"/>
          <w:szCs w:val="44"/>
        </w:rPr>
        <w:t>危房改造协议书</w:t>
      </w:r>
    </w:p>
    <w:p w:rsidR="002F36CF" w:rsidRDefault="002F36CF">
      <w:pPr>
        <w:spacing w:line="580" w:lineRule="exact"/>
        <w:rPr>
          <w:rFonts w:eastAsia="仿宋_GB2312"/>
          <w:kern w:val="0"/>
          <w:sz w:val="32"/>
          <w:szCs w:val="32"/>
        </w:rPr>
      </w:pPr>
      <w:r>
        <w:rPr>
          <w:rFonts w:eastAsia="仿宋_GB2312"/>
          <w:kern w:val="0"/>
          <w:sz w:val="32"/>
          <w:szCs w:val="32"/>
        </w:rPr>
        <w:t> </w:t>
      </w:r>
    </w:p>
    <w:p w:rsidR="002F36CF" w:rsidRDefault="002F36CF">
      <w:pPr>
        <w:spacing w:line="580" w:lineRule="exact"/>
        <w:rPr>
          <w:rFonts w:eastAsia="方正仿宋_GBK"/>
          <w:sz w:val="32"/>
          <w:szCs w:val="32"/>
        </w:rPr>
      </w:pPr>
      <w:r>
        <w:rPr>
          <w:rFonts w:eastAsia="仿宋_GB2312" w:cs="仿宋_GB2312" w:hint="eastAsia"/>
          <w:sz w:val="32"/>
          <w:szCs w:val="32"/>
        </w:rPr>
        <w:t xml:space="preserve">　　</w:t>
      </w:r>
      <w:r>
        <w:rPr>
          <w:rFonts w:eastAsia="方正仿宋_GBK" w:cs="方正仿宋_GBK" w:hint="eastAsia"/>
          <w:sz w:val="32"/>
          <w:szCs w:val="32"/>
        </w:rPr>
        <w:t>甲</w:t>
      </w:r>
      <w:r>
        <w:rPr>
          <w:rFonts w:eastAsia="方正仿宋_GBK"/>
          <w:sz w:val="32"/>
          <w:szCs w:val="32"/>
        </w:rPr>
        <w:t xml:space="preserve">  </w:t>
      </w:r>
      <w:r>
        <w:rPr>
          <w:rFonts w:eastAsia="方正仿宋_GBK" w:cs="方正仿宋_GBK" w:hint="eastAsia"/>
          <w:sz w:val="32"/>
          <w:szCs w:val="32"/>
        </w:rPr>
        <w:t>方：</w:t>
      </w:r>
      <w:r>
        <w:rPr>
          <w:rFonts w:eastAsia="方正仿宋_GBK"/>
          <w:sz w:val="32"/>
          <w:szCs w:val="32"/>
          <w:u w:val="single"/>
        </w:rPr>
        <w:t xml:space="preserve">             </w:t>
      </w:r>
      <w:r>
        <w:rPr>
          <w:rFonts w:eastAsia="方正仿宋_GBK" w:cs="方正仿宋_GBK" w:hint="eastAsia"/>
          <w:sz w:val="32"/>
          <w:szCs w:val="32"/>
        </w:rPr>
        <w:t>镇（乡）人民政府（街道办事处）</w:t>
      </w:r>
    </w:p>
    <w:p w:rsidR="002F36CF" w:rsidRDefault="002F36CF" w:rsidP="00231FCA">
      <w:pPr>
        <w:spacing w:line="580" w:lineRule="exact"/>
        <w:ind w:firstLineChars="200" w:firstLine="31680"/>
        <w:rPr>
          <w:rFonts w:eastAsia="方正仿宋_GBK"/>
          <w:sz w:val="32"/>
          <w:szCs w:val="32"/>
        </w:rPr>
      </w:pPr>
      <w:r>
        <w:rPr>
          <w:rFonts w:eastAsia="方正仿宋_GBK" w:cs="方正仿宋_GBK" w:hint="eastAsia"/>
          <w:sz w:val="32"/>
          <w:szCs w:val="32"/>
        </w:rPr>
        <w:t>乙</w:t>
      </w:r>
      <w:r>
        <w:rPr>
          <w:rFonts w:eastAsia="方正仿宋_GBK"/>
          <w:sz w:val="32"/>
          <w:szCs w:val="32"/>
        </w:rPr>
        <w:t xml:space="preserve">  </w:t>
      </w:r>
      <w:r>
        <w:rPr>
          <w:rFonts w:eastAsia="方正仿宋_GBK" w:cs="方正仿宋_GBK" w:hint="eastAsia"/>
          <w:sz w:val="32"/>
          <w:szCs w:val="32"/>
        </w:rPr>
        <w:t>方：</w:t>
      </w:r>
      <w:r>
        <w:rPr>
          <w:rFonts w:eastAsia="方正仿宋_GBK"/>
          <w:sz w:val="32"/>
          <w:szCs w:val="32"/>
          <w:u w:val="single"/>
        </w:rPr>
        <w:t xml:space="preserve">          </w:t>
      </w:r>
      <w:r>
        <w:rPr>
          <w:rFonts w:eastAsia="方正仿宋_GBK" w:cs="方正仿宋_GBK" w:hint="eastAsia"/>
          <w:sz w:val="32"/>
          <w:szCs w:val="32"/>
        </w:rPr>
        <w:t>镇乡（街道）</w:t>
      </w:r>
      <w:r>
        <w:rPr>
          <w:rFonts w:eastAsia="方正仿宋_GBK"/>
          <w:sz w:val="32"/>
          <w:szCs w:val="32"/>
          <w:u w:val="single"/>
        </w:rPr>
        <w:t xml:space="preserve">     </w:t>
      </w:r>
      <w:r>
        <w:rPr>
          <w:rFonts w:eastAsia="方正仿宋_GBK" w:cs="方正仿宋_GBK" w:hint="eastAsia"/>
          <w:sz w:val="32"/>
          <w:szCs w:val="32"/>
        </w:rPr>
        <w:t>村（社）</w:t>
      </w:r>
      <w:r>
        <w:rPr>
          <w:rFonts w:eastAsia="方正仿宋_GBK"/>
          <w:sz w:val="32"/>
          <w:szCs w:val="32"/>
          <w:u w:val="single"/>
        </w:rPr>
        <w:t xml:space="preserve">   </w:t>
      </w:r>
      <w:r>
        <w:rPr>
          <w:rFonts w:eastAsia="方正仿宋_GBK" w:cs="方正仿宋_GBK" w:hint="eastAsia"/>
          <w:sz w:val="32"/>
          <w:szCs w:val="32"/>
        </w:rPr>
        <w:t>组村民</w:t>
      </w:r>
      <w:r>
        <w:rPr>
          <w:rFonts w:eastAsia="方正仿宋_GBK"/>
          <w:sz w:val="32"/>
          <w:szCs w:val="32"/>
          <w:u w:val="single"/>
        </w:rPr>
        <w:t xml:space="preserve">          </w:t>
      </w:r>
      <w:r>
        <w:rPr>
          <w:rFonts w:eastAsia="方正仿宋_GBK" w:cs="方正仿宋_GBK" w:hint="eastAsia"/>
          <w:sz w:val="32"/>
          <w:szCs w:val="32"/>
        </w:rPr>
        <w:t>，身份证号码</w:t>
      </w:r>
      <w:r>
        <w:rPr>
          <w:rFonts w:eastAsia="方正仿宋_GBK"/>
          <w:sz w:val="32"/>
          <w:szCs w:val="32"/>
          <w:u w:val="single"/>
        </w:rPr>
        <w:t xml:space="preserve">                               </w:t>
      </w:r>
      <w:r>
        <w:rPr>
          <w:rFonts w:eastAsia="方正仿宋_GBK" w:cs="方正仿宋_GBK" w:hint="eastAsia"/>
          <w:sz w:val="32"/>
          <w:szCs w:val="32"/>
        </w:rPr>
        <w:t>，联系电话</w:t>
      </w:r>
      <w:r>
        <w:rPr>
          <w:rFonts w:eastAsia="方正仿宋_GBK"/>
          <w:sz w:val="32"/>
          <w:szCs w:val="32"/>
          <w:u w:val="single"/>
        </w:rPr>
        <w:t xml:space="preserve">               </w:t>
      </w:r>
    </w:p>
    <w:p w:rsidR="002F36CF" w:rsidRDefault="002F36CF" w:rsidP="00231FCA">
      <w:pPr>
        <w:spacing w:line="580" w:lineRule="exact"/>
        <w:ind w:firstLineChars="200" w:firstLine="31680"/>
        <w:rPr>
          <w:rFonts w:eastAsia="方正仿宋_GBK"/>
          <w:sz w:val="32"/>
          <w:szCs w:val="32"/>
        </w:rPr>
      </w:pPr>
      <w:r>
        <w:rPr>
          <w:rFonts w:eastAsia="方正仿宋_GBK" w:cs="方正仿宋_GBK" w:hint="eastAsia"/>
          <w:sz w:val="32"/>
          <w:szCs w:val="32"/>
        </w:rPr>
        <w:t>丙</w:t>
      </w:r>
      <w:r>
        <w:rPr>
          <w:rFonts w:eastAsia="方正仿宋_GBK"/>
          <w:sz w:val="32"/>
          <w:szCs w:val="32"/>
        </w:rPr>
        <w:t xml:space="preserve">  </w:t>
      </w:r>
      <w:r>
        <w:rPr>
          <w:rFonts w:eastAsia="方正仿宋_GBK" w:cs="方正仿宋_GBK" w:hint="eastAsia"/>
          <w:sz w:val="32"/>
          <w:szCs w:val="32"/>
        </w:rPr>
        <w:t>方：</w:t>
      </w:r>
      <w:r>
        <w:rPr>
          <w:rFonts w:eastAsia="方正仿宋_GBK"/>
          <w:sz w:val="32"/>
          <w:szCs w:val="32"/>
          <w:u w:val="single"/>
        </w:rPr>
        <w:t xml:space="preserve">          </w:t>
      </w:r>
      <w:r>
        <w:rPr>
          <w:rFonts w:eastAsia="方正仿宋_GBK" w:cs="方正仿宋_GBK" w:hint="eastAsia"/>
          <w:sz w:val="32"/>
          <w:szCs w:val="32"/>
        </w:rPr>
        <w:t>村（居）委员会</w:t>
      </w:r>
    </w:p>
    <w:p w:rsidR="002F36CF" w:rsidRDefault="002F36CF">
      <w:pPr>
        <w:spacing w:line="580" w:lineRule="exact"/>
        <w:rPr>
          <w:rFonts w:eastAsia="方正仿宋_GBK"/>
          <w:sz w:val="32"/>
          <w:szCs w:val="32"/>
        </w:rPr>
      </w:pPr>
      <w:r>
        <w:rPr>
          <w:rFonts w:eastAsia="方正仿宋_GBK" w:cs="方正仿宋_GBK" w:hint="eastAsia"/>
          <w:sz w:val="32"/>
          <w:szCs w:val="32"/>
        </w:rPr>
        <w:t xml:space="preserve">　　</w:t>
      </w:r>
      <w:r>
        <w:rPr>
          <w:rFonts w:eastAsia="方正仿宋_GBK"/>
          <w:sz w:val="32"/>
          <w:szCs w:val="32"/>
        </w:rPr>
        <w:t> </w:t>
      </w:r>
    </w:p>
    <w:p w:rsidR="002F36CF" w:rsidRDefault="002F36CF">
      <w:pPr>
        <w:spacing w:line="440" w:lineRule="exact"/>
        <w:rPr>
          <w:rFonts w:eastAsia="方正仿宋_GBK"/>
          <w:sz w:val="32"/>
          <w:szCs w:val="32"/>
        </w:rPr>
      </w:pPr>
      <w:r>
        <w:rPr>
          <w:rFonts w:eastAsia="方正仿宋_GBK" w:cs="方正仿宋_GBK" w:hint="eastAsia"/>
          <w:sz w:val="32"/>
          <w:szCs w:val="32"/>
        </w:rPr>
        <w:t xml:space="preserve">　　根据我区农村危房改造工作有关要求，乙方被确定为我镇乡（街道）</w:t>
      </w:r>
      <w:r>
        <w:rPr>
          <w:rFonts w:eastAsia="方正仿宋_GBK"/>
          <w:sz w:val="32"/>
          <w:szCs w:val="32"/>
        </w:rPr>
        <w:t>2021</w:t>
      </w:r>
      <w:r>
        <w:rPr>
          <w:rFonts w:eastAsia="方正仿宋_GBK" w:cs="方正仿宋_GBK" w:hint="eastAsia"/>
          <w:sz w:val="32"/>
          <w:szCs w:val="32"/>
        </w:rPr>
        <w:t>年度农村</w:t>
      </w:r>
      <w:r>
        <w:rPr>
          <w:rFonts w:eastAsia="方正仿宋_GBK"/>
          <w:sz w:val="32"/>
          <w:szCs w:val="32"/>
        </w:rPr>
        <w:t>C</w:t>
      </w:r>
      <w:r>
        <w:rPr>
          <w:rFonts w:eastAsia="方正仿宋_GBK" w:cs="方正仿宋_GBK" w:hint="eastAsia"/>
          <w:sz w:val="32"/>
          <w:szCs w:val="32"/>
        </w:rPr>
        <w:t>级危房改造对象，为按时保质保量完成乙方危房改造任务，确保房屋住用安全，经甲、乙、丙三方充分协商，达成以下协议条款：</w:t>
      </w:r>
    </w:p>
    <w:p w:rsidR="002F36CF" w:rsidRDefault="002F36CF" w:rsidP="00231FCA">
      <w:pPr>
        <w:spacing w:line="440" w:lineRule="exact"/>
        <w:ind w:firstLineChars="200" w:firstLine="31680"/>
        <w:rPr>
          <w:rFonts w:eastAsia="方正黑体_GBK"/>
          <w:sz w:val="32"/>
          <w:szCs w:val="32"/>
        </w:rPr>
      </w:pPr>
      <w:r>
        <w:rPr>
          <w:rFonts w:eastAsia="方正黑体_GBK" w:cs="方正黑体_GBK" w:hint="eastAsia"/>
          <w:sz w:val="32"/>
          <w:szCs w:val="32"/>
        </w:rPr>
        <w:t>一、改造房屋规模</w:t>
      </w:r>
    </w:p>
    <w:p w:rsidR="002F36CF" w:rsidRDefault="002F36CF" w:rsidP="00231FCA">
      <w:pPr>
        <w:spacing w:line="440" w:lineRule="exact"/>
        <w:ind w:firstLineChars="200" w:firstLine="31680"/>
        <w:rPr>
          <w:rFonts w:eastAsia="方正仿宋_GBK"/>
          <w:sz w:val="32"/>
          <w:szCs w:val="32"/>
        </w:rPr>
      </w:pPr>
      <w:r>
        <w:rPr>
          <w:rFonts w:eastAsia="方正仿宋_GBK" w:cs="方正仿宋_GBK" w:hint="eastAsia"/>
          <w:sz w:val="32"/>
          <w:szCs w:val="32"/>
        </w:rPr>
        <w:t>（一）新（改）建房屋</w:t>
      </w:r>
      <w:r>
        <w:rPr>
          <w:rFonts w:eastAsia="方正仿宋_GBK"/>
          <w:sz w:val="32"/>
          <w:szCs w:val="32"/>
          <w:u w:val="single"/>
        </w:rPr>
        <w:t xml:space="preserve">    </w:t>
      </w:r>
      <w:r>
        <w:rPr>
          <w:rFonts w:eastAsia="方正仿宋_GBK" w:cs="方正仿宋_GBK" w:hint="eastAsia"/>
          <w:sz w:val="32"/>
          <w:szCs w:val="32"/>
        </w:rPr>
        <w:t>间，建筑面积</w:t>
      </w:r>
      <w:r>
        <w:rPr>
          <w:rFonts w:eastAsia="方正仿宋_GBK"/>
          <w:sz w:val="32"/>
          <w:szCs w:val="32"/>
          <w:u w:val="single"/>
        </w:rPr>
        <w:t xml:space="preserve">    </w:t>
      </w:r>
      <w:r>
        <w:rPr>
          <w:rFonts w:eastAsia="方正仿宋_GBK" w:cs="方正仿宋_GBK" w:hint="eastAsia"/>
          <w:sz w:val="32"/>
          <w:szCs w:val="32"/>
        </w:rPr>
        <w:t>㎡，结构</w:t>
      </w:r>
      <w:r>
        <w:rPr>
          <w:rFonts w:eastAsia="方正仿宋_GBK"/>
          <w:sz w:val="32"/>
          <w:szCs w:val="32"/>
          <w:u w:val="single"/>
        </w:rPr>
        <w:t xml:space="preserve">     </w:t>
      </w:r>
      <w:r>
        <w:rPr>
          <w:rFonts w:eastAsia="方正仿宋_GBK" w:cs="方正仿宋_GBK" w:hint="eastAsia"/>
          <w:sz w:val="32"/>
          <w:szCs w:val="32"/>
        </w:rPr>
        <w:t>，层数</w:t>
      </w:r>
      <w:r>
        <w:rPr>
          <w:rFonts w:eastAsia="方正仿宋_GBK"/>
          <w:sz w:val="32"/>
          <w:szCs w:val="32"/>
          <w:u w:val="single"/>
        </w:rPr>
        <w:t xml:space="preserve">   </w:t>
      </w:r>
      <w:r>
        <w:rPr>
          <w:rFonts w:eastAsia="方正仿宋_GBK" w:cs="方正仿宋_GBK" w:hint="eastAsia"/>
          <w:sz w:val="32"/>
          <w:szCs w:val="32"/>
        </w:rPr>
        <w:t>层。建房地点</w:t>
      </w:r>
      <w:r>
        <w:rPr>
          <w:rFonts w:eastAsia="方正仿宋_GBK"/>
          <w:sz w:val="32"/>
          <w:szCs w:val="32"/>
          <w:u w:val="single"/>
        </w:rPr>
        <w:t xml:space="preserve">                       </w:t>
      </w:r>
      <w:r>
        <w:rPr>
          <w:rFonts w:eastAsia="方正仿宋_GBK" w:cs="方正仿宋_GBK" w:hint="eastAsia"/>
          <w:sz w:val="32"/>
          <w:szCs w:val="32"/>
        </w:rPr>
        <w:t>。</w:t>
      </w:r>
    </w:p>
    <w:p w:rsidR="002F36CF" w:rsidRDefault="002F36CF" w:rsidP="00231FCA">
      <w:pPr>
        <w:spacing w:line="440" w:lineRule="exact"/>
        <w:ind w:firstLineChars="200" w:firstLine="31680"/>
        <w:rPr>
          <w:rFonts w:eastAsia="方正仿宋_GBK"/>
          <w:sz w:val="32"/>
          <w:szCs w:val="32"/>
        </w:rPr>
      </w:pPr>
      <w:r>
        <w:rPr>
          <w:rFonts w:eastAsia="方正仿宋_GBK" w:cs="方正仿宋_GBK" w:hint="eastAsia"/>
          <w:sz w:val="32"/>
          <w:szCs w:val="32"/>
        </w:rPr>
        <w:t>（二）改造主要内容及工程量：</w:t>
      </w:r>
    </w:p>
    <w:p w:rsidR="002F36CF" w:rsidRDefault="002F36CF" w:rsidP="00231FCA">
      <w:pPr>
        <w:spacing w:line="440" w:lineRule="exact"/>
        <w:ind w:firstLineChars="200" w:firstLine="31680"/>
        <w:rPr>
          <w:rFonts w:eastAsia="方正黑体_GBK"/>
          <w:sz w:val="32"/>
          <w:szCs w:val="32"/>
        </w:rPr>
      </w:pPr>
    </w:p>
    <w:p w:rsidR="002F36CF" w:rsidRDefault="002F36CF" w:rsidP="00231FCA">
      <w:pPr>
        <w:spacing w:line="440" w:lineRule="exact"/>
        <w:ind w:firstLineChars="200" w:firstLine="31680"/>
        <w:rPr>
          <w:rFonts w:eastAsia="方正黑体_GBK"/>
          <w:sz w:val="32"/>
          <w:szCs w:val="32"/>
        </w:rPr>
      </w:pPr>
    </w:p>
    <w:p w:rsidR="002F36CF" w:rsidRDefault="002F36CF" w:rsidP="00231FCA">
      <w:pPr>
        <w:spacing w:line="440" w:lineRule="exact"/>
        <w:ind w:firstLineChars="200" w:firstLine="31680"/>
        <w:rPr>
          <w:rFonts w:eastAsia="方正黑体_GBK"/>
          <w:sz w:val="32"/>
          <w:szCs w:val="32"/>
        </w:rPr>
      </w:pPr>
    </w:p>
    <w:p w:rsidR="002F36CF" w:rsidRDefault="002F36CF" w:rsidP="00231FCA">
      <w:pPr>
        <w:spacing w:line="440" w:lineRule="exact"/>
        <w:ind w:firstLineChars="200" w:firstLine="31680"/>
        <w:rPr>
          <w:rFonts w:eastAsia="方正黑体_GBK"/>
          <w:sz w:val="32"/>
          <w:szCs w:val="32"/>
        </w:rPr>
      </w:pPr>
    </w:p>
    <w:p w:rsidR="002F36CF" w:rsidRDefault="002F36CF" w:rsidP="00231FCA">
      <w:pPr>
        <w:spacing w:line="440" w:lineRule="exact"/>
        <w:ind w:firstLineChars="200" w:firstLine="31680"/>
        <w:rPr>
          <w:rFonts w:eastAsia="方正黑体_GBK"/>
          <w:sz w:val="32"/>
          <w:szCs w:val="32"/>
        </w:rPr>
      </w:pPr>
      <w:r>
        <w:rPr>
          <w:rFonts w:eastAsia="方正黑体_GBK" w:cs="方正黑体_GBK" w:hint="eastAsia"/>
          <w:sz w:val="32"/>
          <w:szCs w:val="32"/>
        </w:rPr>
        <w:t>二、资金来源及管理</w:t>
      </w:r>
    </w:p>
    <w:p w:rsidR="002F36CF" w:rsidRDefault="002F36CF" w:rsidP="00231FCA">
      <w:pPr>
        <w:spacing w:line="440" w:lineRule="exact"/>
        <w:ind w:firstLineChars="200" w:firstLine="31680"/>
        <w:rPr>
          <w:rFonts w:eastAsia="方正仿宋_GBK"/>
          <w:sz w:val="32"/>
          <w:szCs w:val="32"/>
        </w:rPr>
      </w:pPr>
      <w:r>
        <w:rPr>
          <w:rFonts w:eastAsia="方正仿宋_GBK" w:cs="方正仿宋_GBK" w:hint="eastAsia"/>
          <w:sz w:val="32"/>
          <w:szCs w:val="32"/>
        </w:rPr>
        <w:t>乙方自行负责危房改造资金的筹集、支付管理。待改造房屋竣工，经验收合格后，甲方给予乙方</w:t>
      </w:r>
      <w:r>
        <w:rPr>
          <w:rFonts w:eastAsia="方正仿宋_GBK"/>
          <w:sz w:val="32"/>
          <w:szCs w:val="32"/>
          <w:u w:val="single"/>
        </w:rPr>
        <w:t xml:space="preserve">       </w:t>
      </w:r>
      <w:r>
        <w:rPr>
          <w:rFonts w:eastAsia="方正仿宋_GBK" w:cs="方正仿宋_GBK" w:hint="eastAsia"/>
          <w:sz w:val="32"/>
          <w:szCs w:val="32"/>
        </w:rPr>
        <w:t>万元的补助。</w:t>
      </w:r>
    </w:p>
    <w:p w:rsidR="002F36CF" w:rsidRDefault="002F36CF" w:rsidP="00231FCA">
      <w:pPr>
        <w:spacing w:line="440" w:lineRule="exact"/>
        <w:ind w:firstLineChars="200" w:firstLine="31680"/>
        <w:rPr>
          <w:rFonts w:eastAsia="方正黑体_GBK"/>
          <w:sz w:val="32"/>
          <w:szCs w:val="32"/>
        </w:rPr>
      </w:pPr>
      <w:r>
        <w:rPr>
          <w:rFonts w:eastAsia="方正黑体_GBK" w:cs="方正黑体_GBK" w:hint="eastAsia"/>
          <w:sz w:val="32"/>
          <w:szCs w:val="32"/>
        </w:rPr>
        <w:t>三、工程期限</w:t>
      </w:r>
    </w:p>
    <w:p w:rsidR="002F36CF" w:rsidRDefault="002F36CF" w:rsidP="00231FCA">
      <w:pPr>
        <w:spacing w:line="440" w:lineRule="exact"/>
        <w:ind w:firstLineChars="200" w:firstLine="31680"/>
        <w:rPr>
          <w:rFonts w:eastAsia="方正仿宋_GBK"/>
          <w:sz w:val="32"/>
          <w:szCs w:val="32"/>
        </w:rPr>
      </w:pPr>
      <w:r>
        <w:rPr>
          <w:rFonts w:eastAsia="方正仿宋_GBK" w:cs="方正仿宋_GBK" w:hint="eastAsia"/>
          <w:sz w:val="32"/>
          <w:szCs w:val="32"/>
        </w:rPr>
        <w:t>本危房改造工程期限为</w:t>
      </w:r>
      <w:r>
        <w:rPr>
          <w:rFonts w:eastAsia="方正仿宋_GBK"/>
          <w:sz w:val="32"/>
          <w:szCs w:val="32"/>
        </w:rPr>
        <w:t xml:space="preserve">    </w:t>
      </w:r>
      <w:r>
        <w:rPr>
          <w:rFonts w:eastAsia="方正仿宋_GBK" w:cs="方正仿宋_GBK" w:hint="eastAsia"/>
          <w:sz w:val="32"/>
          <w:szCs w:val="32"/>
        </w:rPr>
        <w:t>天（即：</w:t>
      </w:r>
      <w:r>
        <w:rPr>
          <w:rFonts w:eastAsia="方正仿宋_GBK"/>
          <w:sz w:val="32"/>
          <w:szCs w:val="32"/>
        </w:rPr>
        <w:t xml:space="preserve"> </w:t>
      </w:r>
      <w:r>
        <w:rPr>
          <w:rFonts w:eastAsia="方正仿宋_GBK"/>
          <w:sz w:val="32"/>
          <w:szCs w:val="32"/>
          <w:u w:val="single"/>
        </w:rPr>
        <w:t xml:space="preserve">      </w:t>
      </w:r>
      <w:r>
        <w:rPr>
          <w:rFonts w:eastAsia="方正仿宋_GBK" w:cs="方正仿宋_GBK" w:hint="eastAsia"/>
          <w:sz w:val="32"/>
          <w:szCs w:val="32"/>
        </w:rPr>
        <w:t>年</w:t>
      </w:r>
      <w:r>
        <w:rPr>
          <w:rFonts w:eastAsia="方正仿宋_GBK"/>
          <w:sz w:val="32"/>
          <w:szCs w:val="32"/>
          <w:u w:val="single"/>
        </w:rPr>
        <w:t xml:space="preserve">     </w:t>
      </w:r>
      <w:r>
        <w:rPr>
          <w:rFonts w:eastAsia="方正仿宋_GBK" w:cs="方正仿宋_GBK" w:hint="eastAsia"/>
          <w:sz w:val="32"/>
          <w:szCs w:val="32"/>
        </w:rPr>
        <w:t>月</w:t>
      </w:r>
      <w:r>
        <w:rPr>
          <w:rFonts w:eastAsia="方正仿宋_GBK"/>
          <w:sz w:val="32"/>
          <w:szCs w:val="32"/>
          <w:u w:val="single"/>
        </w:rPr>
        <w:t xml:space="preserve">     </w:t>
      </w:r>
      <w:r>
        <w:rPr>
          <w:rFonts w:eastAsia="方正仿宋_GBK" w:cs="方正仿宋_GBK" w:hint="eastAsia"/>
          <w:sz w:val="32"/>
          <w:szCs w:val="32"/>
        </w:rPr>
        <w:t>日至</w:t>
      </w:r>
      <w:r>
        <w:rPr>
          <w:rFonts w:eastAsia="方正仿宋_GBK"/>
          <w:sz w:val="32"/>
          <w:szCs w:val="32"/>
          <w:u w:val="single"/>
        </w:rPr>
        <w:t xml:space="preserve">     </w:t>
      </w:r>
      <w:r>
        <w:rPr>
          <w:rFonts w:eastAsia="方正仿宋_GBK" w:cs="方正仿宋_GBK" w:hint="eastAsia"/>
          <w:sz w:val="32"/>
          <w:szCs w:val="32"/>
        </w:rPr>
        <w:t>月</w:t>
      </w:r>
      <w:r>
        <w:rPr>
          <w:rFonts w:eastAsia="方正仿宋_GBK"/>
          <w:sz w:val="32"/>
          <w:szCs w:val="32"/>
          <w:u w:val="single"/>
        </w:rPr>
        <w:t xml:space="preserve">     </w:t>
      </w:r>
      <w:r>
        <w:rPr>
          <w:rFonts w:eastAsia="方正仿宋_GBK" w:cs="方正仿宋_GBK" w:hint="eastAsia"/>
          <w:sz w:val="32"/>
          <w:szCs w:val="32"/>
        </w:rPr>
        <w:t>日）。</w:t>
      </w:r>
    </w:p>
    <w:p w:rsidR="002F36CF" w:rsidRDefault="002F36CF">
      <w:pPr>
        <w:spacing w:line="440" w:lineRule="exact"/>
        <w:ind w:firstLine="645"/>
        <w:rPr>
          <w:rFonts w:eastAsia="方正黑体_GBK"/>
          <w:sz w:val="32"/>
          <w:szCs w:val="32"/>
        </w:rPr>
      </w:pPr>
      <w:r>
        <w:rPr>
          <w:rFonts w:eastAsia="方正黑体_GBK" w:cs="方正黑体_GBK" w:hint="eastAsia"/>
          <w:sz w:val="32"/>
          <w:szCs w:val="32"/>
        </w:rPr>
        <w:t>四、工程管理</w:t>
      </w:r>
    </w:p>
    <w:p w:rsidR="002F36CF" w:rsidRDefault="002F36CF">
      <w:pPr>
        <w:spacing w:line="440" w:lineRule="exact"/>
        <w:ind w:firstLine="645"/>
        <w:rPr>
          <w:rFonts w:eastAsia="方正仿宋_GBK"/>
          <w:sz w:val="32"/>
          <w:szCs w:val="32"/>
        </w:rPr>
      </w:pPr>
      <w:r>
        <w:rPr>
          <w:rFonts w:eastAsia="方正仿宋_GBK" w:cs="方正仿宋_GBK" w:hint="eastAsia"/>
          <w:sz w:val="32"/>
          <w:szCs w:val="32"/>
        </w:rPr>
        <w:t>（一）甲方负责办理乙方危房改造工程建设手续，免收一切规费；定期开展危房拆除和工程建设质量安全巡查，排查安全隐患；工程竣工后，负责组织验收；按时足额支付乙方国家危房改造补助资金。对验收不合格，取消乙方的危房改造资金补助，并限期整改直至合格。</w:t>
      </w:r>
    </w:p>
    <w:p w:rsidR="002F36CF" w:rsidRDefault="002F36CF">
      <w:pPr>
        <w:spacing w:line="440" w:lineRule="exact"/>
        <w:ind w:firstLine="645"/>
        <w:rPr>
          <w:rFonts w:eastAsia="方正仿宋_GBK"/>
          <w:sz w:val="32"/>
          <w:szCs w:val="32"/>
        </w:rPr>
      </w:pPr>
      <w:r>
        <w:rPr>
          <w:rFonts w:eastAsia="方正仿宋_GBK" w:cs="方正仿宋_GBK" w:hint="eastAsia"/>
          <w:sz w:val="32"/>
          <w:szCs w:val="32"/>
        </w:rPr>
        <w:t>（二）乙方负责本危房改造工程的组织实施和管理。聘请有资质的建筑工匠施工建设，落实安全施工措施必备经费，加强危房拆除和建设中质量安全管理，及时排查整改安全隐患，确保工程质量和施工安全。</w:t>
      </w:r>
    </w:p>
    <w:p w:rsidR="002F36CF" w:rsidRDefault="002F36CF">
      <w:pPr>
        <w:spacing w:line="440" w:lineRule="exact"/>
        <w:ind w:firstLine="645"/>
        <w:rPr>
          <w:rFonts w:eastAsia="方正仿宋_GBK"/>
          <w:sz w:val="32"/>
          <w:szCs w:val="32"/>
        </w:rPr>
      </w:pPr>
      <w:r>
        <w:rPr>
          <w:rFonts w:eastAsia="方正仿宋_GBK" w:cs="方正仿宋_GBK" w:hint="eastAsia"/>
          <w:sz w:val="32"/>
          <w:szCs w:val="32"/>
        </w:rPr>
        <w:t>（三）丙方负责监督管理，落实专人加强危房拆除和工程建设质量安全监管，督促乙方按图施工，落实安全防范措施。</w:t>
      </w:r>
    </w:p>
    <w:p w:rsidR="002F36CF" w:rsidRDefault="002F36CF">
      <w:pPr>
        <w:spacing w:line="440" w:lineRule="exact"/>
        <w:rPr>
          <w:rFonts w:eastAsia="方正黑体_GBK"/>
          <w:sz w:val="32"/>
          <w:szCs w:val="32"/>
        </w:rPr>
      </w:pPr>
      <w:r>
        <w:rPr>
          <w:rFonts w:eastAsia="仿宋_GB2312" w:cs="仿宋_GB2312" w:hint="eastAsia"/>
          <w:sz w:val="32"/>
          <w:szCs w:val="32"/>
        </w:rPr>
        <w:t xml:space="preserve">　　</w:t>
      </w:r>
      <w:r>
        <w:rPr>
          <w:rFonts w:eastAsia="方正黑体_GBK" w:cs="方正黑体_GBK" w:hint="eastAsia"/>
          <w:sz w:val="32"/>
          <w:szCs w:val="32"/>
        </w:rPr>
        <w:t>五、违约责任</w:t>
      </w:r>
    </w:p>
    <w:p w:rsidR="002F36CF" w:rsidRDefault="002F36CF">
      <w:pPr>
        <w:spacing w:line="440" w:lineRule="exact"/>
        <w:ind w:firstLine="660"/>
        <w:jc w:val="left"/>
        <w:rPr>
          <w:rFonts w:eastAsia="方正仿宋_GBK"/>
          <w:sz w:val="32"/>
          <w:szCs w:val="32"/>
        </w:rPr>
      </w:pPr>
      <w:r>
        <w:rPr>
          <w:rFonts w:eastAsia="方正仿宋_GBK" w:cs="方正仿宋_GBK" w:hint="eastAsia"/>
          <w:sz w:val="32"/>
          <w:szCs w:val="32"/>
        </w:rPr>
        <w:t>甲、乙、丙三方应共同遵守本协议条款，不得违约，否则，由违约方承担其相应的违约责任。</w:t>
      </w:r>
    </w:p>
    <w:p w:rsidR="002F36CF" w:rsidRDefault="002F36CF">
      <w:pPr>
        <w:spacing w:line="440" w:lineRule="exact"/>
        <w:rPr>
          <w:rFonts w:eastAsia="方正黑体_GBK"/>
          <w:sz w:val="32"/>
          <w:szCs w:val="32"/>
        </w:rPr>
      </w:pPr>
      <w:r>
        <w:rPr>
          <w:rFonts w:eastAsia="方正黑体_GBK"/>
          <w:sz w:val="32"/>
          <w:szCs w:val="32"/>
        </w:rPr>
        <w:t xml:space="preserve">    </w:t>
      </w:r>
      <w:r>
        <w:rPr>
          <w:rFonts w:eastAsia="方正黑体_GBK" w:cs="方正黑体_GBK" w:hint="eastAsia"/>
          <w:sz w:val="32"/>
          <w:szCs w:val="32"/>
        </w:rPr>
        <w:t>六、其他</w:t>
      </w:r>
    </w:p>
    <w:p w:rsidR="002F36CF" w:rsidRDefault="002F36CF">
      <w:pPr>
        <w:spacing w:line="440" w:lineRule="exact"/>
        <w:ind w:firstLine="660"/>
        <w:rPr>
          <w:rFonts w:eastAsia="方正仿宋_GBK"/>
          <w:sz w:val="32"/>
          <w:szCs w:val="32"/>
        </w:rPr>
      </w:pPr>
      <w:r>
        <w:rPr>
          <w:rFonts w:eastAsia="方正仿宋_GBK" w:cs="方正仿宋_GBK" w:hint="eastAsia"/>
          <w:sz w:val="32"/>
          <w:szCs w:val="32"/>
        </w:rPr>
        <w:t>（一）本协议经甲、乙、丙三方签字盖章生效。</w:t>
      </w:r>
    </w:p>
    <w:p w:rsidR="002F36CF" w:rsidRDefault="002F36CF">
      <w:pPr>
        <w:spacing w:line="440" w:lineRule="exact"/>
        <w:ind w:firstLine="660"/>
        <w:rPr>
          <w:rFonts w:eastAsia="方正仿宋_GBK"/>
          <w:sz w:val="32"/>
          <w:szCs w:val="32"/>
        </w:rPr>
      </w:pPr>
      <w:r>
        <w:rPr>
          <w:rFonts w:eastAsia="方正仿宋_GBK" w:cs="方正仿宋_GBK" w:hint="eastAsia"/>
          <w:sz w:val="32"/>
          <w:szCs w:val="32"/>
        </w:rPr>
        <w:t>（二）本协议一式三份，甲、乙、丙三方各执一份。</w:t>
      </w:r>
    </w:p>
    <w:p w:rsidR="002F36CF" w:rsidRDefault="002F36CF">
      <w:pPr>
        <w:spacing w:line="480" w:lineRule="exact"/>
        <w:rPr>
          <w:rFonts w:eastAsia="方正仿宋_GBK"/>
          <w:sz w:val="32"/>
          <w:szCs w:val="32"/>
        </w:rPr>
      </w:pPr>
      <w:r>
        <w:rPr>
          <w:rFonts w:eastAsia="方正仿宋_GBK"/>
          <w:sz w:val="32"/>
          <w:szCs w:val="32"/>
        </w:rPr>
        <w:t> </w:t>
      </w:r>
    </w:p>
    <w:p w:rsidR="002F36CF" w:rsidRDefault="002F36CF">
      <w:pPr>
        <w:spacing w:line="580" w:lineRule="exact"/>
        <w:rPr>
          <w:rFonts w:eastAsia="方正仿宋_GBK"/>
          <w:sz w:val="32"/>
          <w:szCs w:val="32"/>
        </w:rPr>
      </w:pPr>
    </w:p>
    <w:p w:rsidR="002F36CF" w:rsidRDefault="002F36CF" w:rsidP="00231FCA">
      <w:pPr>
        <w:spacing w:line="580" w:lineRule="exact"/>
        <w:ind w:firstLineChars="400" w:firstLine="31680"/>
        <w:rPr>
          <w:rFonts w:eastAsia="方正仿宋_GBK"/>
          <w:sz w:val="32"/>
          <w:szCs w:val="32"/>
        </w:rPr>
      </w:pPr>
      <w:r>
        <w:rPr>
          <w:rFonts w:eastAsia="方正仿宋_GBK" w:cs="方正仿宋_GBK" w:hint="eastAsia"/>
          <w:sz w:val="32"/>
          <w:szCs w:val="32"/>
        </w:rPr>
        <w:t>甲方（公章）</w:t>
      </w:r>
      <w:r>
        <w:rPr>
          <w:rFonts w:eastAsia="方正仿宋_GBK"/>
          <w:sz w:val="32"/>
          <w:szCs w:val="32"/>
        </w:rPr>
        <w:t xml:space="preserve">          </w:t>
      </w:r>
      <w:r>
        <w:rPr>
          <w:rFonts w:eastAsia="方正仿宋_GBK" w:cs="方正仿宋_GBK" w:hint="eastAsia"/>
          <w:sz w:val="32"/>
          <w:szCs w:val="32"/>
        </w:rPr>
        <w:t>代表（签字）：</w:t>
      </w:r>
      <w:r>
        <w:rPr>
          <w:rFonts w:eastAsia="方正仿宋_GBK"/>
          <w:sz w:val="32"/>
          <w:szCs w:val="32"/>
        </w:rPr>
        <w:t xml:space="preserve">                          </w:t>
      </w:r>
    </w:p>
    <w:p w:rsidR="002F36CF" w:rsidRDefault="002F36CF" w:rsidP="00231FCA">
      <w:pPr>
        <w:spacing w:line="580" w:lineRule="exact"/>
        <w:ind w:firstLineChars="400" w:firstLine="31680"/>
        <w:rPr>
          <w:rFonts w:eastAsia="方正仿宋_GBK"/>
          <w:sz w:val="32"/>
          <w:szCs w:val="32"/>
        </w:rPr>
      </w:pPr>
    </w:p>
    <w:p w:rsidR="002F36CF" w:rsidRDefault="002F36CF" w:rsidP="00231FCA">
      <w:pPr>
        <w:spacing w:line="580" w:lineRule="exact"/>
        <w:ind w:firstLineChars="400" w:firstLine="31680"/>
        <w:rPr>
          <w:rFonts w:eastAsia="方正仿宋_GBK"/>
          <w:sz w:val="32"/>
          <w:szCs w:val="32"/>
        </w:rPr>
      </w:pPr>
      <w:r>
        <w:rPr>
          <w:rFonts w:eastAsia="方正仿宋_GBK" w:cs="方正仿宋_GBK" w:hint="eastAsia"/>
          <w:sz w:val="32"/>
          <w:szCs w:val="32"/>
        </w:rPr>
        <w:t>乙方（签字）：</w:t>
      </w:r>
    </w:p>
    <w:p w:rsidR="002F36CF" w:rsidRDefault="002F36CF">
      <w:pPr>
        <w:spacing w:line="580" w:lineRule="exact"/>
        <w:rPr>
          <w:rFonts w:eastAsia="方正仿宋_GBK"/>
          <w:sz w:val="32"/>
          <w:szCs w:val="32"/>
        </w:rPr>
      </w:pPr>
      <w:r>
        <w:rPr>
          <w:rFonts w:eastAsia="方正仿宋_GBK"/>
          <w:sz w:val="32"/>
          <w:szCs w:val="32"/>
        </w:rPr>
        <w:t xml:space="preserve">         </w:t>
      </w:r>
    </w:p>
    <w:p w:rsidR="002F36CF" w:rsidRDefault="002F36CF" w:rsidP="00231FCA">
      <w:pPr>
        <w:spacing w:line="580" w:lineRule="exact"/>
        <w:ind w:firstLineChars="400" w:firstLine="31680"/>
        <w:rPr>
          <w:rFonts w:eastAsia="方正仿宋_GBK"/>
          <w:sz w:val="32"/>
          <w:szCs w:val="32"/>
        </w:rPr>
      </w:pPr>
      <w:r>
        <w:rPr>
          <w:rFonts w:eastAsia="方正仿宋_GBK" w:cs="方正仿宋_GBK" w:hint="eastAsia"/>
          <w:sz w:val="32"/>
          <w:szCs w:val="32"/>
        </w:rPr>
        <w:t>丙方（公章）</w:t>
      </w:r>
      <w:r>
        <w:rPr>
          <w:rFonts w:eastAsia="方正仿宋_GBK"/>
          <w:sz w:val="32"/>
          <w:szCs w:val="32"/>
        </w:rPr>
        <w:t xml:space="preserve">           </w:t>
      </w:r>
      <w:r>
        <w:rPr>
          <w:rFonts w:eastAsia="方正仿宋_GBK" w:cs="方正仿宋_GBK" w:hint="eastAsia"/>
          <w:sz w:val="32"/>
          <w:szCs w:val="32"/>
        </w:rPr>
        <w:t>代表（签字）：</w:t>
      </w:r>
    </w:p>
    <w:p w:rsidR="002F36CF" w:rsidRDefault="002F36CF">
      <w:pPr>
        <w:spacing w:line="580" w:lineRule="exact"/>
        <w:rPr>
          <w:rFonts w:eastAsia="方正仿宋_GBK"/>
          <w:sz w:val="32"/>
          <w:szCs w:val="32"/>
        </w:rPr>
      </w:pPr>
      <w:r>
        <w:rPr>
          <w:rFonts w:eastAsia="方正仿宋_GBK"/>
          <w:sz w:val="32"/>
          <w:szCs w:val="32"/>
        </w:rPr>
        <w:t xml:space="preserve">  </w:t>
      </w:r>
    </w:p>
    <w:p w:rsidR="002F36CF" w:rsidRDefault="002F36CF">
      <w:pPr>
        <w:spacing w:line="580" w:lineRule="exact"/>
        <w:rPr>
          <w:rFonts w:eastAsia="方正仿宋_GBK"/>
          <w:sz w:val="32"/>
          <w:szCs w:val="32"/>
        </w:rPr>
      </w:pPr>
      <w:r>
        <w:rPr>
          <w:rFonts w:eastAsia="方正仿宋_GBK" w:cs="方正仿宋_GBK" w:hint="eastAsia"/>
          <w:sz w:val="32"/>
          <w:szCs w:val="32"/>
        </w:rPr>
        <w:t xml:space="preserve">　</w:t>
      </w:r>
      <w:r>
        <w:rPr>
          <w:rFonts w:eastAsia="方正仿宋_GBK"/>
          <w:sz w:val="32"/>
          <w:szCs w:val="32"/>
        </w:rPr>
        <w:t xml:space="preserve">                                  </w:t>
      </w:r>
      <w:r>
        <w:rPr>
          <w:rFonts w:eastAsia="方正仿宋_GBK" w:cs="方正仿宋_GBK" w:hint="eastAsia"/>
          <w:sz w:val="32"/>
          <w:szCs w:val="32"/>
        </w:rPr>
        <w:t>签订日期：</w:t>
      </w:r>
      <w:r>
        <w:rPr>
          <w:rFonts w:eastAsia="方正仿宋_GBK"/>
          <w:sz w:val="32"/>
          <w:szCs w:val="32"/>
        </w:rPr>
        <w:t xml:space="preserve">     </w:t>
      </w:r>
      <w:r>
        <w:rPr>
          <w:rFonts w:eastAsia="方正仿宋_GBK" w:cs="方正仿宋_GBK" w:hint="eastAsia"/>
          <w:sz w:val="32"/>
          <w:szCs w:val="32"/>
        </w:rPr>
        <w:t>年</w:t>
      </w:r>
      <w:r>
        <w:rPr>
          <w:rFonts w:eastAsia="方正仿宋_GBK"/>
          <w:sz w:val="32"/>
          <w:szCs w:val="32"/>
        </w:rPr>
        <w:t xml:space="preserve">   </w:t>
      </w:r>
      <w:r>
        <w:rPr>
          <w:rFonts w:eastAsia="方正仿宋_GBK" w:cs="方正仿宋_GBK" w:hint="eastAsia"/>
          <w:sz w:val="32"/>
          <w:szCs w:val="32"/>
        </w:rPr>
        <w:t>月</w:t>
      </w:r>
      <w:r>
        <w:rPr>
          <w:rFonts w:eastAsia="方正仿宋_GBK"/>
          <w:sz w:val="32"/>
          <w:szCs w:val="32"/>
        </w:rPr>
        <w:t xml:space="preserve">   </w:t>
      </w:r>
      <w:r>
        <w:rPr>
          <w:rFonts w:eastAsia="方正仿宋_GBK" w:cs="方正仿宋_GBK" w:hint="eastAsia"/>
          <w:sz w:val="32"/>
          <w:szCs w:val="32"/>
        </w:rPr>
        <w:t>日</w:t>
      </w:r>
    </w:p>
    <w:p w:rsidR="002F36CF" w:rsidRDefault="002F36CF">
      <w:pPr>
        <w:spacing w:before="8"/>
        <w:ind w:left="500"/>
        <w:jc w:val="left"/>
        <w:rPr>
          <w:rFonts w:ascii="方正黑体_GBK" w:eastAsia="方正黑体_GBK"/>
          <w:sz w:val="30"/>
          <w:szCs w:val="30"/>
        </w:rPr>
      </w:pPr>
    </w:p>
    <w:p w:rsidR="002F36CF" w:rsidRDefault="002F36CF">
      <w:pPr>
        <w:spacing w:before="8"/>
        <w:ind w:left="500"/>
        <w:jc w:val="left"/>
        <w:rPr>
          <w:rFonts w:ascii="方正黑体_GBK" w:eastAsia="方正黑体_GBK"/>
          <w:sz w:val="30"/>
          <w:szCs w:val="30"/>
        </w:rPr>
      </w:pPr>
    </w:p>
    <w:p w:rsidR="002F36CF" w:rsidRDefault="002F36CF">
      <w:pPr>
        <w:spacing w:before="8"/>
        <w:ind w:left="500"/>
        <w:jc w:val="left"/>
        <w:rPr>
          <w:rFonts w:ascii="方正黑体_GBK" w:eastAsia="方正黑体_GBK"/>
          <w:sz w:val="30"/>
          <w:szCs w:val="30"/>
        </w:rPr>
      </w:pPr>
    </w:p>
    <w:p w:rsidR="002F36CF" w:rsidRDefault="002F36CF">
      <w:pPr>
        <w:spacing w:before="8"/>
        <w:jc w:val="left"/>
        <w:rPr>
          <w:rFonts w:eastAsia="方正黑体_GBK"/>
          <w:sz w:val="34"/>
          <w:szCs w:val="34"/>
        </w:rPr>
      </w:pPr>
      <w:r>
        <w:rPr>
          <w:rFonts w:ascii="方正黑体_GBK" w:eastAsia="方正黑体_GBK" w:cs="方正黑体_GBK" w:hint="eastAsia"/>
          <w:sz w:val="30"/>
          <w:szCs w:val="30"/>
        </w:rPr>
        <w:t>附件</w:t>
      </w:r>
      <w:r>
        <w:rPr>
          <w:rFonts w:ascii="方正黑体_GBK" w:eastAsia="方正黑体_GBK" w:cs="方正黑体_GBK"/>
          <w:sz w:val="30"/>
          <w:szCs w:val="30"/>
        </w:rPr>
        <w:t xml:space="preserve"> </w:t>
      </w:r>
      <w:r>
        <w:rPr>
          <w:sz w:val="30"/>
          <w:szCs w:val="30"/>
        </w:rPr>
        <w:t>14</w:t>
      </w:r>
    </w:p>
    <w:p w:rsidR="002F36CF" w:rsidRDefault="002F36CF">
      <w:pPr>
        <w:pStyle w:val="Heading2"/>
        <w:spacing w:before="204"/>
        <w:ind w:left="1051"/>
        <w:rPr>
          <w:rFonts w:cs="Times New Roman"/>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84.35pt;margin-top:37.45pt;width:423.9pt;height:648.7pt;z-index:251658240;mso-position-horizontal-relative:page" filled="f" stroked="f">
            <v:textbox inset="0,0,0,0">
              <w:txbxContent>
                <w:tbl>
                  <w:tblPr>
                    <w:tblW w:w="82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22"/>
                    <w:gridCol w:w="695"/>
                    <w:gridCol w:w="272"/>
                    <w:gridCol w:w="276"/>
                    <w:gridCol w:w="132"/>
                    <w:gridCol w:w="280"/>
                    <w:gridCol w:w="143"/>
                    <w:gridCol w:w="532"/>
                    <w:gridCol w:w="243"/>
                    <w:gridCol w:w="316"/>
                    <w:gridCol w:w="405"/>
                    <w:gridCol w:w="147"/>
                    <w:gridCol w:w="282"/>
                    <w:gridCol w:w="236"/>
                    <w:gridCol w:w="595"/>
                    <w:gridCol w:w="123"/>
                    <w:gridCol w:w="1"/>
                    <w:gridCol w:w="371"/>
                    <w:gridCol w:w="184"/>
                    <w:gridCol w:w="553"/>
                    <w:gridCol w:w="1"/>
                    <w:gridCol w:w="397"/>
                    <w:gridCol w:w="325"/>
                    <w:gridCol w:w="363"/>
                    <w:gridCol w:w="466"/>
                  </w:tblGrid>
                  <w:tr w:rsidR="002F36CF">
                    <w:trPr>
                      <w:trHeight w:val="578"/>
                    </w:trPr>
                    <w:tc>
                      <w:tcPr>
                        <w:tcW w:w="922" w:type="dxa"/>
                        <w:vMerge w:val="restart"/>
                      </w:tcPr>
                      <w:p w:rsidR="002F36CF" w:rsidRDefault="002F36CF">
                        <w:pPr>
                          <w:pStyle w:val="TableParagraph"/>
                          <w:spacing w:before="17"/>
                          <w:rPr>
                            <w:rFonts w:ascii="方正小标宋_GBK" w:cs="Times New Roman"/>
                            <w:sz w:val="15"/>
                            <w:szCs w:val="15"/>
                          </w:rPr>
                        </w:pPr>
                      </w:p>
                      <w:p w:rsidR="002F36CF" w:rsidRDefault="002F36CF">
                        <w:pPr>
                          <w:pStyle w:val="TableParagraph"/>
                          <w:spacing w:line="213" w:lineRule="auto"/>
                          <w:ind w:left="107" w:right="98"/>
                          <w:rPr>
                            <w:rFonts w:cs="Times New Roman"/>
                          </w:rPr>
                        </w:pPr>
                        <w:r>
                          <w:rPr>
                            <w:rFonts w:hint="eastAsia"/>
                          </w:rPr>
                          <w:t>申请户主信息</w:t>
                        </w:r>
                      </w:p>
                    </w:tc>
                    <w:tc>
                      <w:tcPr>
                        <w:tcW w:w="695" w:type="dxa"/>
                      </w:tcPr>
                      <w:p w:rsidR="002F36CF" w:rsidRDefault="002F36CF">
                        <w:pPr>
                          <w:pStyle w:val="TableParagraph"/>
                          <w:spacing w:before="4"/>
                          <w:ind w:right="171"/>
                          <w:jc w:val="right"/>
                          <w:rPr>
                            <w:rFonts w:cs="Times New Roman"/>
                          </w:rPr>
                        </w:pPr>
                        <w:r>
                          <w:rPr>
                            <w:rFonts w:hint="eastAsia"/>
                            <w:w w:val="95"/>
                          </w:rPr>
                          <w:t>姓名</w:t>
                        </w:r>
                      </w:p>
                    </w:tc>
                    <w:tc>
                      <w:tcPr>
                        <w:tcW w:w="1103" w:type="dxa"/>
                        <w:gridSpan w:val="5"/>
                      </w:tcPr>
                      <w:p w:rsidR="002F36CF" w:rsidRDefault="002F36CF">
                        <w:pPr>
                          <w:pStyle w:val="TableParagraph"/>
                          <w:rPr>
                            <w:rFonts w:ascii="Times New Roman" w:cs="Times New Roman"/>
                            <w:sz w:val="20"/>
                            <w:szCs w:val="20"/>
                          </w:rPr>
                        </w:pPr>
                      </w:p>
                    </w:tc>
                    <w:tc>
                      <w:tcPr>
                        <w:tcW w:w="775" w:type="dxa"/>
                        <w:gridSpan w:val="2"/>
                      </w:tcPr>
                      <w:p w:rsidR="002F36CF" w:rsidRDefault="002F36CF">
                        <w:pPr>
                          <w:pStyle w:val="TableParagraph"/>
                          <w:spacing w:before="4"/>
                          <w:ind w:left="95"/>
                          <w:rPr>
                            <w:rFonts w:cs="Times New Roman"/>
                          </w:rPr>
                        </w:pPr>
                        <w:r>
                          <w:rPr>
                            <w:rFonts w:hint="eastAsia"/>
                          </w:rPr>
                          <w:t>性别</w:t>
                        </w:r>
                      </w:p>
                    </w:tc>
                    <w:tc>
                      <w:tcPr>
                        <w:tcW w:w="721" w:type="dxa"/>
                        <w:gridSpan w:val="2"/>
                      </w:tcPr>
                      <w:p w:rsidR="002F36CF" w:rsidRDefault="002F36CF">
                        <w:pPr>
                          <w:pStyle w:val="TableParagraph"/>
                          <w:rPr>
                            <w:rFonts w:ascii="Times New Roman" w:cs="Times New Roman"/>
                            <w:sz w:val="20"/>
                            <w:szCs w:val="20"/>
                          </w:rPr>
                        </w:pPr>
                      </w:p>
                    </w:tc>
                    <w:tc>
                      <w:tcPr>
                        <w:tcW w:w="665" w:type="dxa"/>
                        <w:gridSpan w:val="3"/>
                      </w:tcPr>
                      <w:p w:rsidR="002F36CF" w:rsidRDefault="002F36CF">
                        <w:pPr>
                          <w:pStyle w:val="TableParagraph"/>
                          <w:spacing w:before="4"/>
                          <w:ind w:left="106"/>
                          <w:rPr>
                            <w:rFonts w:cs="Times New Roman"/>
                          </w:rPr>
                        </w:pPr>
                        <w:r>
                          <w:rPr>
                            <w:rFonts w:hint="eastAsia"/>
                          </w:rPr>
                          <w:t>年龄</w:t>
                        </w:r>
                      </w:p>
                    </w:tc>
                    <w:tc>
                      <w:tcPr>
                        <w:tcW w:w="718" w:type="dxa"/>
                        <w:gridSpan w:val="2"/>
                      </w:tcPr>
                      <w:p w:rsidR="002F36CF" w:rsidRDefault="002F36CF">
                        <w:pPr>
                          <w:pStyle w:val="TableParagraph"/>
                          <w:spacing w:before="4"/>
                          <w:ind w:right="-15"/>
                          <w:jc w:val="right"/>
                          <w:rPr>
                            <w:rFonts w:cs="Times New Roman"/>
                          </w:rPr>
                        </w:pPr>
                        <w:r>
                          <w:rPr>
                            <w:rFonts w:hint="eastAsia"/>
                            <w:w w:val="99"/>
                          </w:rPr>
                          <w:t>岁</w:t>
                        </w:r>
                      </w:p>
                    </w:tc>
                    <w:tc>
                      <w:tcPr>
                        <w:tcW w:w="1110" w:type="dxa"/>
                        <w:gridSpan w:val="5"/>
                      </w:tcPr>
                      <w:p w:rsidR="002F36CF" w:rsidRDefault="002F36CF">
                        <w:pPr>
                          <w:pStyle w:val="TableParagraph"/>
                          <w:spacing w:before="4"/>
                          <w:ind w:left="100"/>
                          <w:rPr>
                            <w:rFonts w:cs="Times New Roman"/>
                          </w:rPr>
                        </w:pPr>
                        <w:r>
                          <w:rPr>
                            <w:rFonts w:hint="eastAsia"/>
                          </w:rPr>
                          <w:t>联系电话</w:t>
                        </w:r>
                      </w:p>
                    </w:tc>
                    <w:tc>
                      <w:tcPr>
                        <w:tcW w:w="1551" w:type="dxa"/>
                        <w:gridSpan w:val="4"/>
                      </w:tcPr>
                      <w:p w:rsidR="002F36CF" w:rsidRDefault="002F36CF">
                        <w:pPr>
                          <w:pStyle w:val="TableParagraph"/>
                          <w:rPr>
                            <w:rFonts w:ascii="Times New Roman" w:cs="Times New Roman"/>
                            <w:sz w:val="20"/>
                            <w:szCs w:val="20"/>
                          </w:rPr>
                        </w:pPr>
                      </w:p>
                    </w:tc>
                  </w:tr>
                  <w:tr w:rsidR="002F36CF">
                    <w:trPr>
                      <w:trHeight w:val="637"/>
                    </w:trPr>
                    <w:tc>
                      <w:tcPr>
                        <w:tcW w:w="922" w:type="dxa"/>
                        <w:vMerge/>
                        <w:tcBorders>
                          <w:top w:val="nil"/>
                        </w:tcBorders>
                      </w:tcPr>
                      <w:p w:rsidR="002F36CF" w:rsidRDefault="002F36CF">
                        <w:pPr>
                          <w:rPr>
                            <w:sz w:val="2"/>
                            <w:szCs w:val="2"/>
                          </w:rPr>
                        </w:pPr>
                      </w:p>
                    </w:tc>
                    <w:tc>
                      <w:tcPr>
                        <w:tcW w:w="967" w:type="dxa"/>
                        <w:gridSpan w:val="2"/>
                      </w:tcPr>
                      <w:p w:rsidR="002F36CF" w:rsidRDefault="002F36CF">
                        <w:pPr>
                          <w:pStyle w:val="TableParagraph"/>
                          <w:spacing w:before="4"/>
                          <w:ind w:left="108"/>
                          <w:rPr>
                            <w:rFonts w:cs="Times New Roman"/>
                          </w:rPr>
                        </w:pPr>
                        <w:r>
                          <w:rPr>
                            <w:rFonts w:hint="eastAsia"/>
                          </w:rPr>
                          <w:t>身份证号</w:t>
                        </w:r>
                      </w:p>
                    </w:tc>
                    <w:tc>
                      <w:tcPr>
                        <w:tcW w:w="1922" w:type="dxa"/>
                        <w:gridSpan w:val="7"/>
                      </w:tcPr>
                      <w:p w:rsidR="002F36CF" w:rsidRDefault="002F36CF">
                        <w:pPr>
                          <w:pStyle w:val="TableParagraph"/>
                          <w:rPr>
                            <w:rFonts w:ascii="Times New Roman" w:cs="Times New Roman"/>
                            <w:sz w:val="20"/>
                            <w:szCs w:val="20"/>
                          </w:rPr>
                        </w:pPr>
                      </w:p>
                    </w:tc>
                    <w:tc>
                      <w:tcPr>
                        <w:tcW w:w="1070" w:type="dxa"/>
                        <w:gridSpan w:val="4"/>
                      </w:tcPr>
                      <w:p w:rsidR="002F36CF" w:rsidRDefault="002F36CF">
                        <w:pPr>
                          <w:pStyle w:val="TableParagraph"/>
                          <w:spacing w:line="300" w:lineRule="exact"/>
                          <w:ind w:left="106" w:right="102"/>
                          <w:rPr>
                            <w:rFonts w:cs="Times New Roman"/>
                          </w:rPr>
                        </w:pPr>
                        <w:r>
                          <w:rPr>
                            <w:rFonts w:hint="eastAsia"/>
                          </w:rPr>
                          <w:t>户口所在地地</w:t>
                        </w:r>
                      </w:p>
                    </w:tc>
                    <w:tc>
                      <w:tcPr>
                        <w:tcW w:w="3379" w:type="dxa"/>
                        <w:gridSpan w:val="11"/>
                      </w:tcPr>
                      <w:p w:rsidR="002F36CF" w:rsidRDefault="002F36CF">
                        <w:pPr>
                          <w:pStyle w:val="TableParagraph"/>
                          <w:rPr>
                            <w:rFonts w:ascii="Times New Roman" w:cs="Times New Roman"/>
                            <w:sz w:val="20"/>
                            <w:szCs w:val="20"/>
                          </w:rPr>
                        </w:pPr>
                      </w:p>
                    </w:tc>
                  </w:tr>
                  <w:tr w:rsidR="002F36CF">
                    <w:trPr>
                      <w:trHeight w:val="396"/>
                    </w:trPr>
                    <w:tc>
                      <w:tcPr>
                        <w:tcW w:w="922" w:type="dxa"/>
                        <w:vMerge w:val="restart"/>
                      </w:tcPr>
                      <w:p w:rsidR="002F36CF" w:rsidRDefault="002F36CF">
                        <w:pPr>
                          <w:pStyle w:val="TableParagraph"/>
                          <w:rPr>
                            <w:rFonts w:ascii="方正小标宋_GBK" w:cs="Times New Roman"/>
                            <w:sz w:val="24"/>
                            <w:szCs w:val="24"/>
                          </w:rPr>
                        </w:pPr>
                      </w:p>
                      <w:p w:rsidR="002F36CF" w:rsidRDefault="002F36CF">
                        <w:pPr>
                          <w:pStyle w:val="TableParagraph"/>
                          <w:spacing w:before="14"/>
                          <w:rPr>
                            <w:rFonts w:ascii="方正小标宋_GBK" w:cs="Times New Roman"/>
                            <w:sz w:val="28"/>
                            <w:szCs w:val="28"/>
                          </w:rPr>
                        </w:pPr>
                      </w:p>
                      <w:p w:rsidR="002F36CF" w:rsidRDefault="002F36CF">
                        <w:pPr>
                          <w:pStyle w:val="TableParagraph"/>
                          <w:spacing w:line="213" w:lineRule="auto"/>
                          <w:ind w:left="107" w:right="98"/>
                          <w:rPr>
                            <w:rFonts w:cs="Times New Roman"/>
                          </w:rPr>
                        </w:pPr>
                        <w:r>
                          <w:rPr>
                            <w:rFonts w:hint="eastAsia"/>
                          </w:rPr>
                          <w:t>家庭成员信息</w:t>
                        </w:r>
                      </w:p>
                    </w:tc>
                    <w:tc>
                      <w:tcPr>
                        <w:tcW w:w="967" w:type="dxa"/>
                        <w:gridSpan w:val="2"/>
                      </w:tcPr>
                      <w:p w:rsidR="002F36CF" w:rsidRDefault="002F36CF">
                        <w:pPr>
                          <w:pStyle w:val="TableParagraph"/>
                          <w:spacing w:before="13" w:line="332" w:lineRule="exact"/>
                          <w:ind w:left="321"/>
                          <w:rPr>
                            <w:rFonts w:cs="Times New Roman"/>
                          </w:rPr>
                        </w:pPr>
                        <w:r>
                          <w:rPr>
                            <w:rFonts w:hint="eastAsia"/>
                          </w:rPr>
                          <w:t>姓名</w:t>
                        </w:r>
                      </w:p>
                    </w:tc>
                    <w:tc>
                      <w:tcPr>
                        <w:tcW w:w="688" w:type="dxa"/>
                        <w:gridSpan w:val="3"/>
                      </w:tcPr>
                      <w:p w:rsidR="002F36CF" w:rsidRDefault="002F36CF">
                        <w:pPr>
                          <w:pStyle w:val="TableParagraph"/>
                          <w:spacing w:before="13" w:line="332" w:lineRule="exact"/>
                          <w:ind w:left="145"/>
                          <w:rPr>
                            <w:rFonts w:cs="Times New Roman"/>
                          </w:rPr>
                        </w:pPr>
                        <w:r>
                          <w:rPr>
                            <w:rFonts w:hint="eastAsia"/>
                          </w:rPr>
                          <w:t>年龄</w:t>
                        </w:r>
                      </w:p>
                    </w:tc>
                    <w:tc>
                      <w:tcPr>
                        <w:tcW w:w="1234" w:type="dxa"/>
                        <w:gridSpan w:val="4"/>
                      </w:tcPr>
                      <w:p w:rsidR="002F36CF" w:rsidRDefault="002F36CF">
                        <w:pPr>
                          <w:pStyle w:val="TableParagraph"/>
                          <w:spacing w:before="13" w:line="332" w:lineRule="exact"/>
                          <w:ind w:left="111"/>
                          <w:rPr>
                            <w:rFonts w:cs="Times New Roman"/>
                          </w:rPr>
                        </w:pPr>
                        <w:r>
                          <w:rPr>
                            <w:rFonts w:hint="eastAsia"/>
                          </w:rPr>
                          <w:t>与户主关系</w:t>
                        </w:r>
                      </w:p>
                    </w:tc>
                    <w:tc>
                      <w:tcPr>
                        <w:tcW w:w="1789" w:type="dxa"/>
                        <w:gridSpan w:val="7"/>
                      </w:tcPr>
                      <w:p w:rsidR="002F36CF" w:rsidRDefault="002F36CF">
                        <w:pPr>
                          <w:pStyle w:val="TableParagraph"/>
                          <w:spacing w:before="13" w:line="332" w:lineRule="exact"/>
                          <w:ind w:left="500"/>
                          <w:rPr>
                            <w:rFonts w:cs="Times New Roman"/>
                          </w:rPr>
                        </w:pPr>
                        <w:r>
                          <w:rPr>
                            <w:rFonts w:hint="eastAsia"/>
                          </w:rPr>
                          <w:t>身份证号</w:t>
                        </w:r>
                      </w:p>
                    </w:tc>
                    <w:tc>
                      <w:tcPr>
                        <w:tcW w:w="2660" w:type="dxa"/>
                        <w:gridSpan w:val="8"/>
                      </w:tcPr>
                      <w:p w:rsidR="002F36CF" w:rsidRDefault="002F36CF">
                        <w:pPr>
                          <w:pStyle w:val="TableParagraph"/>
                          <w:spacing w:before="13" w:line="332" w:lineRule="exact"/>
                          <w:ind w:left="837"/>
                          <w:rPr>
                            <w:rFonts w:cs="Times New Roman"/>
                          </w:rPr>
                        </w:pPr>
                        <w:r>
                          <w:rPr>
                            <w:rFonts w:hint="eastAsia"/>
                          </w:rPr>
                          <w:t>户口所在地</w:t>
                        </w:r>
                      </w:p>
                    </w:tc>
                  </w:tr>
                  <w:tr w:rsidR="002F36CF">
                    <w:trPr>
                      <w:trHeight w:val="442"/>
                    </w:trPr>
                    <w:tc>
                      <w:tcPr>
                        <w:tcW w:w="922" w:type="dxa"/>
                        <w:vMerge/>
                        <w:tcBorders>
                          <w:top w:val="nil"/>
                        </w:tcBorders>
                      </w:tcPr>
                      <w:p w:rsidR="002F36CF" w:rsidRDefault="002F36CF">
                        <w:pPr>
                          <w:rPr>
                            <w:sz w:val="2"/>
                            <w:szCs w:val="2"/>
                          </w:rPr>
                        </w:pPr>
                      </w:p>
                    </w:tc>
                    <w:tc>
                      <w:tcPr>
                        <w:tcW w:w="967" w:type="dxa"/>
                        <w:gridSpan w:val="2"/>
                      </w:tcPr>
                      <w:p w:rsidR="002F36CF" w:rsidRDefault="002F36CF">
                        <w:pPr>
                          <w:pStyle w:val="TableParagraph"/>
                          <w:rPr>
                            <w:rFonts w:ascii="Times New Roman" w:cs="Times New Roman"/>
                            <w:sz w:val="20"/>
                            <w:szCs w:val="20"/>
                          </w:rPr>
                        </w:pPr>
                      </w:p>
                    </w:tc>
                    <w:tc>
                      <w:tcPr>
                        <w:tcW w:w="688" w:type="dxa"/>
                        <w:gridSpan w:val="3"/>
                      </w:tcPr>
                      <w:p w:rsidR="002F36CF" w:rsidRDefault="002F36CF">
                        <w:pPr>
                          <w:pStyle w:val="TableParagraph"/>
                          <w:rPr>
                            <w:rFonts w:ascii="Times New Roman" w:cs="Times New Roman"/>
                            <w:sz w:val="20"/>
                            <w:szCs w:val="20"/>
                          </w:rPr>
                        </w:pPr>
                      </w:p>
                    </w:tc>
                    <w:tc>
                      <w:tcPr>
                        <w:tcW w:w="1234" w:type="dxa"/>
                        <w:gridSpan w:val="4"/>
                      </w:tcPr>
                      <w:p w:rsidR="002F36CF" w:rsidRDefault="002F36CF">
                        <w:pPr>
                          <w:pStyle w:val="TableParagraph"/>
                          <w:rPr>
                            <w:rFonts w:ascii="Times New Roman" w:cs="Times New Roman"/>
                            <w:sz w:val="20"/>
                            <w:szCs w:val="20"/>
                          </w:rPr>
                        </w:pPr>
                      </w:p>
                    </w:tc>
                    <w:tc>
                      <w:tcPr>
                        <w:tcW w:w="1789" w:type="dxa"/>
                        <w:gridSpan w:val="7"/>
                      </w:tcPr>
                      <w:p w:rsidR="002F36CF" w:rsidRDefault="002F36CF">
                        <w:pPr>
                          <w:pStyle w:val="TableParagraph"/>
                          <w:rPr>
                            <w:rFonts w:ascii="Times New Roman" w:cs="Times New Roman"/>
                            <w:sz w:val="20"/>
                            <w:szCs w:val="20"/>
                          </w:rPr>
                        </w:pPr>
                      </w:p>
                    </w:tc>
                    <w:tc>
                      <w:tcPr>
                        <w:tcW w:w="2660" w:type="dxa"/>
                        <w:gridSpan w:val="8"/>
                      </w:tcPr>
                      <w:p w:rsidR="002F36CF" w:rsidRDefault="002F36CF">
                        <w:pPr>
                          <w:pStyle w:val="TableParagraph"/>
                          <w:rPr>
                            <w:rFonts w:ascii="Times New Roman" w:cs="Times New Roman"/>
                            <w:sz w:val="20"/>
                            <w:szCs w:val="20"/>
                          </w:rPr>
                        </w:pPr>
                      </w:p>
                    </w:tc>
                  </w:tr>
                  <w:tr w:rsidR="002F36CF">
                    <w:trPr>
                      <w:trHeight w:val="447"/>
                    </w:trPr>
                    <w:tc>
                      <w:tcPr>
                        <w:tcW w:w="922" w:type="dxa"/>
                        <w:vMerge/>
                        <w:tcBorders>
                          <w:top w:val="nil"/>
                        </w:tcBorders>
                      </w:tcPr>
                      <w:p w:rsidR="002F36CF" w:rsidRDefault="002F36CF">
                        <w:pPr>
                          <w:rPr>
                            <w:sz w:val="2"/>
                            <w:szCs w:val="2"/>
                          </w:rPr>
                        </w:pPr>
                      </w:p>
                    </w:tc>
                    <w:tc>
                      <w:tcPr>
                        <w:tcW w:w="967" w:type="dxa"/>
                        <w:gridSpan w:val="2"/>
                      </w:tcPr>
                      <w:p w:rsidR="002F36CF" w:rsidRDefault="002F36CF">
                        <w:pPr>
                          <w:pStyle w:val="TableParagraph"/>
                          <w:rPr>
                            <w:rFonts w:ascii="Times New Roman" w:cs="Times New Roman"/>
                            <w:sz w:val="20"/>
                            <w:szCs w:val="20"/>
                          </w:rPr>
                        </w:pPr>
                      </w:p>
                    </w:tc>
                    <w:tc>
                      <w:tcPr>
                        <w:tcW w:w="688" w:type="dxa"/>
                        <w:gridSpan w:val="3"/>
                      </w:tcPr>
                      <w:p w:rsidR="002F36CF" w:rsidRDefault="002F36CF">
                        <w:pPr>
                          <w:pStyle w:val="TableParagraph"/>
                          <w:rPr>
                            <w:rFonts w:ascii="Times New Roman" w:cs="Times New Roman"/>
                            <w:sz w:val="20"/>
                            <w:szCs w:val="20"/>
                          </w:rPr>
                        </w:pPr>
                      </w:p>
                    </w:tc>
                    <w:tc>
                      <w:tcPr>
                        <w:tcW w:w="1234" w:type="dxa"/>
                        <w:gridSpan w:val="4"/>
                      </w:tcPr>
                      <w:p w:rsidR="002F36CF" w:rsidRDefault="002F36CF">
                        <w:pPr>
                          <w:pStyle w:val="TableParagraph"/>
                          <w:rPr>
                            <w:rFonts w:ascii="Times New Roman" w:cs="Times New Roman"/>
                            <w:sz w:val="20"/>
                            <w:szCs w:val="20"/>
                          </w:rPr>
                        </w:pPr>
                      </w:p>
                    </w:tc>
                    <w:tc>
                      <w:tcPr>
                        <w:tcW w:w="1789" w:type="dxa"/>
                        <w:gridSpan w:val="7"/>
                      </w:tcPr>
                      <w:p w:rsidR="002F36CF" w:rsidRDefault="002F36CF">
                        <w:pPr>
                          <w:pStyle w:val="TableParagraph"/>
                          <w:rPr>
                            <w:rFonts w:ascii="Times New Roman" w:cs="Times New Roman"/>
                            <w:sz w:val="20"/>
                            <w:szCs w:val="20"/>
                          </w:rPr>
                        </w:pPr>
                      </w:p>
                    </w:tc>
                    <w:tc>
                      <w:tcPr>
                        <w:tcW w:w="2660" w:type="dxa"/>
                        <w:gridSpan w:val="8"/>
                      </w:tcPr>
                      <w:p w:rsidR="002F36CF" w:rsidRDefault="002F36CF">
                        <w:pPr>
                          <w:pStyle w:val="TableParagraph"/>
                          <w:rPr>
                            <w:rFonts w:ascii="Times New Roman" w:cs="Times New Roman"/>
                            <w:sz w:val="20"/>
                            <w:szCs w:val="20"/>
                          </w:rPr>
                        </w:pPr>
                      </w:p>
                    </w:tc>
                  </w:tr>
                  <w:tr w:rsidR="002F36CF">
                    <w:trPr>
                      <w:trHeight w:val="447"/>
                    </w:trPr>
                    <w:tc>
                      <w:tcPr>
                        <w:tcW w:w="922" w:type="dxa"/>
                        <w:vMerge/>
                        <w:tcBorders>
                          <w:top w:val="nil"/>
                        </w:tcBorders>
                      </w:tcPr>
                      <w:p w:rsidR="002F36CF" w:rsidRDefault="002F36CF">
                        <w:pPr>
                          <w:rPr>
                            <w:sz w:val="2"/>
                            <w:szCs w:val="2"/>
                          </w:rPr>
                        </w:pPr>
                      </w:p>
                    </w:tc>
                    <w:tc>
                      <w:tcPr>
                        <w:tcW w:w="967" w:type="dxa"/>
                        <w:gridSpan w:val="2"/>
                      </w:tcPr>
                      <w:p w:rsidR="002F36CF" w:rsidRDefault="002F36CF">
                        <w:pPr>
                          <w:pStyle w:val="TableParagraph"/>
                          <w:rPr>
                            <w:rFonts w:ascii="Times New Roman" w:cs="Times New Roman"/>
                            <w:sz w:val="20"/>
                            <w:szCs w:val="20"/>
                          </w:rPr>
                        </w:pPr>
                      </w:p>
                    </w:tc>
                    <w:tc>
                      <w:tcPr>
                        <w:tcW w:w="688" w:type="dxa"/>
                        <w:gridSpan w:val="3"/>
                      </w:tcPr>
                      <w:p w:rsidR="002F36CF" w:rsidRDefault="002F36CF">
                        <w:pPr>
                          <w:pStyle w:val="TableParagraph"/>
                          <w:rPr>
                            <w:rFonts w:ascii="Times New Roman" w:cs="Times New Roman"/>
                            <w:sz w:val="20"/>
                            <w:szCs w:val="20"/>
                          </w:rPr>
                        </w:pPr>
                      </w:p>
                    </w:tc>
                    <w:tc>
                      <w:tcPr>
                        <w:tcW w:w="1234" w:type="dxa"/>
                        <w:gridSpan w:val="4"/>
                      </w:tcPr>
                      <w:p w:rsidR="002F36CF" w:rsidRDefault="002F36CF">
                        <w:pPr>
                          <w:pStyle w:val="TableParagraph"/>
                          <w:rPr>
                            <w:rFonts w:ascii="Times New Roman" w:cs="Times New Roman"/>
                            <w:sz w:val="20"/>
                            <w:szCs w:val="20"/>
                          </w:rPr>
                        </w:pPr>
                      </w:p>
                    </w:tc>
                    <w:tc>
                      <w:tcPr>
                        <w:tcW w:w="1789" w:type="dxa"/>
                        <w:gridSpan w:val="7"/>
                      </w:tcPr>
                      <w:p w:rsidR="002F36CF" w:rsidRDefault="002F36CF">
                        <w:pPr>
                          <w:pStyle w:val="TableParagraph"/>
                          <w:rPr>
                            <w:rFonts w:ascii="Times New Roman" w:cs="Times New Roman"/>
                            <w:sz w:val="20"/>
                            <w:szCs w:val="20"/>
                          </w:rPr>
                        </w:pPr>
                      </w:p>
                    </w:tc>
                    <w:tc>
                      <w:tcPr>
                        <w:tcW w:w="2660" w:type="dxa"/>
                        <w:gridSpan w:val="8"/>
                      </w:tcPr>
                      <w:p w:rsidR="002F36CF" w:rsidRDefault="002F36CF">
                        <w:pPr>
                          <w:pStyle w:val="TableParagraph"/>
                          <w:rPr>
                            <w:rFonts w:ascii="Times New Roman" w:cs="Times New Roman"/>
                            <w:sz w:val="20"/>
                            <w:szCs w:val="20"/>
                          </w:rPr>
                        </w:pPr>
                      </w:p>
                    </w:tc>
                  </w:tr>
                  <w:tr w:rsidR="002F36CF">
                    <w:trPr>
                      <w:trHeight w:val="458"/>
                    </w:trPr>
                    <w:tc>
                      <w:tcPr>
                        <w:tcW w:w="922" w:type="dxa"/>
                        <w:vMerge/>
                        <w:tcBorders>
                          <w:top w:val="nil"/>
                        </w:tcBorders>
                      </w:tcPr>
                      <w:p w:rsidR="002F36CF" w:rsidRDefault="002F36CF">
                        <w:pPr>
                          <w:rPr>
                            <w:sz w:val="2"/>
                            <w:szCs w:val="2"/>
                          </w:rPr>
                        </w:pPr>
                      </w:p>
                    </w:tc>
                    <w:tc>
                      <w:tcPr>
                        <w:tcW w:w="967" w:type="dxa"/>
                        <w:gridSpan w:val="2"/>
                      </w:tcPr>
                      <w:p w:rsidR="002F36CF" w:rsidRDefault="002F36CF">
                        <w:pPr>
                          <w:pStyle w:val="TableParagraph"/>
                          <w:rPr>
                            <w:rFonts w:ascii="Times New Roman" w:cs="Times New Roman"/>
                            <w:sz w:val="20"/>
                            <w:szCs w:val="20"/>
                          </w:rPr>
                        </w:pPr>
                      </w:p>
                    </w:tc>
                    <w:tc>
                      <w:tcPr>
                        <w:tcW w:w="688" w:type="dxa"/>
                        <w:gridSpan w:val="3"/>
                      </w:tcPr>
                      <w:p w:rsidR="002F36CF" w:rsidRDefault="002F36CF">
                        <w:pPr>
                          <w:pStyle w:val="TableParagraph"/>
                          <w:rPr>
                            <w:rFonts w:ascii="Times New Roman" w:cs="Times New Roman"/>
                            <w:sz w:val="20"/>
                            <w:szCs w:val="20"/>
                          </w:rPr>
                        </w:pPr>
                      </w:p>
                    </w:tc>
                    <w:tc>
                      <w:tcPr>
                        <w:tcW w:w="1234" w:type="dxa"/>
                        <w:gridSpan w:val="4"/>
                      </w:tcPr>
                      <w:p w:rsidR="002F36CF" w:rsidRDefault="002F36CF">
                        <w:pPr>
                          <w:pStyle w:val="TableParagraph"/>
                          <w:rPr>
                            <w:rFonts w:ascii="Times New Roman" w:cs="Times New Roman"/>
                            <w:sz w:val="20"/>
                            <w:szCs w:val="20"/>
                          </w:rPr>
                        </w:pPr>
                      </w:p>
                    </w:tc>
                    <w:tc>
                      <w:tcPr>
                        <w:tcW w:w="1789" w:type="dxa"/>
                        <w:gridSpan w:val="7"/>
                      </w:tcPr>
                      <w:p w:rsidR="002F36CF" w:rsidRDefault="002F36CF">
                        <w:pPr>
                          <w:pStyle w:val="TableParagraph"/>
                          <w:rPr>
                            <w:rFonts w:ascii="Times New Roman" w:cs="Times New Roman"/>
                            <w:sz w:val="20"/>
                            <w:szCs w:val="20"/>
                          </w:rPr>
                        </w:pPr>
                      </w:p>
                    </w:tc>
                    <w:tc>
                      <w:tcPr>
                        <w:tcW w:w="2660" w:type="dxa"/>
                        <w:gridSpan w:val="8"/>
                      </w:tcPr>
                      <w:p w:rsidR="002F36CF" w:rsidRDefault="002F36CF">
                        <w:pPr>
                          <w:pStyle w:val="TableParagraph"/>
                          <w:rPr>
                            <w:rFonts w:ascii="Times New Roman" w:cs="Times New Roman"/>
                            <w:sz w:val="20"/>
                            <w:szCs w:val="20"/>
                          </w:rPr>
                        </w:pPr>
                      </w:p>
                    </w:tc>
                  </w:tr>
                  <w:tr w:rsidR="002F36CF">
                    <w:trPr>
                      <w:trHeight w:val="427"/>
                    </w:trPr>
                    <w:tc>
                      <w:tcPr>
                        <w:tcW w:w="922" w:type="dxa"/>
                        <w:vMerge/>
                        <w:tcBorders>
                          <w:top w:val="nil"/>
                        </w:tcBorders>
                      </w:tcPr>
                      <w:p w:rsidR="002F36CF" w:rsidRDefault="002F36CF">
                        <w:pPr>
                          <w:rPr>
                            <w:sz w:val="2"/>
                            <w:szCs w:val="2"/>
                          </w:rPr>
                        </w:pPr>
                      </w:p>
                    </w:tc>
                    <w:tc>
                      <w:tcPr>
                        <w:tcW w:w="967" w:type="dxa"/>
                        <w:gridSpan w:val="2"/>
                      </w:tcPr>
                      <w:p w:rsidR="002F36CF" w:rsidRDefault="002F36CF">
                        <w:pPr>
                          <w:pStyle w:val="TableParagraph"/>
                          <w:rPr>
                            <w:rFonts w:ascii="Times New Roman" w:cs="Times New Roman"/>
                            <w:sz w:val="20"/>
                            <w:szCs w:val="20"/>
                          </w:rPr>
                        </w:pPr>
                      </w:p>
                    </w:tc>
                    <w:tc>
                      <w:tcPr>
                        <w:tcW w:w="688" w:type="dxa"/>
                        <w:gridSpan w:val="3"/>
                      </w:tcPr>
                      <w:p w:rsidR="002F36CF" w:rsidRDefault="002F36CF">
                        <w:pPr>
                          <w:pStyle w:val="TableParagraph"/>
                          <w:rPr>
                            <w:rFonts w:ascii="Times New Roman" w:cs="Times New Roman"/>
                            <w:sz w:val="20"/>
                            <w:szCs w:val="20"/>
                          </w:rPr>
                        </w:pPr>
                      </w:p>
                    </w:tc>
                    <w:tc>
                      <w:tcPr>
                        <w:tcW w:w="1234" w:type="dxa"/>
                        <w:gridSpan w:val="4"/>
                      </w:tcPr>
                      <w:p w:rsidR="002F36CF" w:rsidRDefault="002F36CF">
                        <w:pPr>
                          <w:pStyle w:val="TableParagraph"/>
                          <w:rPr>
                            <w:rFonts w:ascii="Times New Roman" w:cs="Times New Roman"/>
                            <w:sz w:val="20"/>
                            <w:szCs w:val="20"/>
                          </w:rPr>
                        </w:pPr>
                      </w:p>
                    </w:tc>
                    <w:tc>
                      <w:tcPr>
                        <w:tcW w:w="1789" w:type="dxa"/>
                        <w:gridSpan w:val="7"/>
                      </w:tcPr>
                      <w:p w:rsidR="002F36CF" w:rsidRDefault="002F36CF">
                        <w:pPr>
                          <w:pStyle w:val="TableParagraph"/>
                          <w:rPr>
                            <w:rFonts w:ascii="Times New Roman" w:cs="Times New Roman"/>
                            <w:sz w:val="20"/>
                            <w:szCs w:val="20"/>
                          </w:rPr>
                        </w:pPr>
                      </w:p>
                    </w:tc>
                    <w:tc>
                      <w:tcPr>
                        <w:tcW w:w="2660" w:type="dxa"/>
                        <w:gridSpan w:val="8"/>
                      </w:tcPr>
                      <w:p w:rsidR="002F36CF" w:rsidRDefault="002F36CF">
                        <w:pPr>
                          <w:pStyle w:val="TableParagraph"/>
                          <w:rPr>
                            <w:rFonts w:ascii="Times New Roman" w:cs="Times New Roman"/>
                            <w:sz w:val="20"/>
                            <w:szCs w:val="20"/>
                          </w:rPr>
                        </w:pPr>
                      </w:p>
                    </w:tc>
                  </w:tr>
                  <w:tr w:rsidR="002F36CF">
                    <w:trPr>
                      <w:trHeight w:val="499"/>
                    </w:trPr>
                    <w:tc>
                      <w:tcPr>
                        <w:tcW w:w="922" w:type="dxa"/>
                        <w:vMerge w:val="restart"/>
                      </w:tcPr>
                      <w:p w:rsidR="002F36CF" w:rsidRDefault="002F36CF">
                        <w:pPr>
                          <w:pStyle w:val="TableParagraph"/>
                          <w:spacing w:before="1" w:line="300" w:lineRule="exact"/>
                          <w:ind w:left="129" w:right="119"/>
                          <w:rPr>
                            <w:rFonts w:cs="Times New Roman"/>
                          </w:rPr>
                        </w:pPr>
                        <w:r>
                          <w:rPr>
                            <w:rFonts w:hint="eastAsia"/>
                          </w:rPr>
                          <w:t>现宅基地及农房情况</w:t>
                        </w:r>
                      </w:p>
                    </w:tc>
                    <w:tc>
                      <w:tcPr>
                        <w:tcW w:w="1243" w:type="dxa"/>
                        <w:gridSpan w:val="3"/>
                      </w:tcPr>
                      <w:p w:rsidR="002F36CF" w:rsidRDefault="002F36CF">
                        <w:pPr>
                          <w:pStyle w:val="TableParagraph"/>
                          <w:spacing w:before="87"/>
                          <w:ind w:left="108"/>
                          <w:rPr>
                            <w:rFonts w:cs="Times New Roman"/>
                          </w:rPr>
                        </w:pPr>
                        <w:r>
                          <w:rPr>
                            <w:rFonts w:hint="eastAsia"/>
                          </w:rPr>
                          <w:t>宅基地面积</w:t>
                        </w:r>
                      </w:p>
                    </w:tc>
                    <w:tc>
                      <w:tcPr>
                        <w:tcW w:w="1087" w:type="dxa"/>
                        <w:gridSpan w:val="4"/>
                      </w:tcPr>
                      <w:p w:rsidR="002F36CF" w:rsidRDefault="002F36CF">
                        <w:pPr>
                          <w:pStyle w:val="TableParagraph"/>
                          <w:spacing w:before="127"/>
                          <w:ind w:left="738"/>
                          <w:rPr>
                            <w:rFonts w:ascii="Times New Roman" w:cs="Times New Roman"/>
                            <w:sz w:val="13"/>
                            <w:szCs w:val="13"/>
                          </w:rPr>
                        </w:pPr>
                        <w:r>
                          <w:rPr>
                            <w:rFonts w:ascii="Times New Roman" w:cs="Times New Roman"/>
                            <w:position w:val="-6"/>
                          </w:rPr>
                          <w:t>m</w:t>
                        </w:r>
                        <w:r>
                          <w:rPr>
                            <w:rFonts w:ascii="Times New Roman" w:cs="Times New Roman"/>
                            <w:sz w:val="13"/>
                            <w:szCs w:val="13"/>
                          </w:rPr>
                          <w:t>2</w:t>
                        </w:r>
                      </w:p>
                    </w:tc>
                    <w:tc>
                      <w:tcPr>
                        <w:tcW w:w="1111" w:type="dxa"/>
                        <w:gridSpan w:val="4"/>
                      </w:tcPr>
                      <w:p w:rsidR="002F36CF" w:rsidRDefault="002F36CF">
                        <w:pPr>
                          <w:pStyle w:val="TableParagraph"/>
                          <w:spacing w:before="87"/>
                          <w:ind w:left="107"/>
                          <w:rPr>
                            <w:rFonts w:cs="Times New Roman"/>
                          </w:rPr>
                        </w:pPr>
                        <w:r>
                          <w:rPr>
                            <w:rFonts w:hint="eastAsia"/>
                          </w:rPr>
                          <w:t>建筑面积</w:t>
                        </w:r>
                      </w:p>
                    </w:tc>
                    <w:tc>
                      <w:tcPr>
                        <w:tcW w:w="1113" w:type="dxa"/>
                        <w:gridSpan w:val="3"/>
                      </w:tcPr>
                      <w:p w:rsidR="002F36CF" w:rsidRDefault="002F36CF">
                        <w:pPr>
                          <w:pStyle w:val="TableParagraph"/>
                          <w:spacing w:before="127"/>
                          <w:ind w:right="102"/>
                          <w:jc w:val="right"/>
                          <w:rPr>
                            <w:rFonts w:ascii="Times New Roman" w:cs="Times New Roman"/>
                            <w:sz w:val="13"/>
                            <w:szCs w:val="13"/>
                          </w:rPr>
                        </w:pPr>
                        <w:r>
                          <w:rPr>
                            <w:rFonts w:ascii="Times New Roman" w:cs="Times New Roman"/>
                            <w:position w:val="-6"/>
                          </w:rPr>
                          <w:t>m</w:t>
                        </w:r>
                        <w:r>
                          <w:rPr>
                            <w:rFonts w:ascii="Times New Roman" w:cs="Times New Roman"/>
                            <w:sz w:val="13"/>
                            <w:szCs w:val="13"/>
                          </w:rPr>
                          <w:t>2</w:t>
                        </w:r>
                      </w:p>
                    </w:tc>
                    <w:tc>
                      <w:tcPr>
                        <w:tcW w:w="1232" w:type="dxa"/>
                        <w:gridSpan w:val="5"/>
                      </w:tcPr>
                      <w:p w:rsidR="002F36CF" w:rsidRDefault="002F36CF">
                        <w:pPr>
                          <w:pStyle w:val="TableParagraph"/>
                          <w:spacing w:before="87"/>
                          <w:ind w:left="102"/>
                          <w:rPr>
                            <w:rFonts w:cs="Times New Roman"/>
                          </w:rPr>
                        </w:pPr>
                        <w:r>
                          <w:rPr>
                            <w:rFonts w:hint="eastAsia"/>
                          </w:rPr>
                          <w:t>权属证书号</w:t>
                        </w:r>
                      </w:p>
                    </w:tc>
                    <w:tc>
                      <w:tcPr>
                        <w:tcW w:w="1552" w:type="dxa"/>
                        <w:gridSpan w:val="5"/>
                      </w:tcPr>
                      <w:p w:rsidR="002F36CF" w:rsidRDefault="002F36CF">
                        <w:pPr>
                          <w:pStyle w:val="TableParagraph"/>
                          <w:rPr>
                            <w:rFonts w:ascii="Times New Roman" w:cs="Times New Roman"/>
                            <w:sz w:val="20"/>
                            <w:szCs w:val="20"/>
                          </w:rPr>
                        </w:pPr>
                      </w:p>
                    </w:tc>
                  </w:tr>
                  <w:tr w:rsidR="002F36CF">
                    <w:trPr>
                      <w:trHeight w:val="458"/>
                    </w:trPr>
                    <w:tc>
                      <w:tcPr>
                        <w:tcW w:w="922" w:type="dxa"/>
                        <w:vMerge/>
                        <w:tcBorders>
                          <w:top w:val="nil"/>
                        </w:tcBorders>
                      </w:tcPr>
                      <w:p w:rsidR="002F36CF" w:rsidRDefault="002F36CF">
                        <w:pPr>
                          <w:rPr>
                            <w:sz w:val="2"/>
                            <w:szCs w:val="2"/>
                          </w:rPr>
                        </w:pPr>
                      </w:p>
                    </w:tc>
                    <w:tc>
                      <w:tcPr>
                        <w:tcW w:w="1798" w:type="dxa"/>
                        <w:gridSpan w:val="6"/>
                      </w:tcPr>
                      <w:p w:rsidR="002F36CF" w:rsidRDefault="002F36CF">
                        <w:pPr>
                          <w:pStyle w:val="TableParagraph"/>
                          <w:spacing w:before="64" w:line="335" w:lineRule="exact"/>
                          <w:ind w:left="108"/>
                          <w:rPr>
                            <w:rFonts w:cs="Times New Roman"/>
                          </w:rPr>
                        </w:pPr>
                        <w:r>
                          <w:rPr>
                            <w:rFonts w:hint="eastAsia"/>
                          </w:rPr>
                          <w:t>现宅基地处置情况</w:t>
                        </w:r>
                      </w:p>
                    </w:tc>
                    <w:tc>
                      <w:tcPr>
                        <w:tcW w:w="4711" w:type="dxa"/>
                        <w:gridSpan w:val="16"/>
                        <w:tcBorders>
                          <w:right w:val="nil"/>
                        </w:tcBorders>
                      </w:tcPr>
                      <w:p w:rsidR="002F36CF" w:rsidRDefault="002F36CF">
                        <w:pPr>
                          <w:pStyle w:val="TableParagraph"/>
                          <w:tabs>
                            <w:tab w:val="left" w:pos="1431"/>
                          </w:tabs>
                          <w:spacing w:before="64" w:line="335" w:lineRule="exact"/>
                          <w:ind w:left="119"/>
                          <w:rPr>
                            <w:rFonts w:cs="Times New Roman"/>
                          </w:rPr>
                        </w:pPr>
                        <w:r>
                          <w:rPr>
                            <w:rFonts w:ascii="Times New Roman" w:eastAsia="Times New Roman" w:cs="Times New Roman"/>
                          </w:rPr>
                          <w:t>1.</w:t>
                        </w:r>
                        <w:r>
                          <w:rPr>
                            <w:rFonts w:hint="eastAsia"/>
                          </w:rPr>
                          <w:t>保留（</w:t>
                        </w:r>
                        <w:r>
                          <w:rPr>
                            <w:rFonts w:cs="Times New Roman"/>
                          </w:rPr>
                          <w:tab/>
                        </w:r>
                        <w:r>
                          <w:rPr>
                            <w:rFonts w:ascii="Times New Roman" w:eastAsia="Times New Roman" w:cs="Times New Roman"/>
                          </w:rPr>
                          <w:t>m</w:t>
                        </w:r>
                        <w:r>
                          <w:rPr>
                            <w:rFonts w:ascii="Times New Roman" w:eastAsia="Times New Roman" w:cs="Times New Roman"/>
                            <w:position w:val="7"/>
                            <w:sz w:val="13"/>
                            <w:szCs w:val="13"/>
                          </w:rPr>
                          <w:t>2</w:t>
                        </w:r>
                        <w:r>
                          <w:rPr>
                            <w:rFonts w:hint="eastAsia"/>
                          </w:rPr>
                          <w:t>）；</w:t>
                        </w:r>
                        <w:r>
                          <w:rPr>
                            <w:spacing w:val="12"/>
                          </w:rPr>
                          <w:t xml:space="preserve"> </w:t>
                        </w:r>
                        <w:r>
                          <w:rPr>
                            <w:rFonts w:ascii="Times New Roman" w:eastAsia="Times New Roman" w:cs="Times New Roman"/>
                          </w:rPr>
                          <w:t>2.</w:t>
                        </w:r>
                        <w:r>
                          <w:rPr>
                            <w:rFonts w:hint="eastAsia"/>
                          </w:rPr>
                          <w:t>退给村集体；</w:t>
                        </w:r>
                        <w:r>
                          <w:rPr>
                            <w:rFonts w:ascii="Times New Roman" w:eastAsia="Times New Roman" w:cs="Times New Roman"/>
                          </w:rPr>
                          <w:t>3.</w:t>
                        </w:r>
                        <w:r>
                          <w:rPr>
                            <w:rFonts w:hint="eastAsia"/>
                          </w:rPr>
                          <w:t>其他（</w:t>
                        </w:r>
                      </w:p>
                    </w:tc>
                    <w:tc>
                      <w:tcPr>
                        <w:tcW w:w="363" w:type="dxa"/>
                        <w:tcBorders>
                          <w:left w:val="nil"/>
                          <w:right w:val="nil"/>
                        </w:tcBorders>
                      </w:tcPr>
                      <w:p w:rsidR="002F36CF" w:rsidRDefault="002F36CF">
                        <w:pPr>
                          <w:pStyle w:val="TableParagraph"/>
                          <w:rPr>
                            <w:rFonts w:ascii="Times New Roman" w:cs="Times New Roman"/>
                            <w:sz w:val="20"/>
                            <w:szCs w:val="20"/>
                          </w:rPr>
                        </w:pPr>
                      </w:p>
                    </w:tc>
                    <w:tc>
                      <w:tcPr>
                        <w:tcW w:w="466" w:type="dxa"/>
                        <w:tcBorders>
                          <w:left w:val="nil"/>
                        </w:tcBorders>
                      </w:tcPr>
                      <w:p w:rsidR="002F36CF" w:rsidRDefault="002F36CF">
                        <w:pPr>
                          <w:pStyle w:val="TableParagraph"/>
                          <w:spacing w:before="64" w:line="335" w:lineRule="exact"/>
                          <w:ind w:left="-2"/>
                          <w:rPr>
                            <w:rFonts w:cs="Times New Roman"/>
                          </w:rPr>
                        </w:pPr>
                        <w:r>
                          <w:rPr>
                            <w:rFonts w:hint="eastAsia"/>
                            <w:w w:val="99"/>
                          </w:rPr>
                          <w:t>）</w:t>
                        </w:r>
                      </w:p>
                    </w:tc>
                  </w:tr>
                  <w:tr w:rsidR="002F36CF">
                    <w:trPr>
                      <w:trHeight w:val="411"/>
                    </w:trPr>
                    <w:tc>
                      <w:tcPr>
                        <w:tcW w:w="922" w:type="dxa"/>
                        <w:vMerge w:val="restart"/>
                      </w:tcPr>
                      <w:p w:rsidR="002F36CF" w:rsidRDefault="002F36CF">
                        <w:pPr>
                          <w:pStyle w:val="TableParagraph"/>
                          <w:rPr>
                            <w:rFonts w:ascii="方正小标宋_GBK" w:cs="Times New Roman"/>
                            <w:sz w:val="24"/>
                            <w:szCs w:val="24"/>
                          </w:rPr>
                        </w:pPr>
                      </w:p>
                      <w:p w:rsidR="002F36CF" w:rsidRDefault="002F36CF">
                        <w:pPr>
                          <w:pStyle w:val="TableParagraph"/>
                          <w:spacing w:before="11"/>
                          <w:rPr>
                            <w:rFonts w:ascii="方正小标宋_GBK" w:cs="Times New Roman"/>
                            <w:sz w:val="23"/>
                            <w:szCs w:val="23"/>
                          </w:rPr>
                        </w:pPr>
                      </w:p>
                      <w:p w:rsidR="002F36CF" w:rsidRDefault="002F36CF">
                        <w:pPr>
                          <w:pStyle w:val="TableParagraph"/>
                          <w:spacing w:before="1" w:line="213" w:lineRule="auto"/>
                          <w:ind w:left="129" w:right="119"/>
                          <w:rPr>
                            <w:rFonts w:cs="Times New Roman"/>
                          </w:rPr>
                        </w:pPr>
                        <w:r>
                          <w:rPr>
                            <w:rFonts w:hint="eastAsia"/>
                          </w:rPr>
                          <w:t>拟申请宅基地及建房</w:t>
                        </w:r>
                      </w:p>
                      <w:p w:rsidR="002F36CF" w:rsidRDefault="002F36CF">
                        <w:pPr>
                          <w:pStyle w:val="TableParagraph"/>
                          <w:spacing w:line="213" w:lineRule="auto"/>
                          <w:ind w:left="129" w:right="119"/>
                          <w:rPr>
                            <w:rFonts w:cs="Times New Roman"/>
                          </w:rPr>
                        </w:pPr>
                        <w:r>
                          <w:rPr>
                            <w:rFonts w:hint="eastAsia"/>
                          </w:rPr>
                          <w:t>（规划许可）</w:t>
                        </w:r>
                        <w:r>
                          <w:t xml:space="preserve"> </w:t>
                        </w:r>
                        <w:r>
                          <w:rPr>
                            <w:rFonts w:hint="eastAsia"/>
                          </w:rPr>
                          <w:t>情况</w:t>
                        </w:r>
                      </w:p>
                    </w:tc>
                    <w:tc>
                      <w:tcPr>
                        <w:tcW w:w="1243" w:type="dxa"/>
                        <w:gridSpan w:val="3"/>
                      </w:tcPr>
                      <w:p w:rsidR="002F36CF" w:rsidRDefault="002F36CF">
                        <w:pPr>
                          <w:pStyle w:val="TableParagraph"/>
                          <w:spacing w:before="42" w:line="318" w:lineRule="exact"/>
                          <w:ind w:left="108"/>
                          <w:rPr>
                            <w:rFonts w:cs="Times New Roman"/>
                          </w:rPr>
                        </w:pPr>
                        <w:r>
                          <w:rPr>
                            <w:rFonts w:hint="eastAsia"/>
                          </w:rPr>
                          <w:t>宅基地面积</w:t>
                        </w:r>
                      </w:p>
                    </w:tc>
                    <w:tc>
                      <w:tcPr>
                        <w:tcW w:w="2480" w:type="dxa"/>
                        <w:gridSpan w:val="9"/>
                      </w:tcPr>
                      <w:p w:rsidR="002F36CF" w:rsidRDefault="002F36CF">
                        <w:pPr>
                          <w:pStyle w:val="TableParagraph"/>
                          <w:spacing w:before="83"/>
                          <w:ind w:right="216"/>
                          <w:jc w:val="right"/>
                          <w:rPr>
                            <w:rFonts w:ascii="Times New Roman" w:cs="Times New Roman"/>
                            <w:sz w:val="13"/>
                            <w:szCs w:val="13"/>
                          </w:rPr>
                        </w:pPr>
                        <w:r>
                          <w:rPr>
                            <w:rFonts w:ascii="Times New Roman" w:cs="Times New Roman"/>
                            <w:position w:val="-6"/>
                          </w:rPr>
                          <w:t>m</w:t>
                        </w:r>
                        <w:r>
                          <w:rPr>
                            <w:rFonts w:ascii="Times New Roman" w:cs="Times New Roman"/>
                            <w:sz w:val="13"/>
                            <w:szCs w:val="13"/>
                          </w:rPr>
                          <w:t>2</w:t>
                        </w:r>
                      </w:p>
                    </w:tc>
                    <w:tc>
                      <w:tcPr>
                        <w:tcW w:w="1510" w:type="dxa"/>
                        <w:gridSpan w:val="6"/>
                      </w:tcPr>
                      <w:p w:rsidR="002F36CF" w:rsidRDefault="002F36CF">
                        <w:pPr>
                          <w:pStyle w:val="TableParagraph"/>
                          <w:spacing w:before="42" w:line="318" w:lineRule="exact"/>
                          <w:ind w:left="103"/>
                          <w:rPr>
                            <w:rFonts w:cs="Times New Roman"/>
                          </w:rPr>
                        </w:pPr>
                        <w:r>
                          <w:rPr>
                            <w:rFonts w:hint="eastAsia"/>
                          </w:rPr>
                          <w:t>房基占地面积</w:t>
                        </w:r>
                      </w:p>
                    </w:tc>
                    <w:tc>
                      <w:tcPr>
                        <w:tcW w:w="2105" w:type="dxa"/>
                        <w:gridSpan w:val="6"/>
                      </w:tcPr>
                      <w:p w:rsidR="002F36CF" w:rsidRDefault="002F36CF">
                        <w:pPr>
                          <w:pStyle w:val="TableParagraph"/>
                          <w:spacing w:before="83"/>
                          <w:ind w:right="109"/>
                          <w:jc w:val="right"/>
                          <w:rPr>
                            <w:rFonts w:ascii="Times New Roman" w:cs="Times New Roman"/>
                            <w:sz w:val="13"/>
                            <w:szCs w:val="13"/>
                          </w:rPr>
                        </w:pPr>
                        <w:r>
                          <w:rPr>
                            <w:rFonts w:ascii="Times New Roman" w:cs="Times New Roman"/>
                            <w:position w:val="-6"/>
                          </w:rPr>
                          <w:t>m</w:t>
                        </w:r>
                        <w:r>
                          <w:rPr>
                            <w:rFonts w:ascii="Times New Roman" w:cs="Times New Roman"/>
                            <w:sz w:val="13"/>
                            <w:szCs w:val="13"/>
                          </w:rPr>
                          <w:t>2</w:t>
                        </w:r>
                      </w:p>
                    </w:tc>
                  </w:tr>
                  <w:tr w:rsidR="002F36CF">
                    <w:trPr>
                      <w:trHeight w:val="417"/>
                    </w:trPr>
                    <w:tc>
                      <w:tcPr>
                        <w:tcW w:w="922" w:type="dxa"/>
                        <w:vMerge/>
                        <w:tcBorders>
                          <w:top w:val="nil"/>
                        </w:tcBorders>
                      </w:tcPr>
                      <w:p w:rsidR="002F36CF" w:rsidRDefault="002F36CF">
                        <w:pPr>
                          <w:rPr>
                            <w:sz w:val="2"/>
                            <w:szCs w:val="2"/>
                          </w:rPr>
                        </w:pPr>
                      </w:p>
                    </w:tc>
                    <w:tc>
                      <w:tcPr>
                        <w:tcW w:w="695" w:type="dxa"/>
                      </w:tcPr>
                      <w:p w:rsidR="002F36CF" w:rsidRDefault="002F36CF">
                        <w:pPr>
                          <w:pStyle w:val="TableParagraph"/>
                          <w:spacing w:before="46" w:line="319" w:lineRule="exact"/>
                          <w:ind w:right="171"/>
                          <w:jc w:val="right"/>
                          <w:rPr>
                            <w:rFonts w:cs="Times New Roman"/>
                          </w:rPr>
                        </w:pPr>
                        <w:r>
                          <w:rPr>
                            <w:rFonts w:hint="eastAsia"/>
                            <w:w w:val="95"/>
                          </w:rPr>
                          <w:t>地址</w:t>
                        </w:r>
                      </w:p>
                    </w:tc>
                    <w:tc>
                      <w:tcPr>
                        <w:tcW w:w="6643" w:type="dxa"/>
                        <w:gridSpan w:val="23"/>
                      </w:tcPr>
                      <w:p w:rsidR="002F36CF" w:rsidRDefault="002F36CF">
                        <w:pPr>
                          <w:pStyle w:val="TableParagraph"/>
                          <w:rPr>
                            <w:rFonts w:ascii="Times New Roman" w:cs="Times New Roman"/>
                            <w:sz w:val="20"/>
                            <w:szCs w:val="20"/>
                          </w:rPr>
                        </w:pPr>
                      </w:p>
                    </w:tc>
                  </w:tr>
                  <w:tr w:rsidR="002F36CF">
                    <w:trPr>
                      <w:trHeight w:val="443"/>
                    </w:trPr>
                    <w:tc>
                      <w:tcPr>
                        <w:tcW w:w="922" w:type="dxa"/>
                        <w:vMerge/>
                        <w:tcBorders>
                          <w:top w:val="nil"/>
                        </w:tcBorders>
                      </w:tcPr>
                      <w:p w:rsidR="002F36CF" w:rsidRDefault="002F36CF">
                        <w:pPr>
                          <w:rPr>
                            <w:sz w:val="2"/>
                            <w:szCs w:val="2"/>
                          </w:rPr>
                        </w:pPr>
                      </w:p>
                    </w:tc>
                    <w:tc>
                      <w:tcPr>
                        <w:tcW w:w="695" w:type="dxa"/>
                        <w:vMerge w:val="restart"/>
                      </w:tcPr>
                      <w:p w:rsidR="002F36CF" w:rsidRDefault="002F36CF">
                        <w:pPr>
                          <w:pStyle w:val="TableParagraph"/>
                          <w:rPr>
                            <w:rFonts w:ascii="方正小标宋_GBK" w:cs="Times New Roman"/>
                            <w:sz w:val="17"/>
                            <w:szCs w:val="17"/>
                          </w:rPr>
                        </w:pPr>
                      </w:p>
                      <w:p w:rsidR="002F36CF" w:rsidRDefault="002F36CF">
                        <w:pPr>
                          <w:pStyle w:val="TableParagraph"/>
                          <w:ind w:left="180"/>
                          <w:rPr>
                            <w:rFonts w:cs="Times New Roman"/>
                          </w:rPr>
                        </w:pPr>
                        <w:r>
                          <w:rPr>
                            <w:rFonts w:hint="eastAsia"/>
                          </w:rPr>
                          <w:t>四至</w:t>
                        </w:r>
                      </w:p>
                    </w:tc>
                    <w:tc>
                      <w:tcPr>
                        <w:tcW w:w="4354" w:type="dxa"/>
                        <w:gridSpan w:val="16"/>
                      </w:tcPr>
                      <w:p w:rsidR="002F36CF" w:rsidRDefault="002F36CF">
                        <w:pPr>
                          <w:pStyle w:val="TableParagraph"/>
                          <w:tabs>
                            <w:tab w:val="left" w:pos="2055"/>
                          </w:tabs>
                          <w:spacing w:before="59" w:line="331" w:lineRule="exact"/>
                          <w:ind w:left="107"/>
                          <w:rPr>
                            <w:rFonts w:ascii="Times New Roman" w:eastAsia="Times New Roman" w:cs="Times New Roman"/>
                          </w:rPr>
                        </w:pPr>
                        <w:r>
                          <w:rPr>
                            <w:rFonts w:hint="eastAsia"/>
                          </w:rPr>
                          <w:t>东至</w:t>
                        </w:r>
                        <w:r>
                          <w:rPr>
                            <w:rFonts w:ascii="Times New Roman" w:eastAsia="Times New Roman" w:cs="Times New Roman"/>
                          </w:rPr>
                          <w:t>:</w:t>
                        </w:r>
                        <w:r>
                          <w:rPr>
                            <w:rFonts w:ascii="Times New Roman" w:eastAsia="Times New Roman" w:cs="Times New Roman"/>
                          </w:rPr>
                          <w:tab/>
                        </w:r>
                        <w:r>
                          <w:rPr>
                            <w:rFonts w:hint="eastAsia"/>
                          </w:rPr>
                          <w:t>南至</w:t>
                        </w:r>
                        <w:r>
                          <w:rPr>
                            <w:rFonts w:ascii="Times New Roman" w:eastAsia="Times New Roman" w:cs="Times New Roman"/>
                          </w:rPr>
                          <w:t>:</w:t>
                        </w:r>
                      </w:p>
                    </w:tc>
                    <w:tc>
                      <w:tcPr>
                        <w:tcW w:w="2289" w:type="dxa"/>
                        <w:gridSpan w:val="7"/>
                        <w:vMerge w:val="restart"/>
                      </w:tcPr>
                      <w:p w:rsidR="002F36CF" w:rsidRDefault="002F36CF">
                        <w:pPr>
                          <w:pStyle w:val="TableParagraph"/>
                          <w:spacing w:before="5"/>
                          <w:rPr>
                            <w:rFonts w:ascii="方正小标宋_GBK" w:cs="Times New Roman"/>
                            <w:sz w:val="17"/>
                            <w:szCs w:val="17"/>
                          </w:rPr>
                        </w:pPr>
                      </w:p>
                      <w:p w:rsidR="002F36CF" w:rsidRDefault="002F36CF">
                        <w:pPr>
                          <w:pStyle w:val="TableParagraph"/>
                          <w:spacing w:line="319" w:lineRule="exact"/>
                          <w:ind w:left="99"/>
                          <w:rPr>
                            <w:rFonts w:cs="Times New Roman"/>
                          </w:rPr>
                        </w:pPr>
                        <w:r>
                          <w:rPr>
                            <w:rFonts w:hint="eastAsia"/>
                          </w:rPr>
                          <w:t>建房类型：</w:t>
                        </w:r>
                        <w:r>
                          <w:rPr>
                            <w:rFonts w:ascii="Times New Roman" w:eastAsia="Times New Roman" w:cs="Times New Roman"/>
                          </w:rPr>
                          <w:t>1.</w:t>
                        </w:r>
                        <w:r>
                          <w:rPr>
                            <w:rFonts w:hint="eastAsia"/>
                          </w:rPr>
                          <w:t>原址翻建</w:t>
                        </w:r>
                      </w:p>
                      <w:p w:rsidR="002F36CF" w:rsidRDefault="002F36CF">
                        <w:pPr>
                          <w:pStyle w:val="TableParagraph"/>
                          <w:numPr>
                            <w:ilvl w:val="0"/>
                            <w:numId w:val="3"/>
                          </w:numPr>
                          <w:tabs>
                            <w:tab w:val="left" w:pos="1310"/>
                          </w:tabs>
                          <w:spacing w:line="300" w:lineRule="exact"/>
                          <w:ind w:hanging="160"/>
                          <w:jc w:val="left"/>
                          <w:rPr>
                            <w:rFonts w:cs="Times New Roman"/>
                          </w:rPr>
                        </w:pPr>
                        <w:r>
                          <w:rPr>
                            <w:rFonts w:hint="eastAsia"/>
                          </w:rPr>
                          <w:t>改扩建</w:t>
                        </w:r>
                      </w:p>
                      <w:p w:rsidR="002F36CF" w:rsidRDefault="002F36CF">
                        <w:pPr>
                          <w:pStyle w:val="TableParagraph"/>
                          <w:numPr>
                            <w:ilvl w:val="0"/>
                            <w:numId w:val="3"/>
                          </w:numPr>
                          <w:tabs>
                            <w:tab w:val="left" w:pos="1310"/>
                          </w:tabs>
                          <w:spacing w:line="319" w:lineRule="exact"/>
                          <w:ind w:hanging="160"/>
                          <w:jc w:val="left"/>
                          <w:rPr>
                            <w:rFonts w:cs="Times New Roman"/>
                          </w:rPr>
                        </w:pPr>
                        <w:r>
                          <w:rPr>
                            <w:rFonts w:hint="eastAsia"/>
                          </w:rPr>
                          <w:t>异址新建</w:t>
                        </w:r>
                      </w:p>
                    </w:tc>
                  </w:tr>
                  <w:tr w:rsidR="002F36CF">
                    <w:trPr>
                      <w:trHeight w:val="507"/>
                    </w:trPr>
                    <w:tc>
                      <w:tcPr>
                        <w:tcW w:w="922" w:type="dxa"/>
                        <w:vMerge/>
                        <w:tcBorders>
                          <w:top w:val="nil"/>
                        </w:tcBorders>
                      </w:tcPr>
                      <w:p w:rsidR="002F36CF" w:rsidRDefault="002F36CF">
                        <w:pPr>
                          <w:rPr>
                            <w:sz w:val="2"/>
                            <w:szCs w:val="2"/>
                          </w:rPr>
                        </w:pPr>
                      </w:p>
                    </w:tc>
                    <w:tc>
                      <w:tcPr>
                        <w:tcW w:w="695" w:type="dxa"/>
                        <w:vMerge/>
                        <w:tcBorders>
                          <w:top w:val="nil"/>
                        </w:tcBorders>
                      </w:tcPr>
                      <w:p w:rsidR="002F36CF" w:rsidRDefault="002F36CF">
                        <w:pPr>
                          <w:rPr>
                            <w:sz w:val="2"/>
                            <w:szCs w:val="2"/>
                          </w:rPr>
                        </w:pPr>
                      </w:p>
                    </w:tc>
                    <w:tc>
                      <w:tcPr>
                        <w:tcW w:w="4354" w:type="dxa"/>
                        <w:gridSpan w:val="16"/>
                      </w:tcPr>
                      <w:p w:rsidR="002F36CF" w:rsidRDefault="002F36CF">
                        <w:pPr>
                          <w:pStyle w:val="TableParagraph"/>
                          <w:tabs>
                            <w:tab w:val="left" w:pos="2055"/>
                          </w:tabs>
                          <w:spacing w:before="92"/>
                          <w:ind w:left="107"/>
                          <w:rPr>
                            <w:rFonts w:ascii="Times New Roman" w:eastAsia="Times New Roman" w:cs="Times New Roman"/>
                          </w:rPr>
                        </w:pPr>
                        <w:r>
                          <w:rPr>
                            <w:rFonts w:hint="eastAsia"/>
                          </w:rPr>
                          <w:t>西至</w:t>
                        </w:r>
                        <w:r>
                          <w:rPr>
                            <w:rFonts w:ascii="Times New Roman" w:eastAsia="Times New Roman" w:cs="Times New Roman"/>
                          </w:rPr>
                          <w:t>:</w:t>
                        </w:r>
                        <w:r>
                          <w:rPr>
                            <w:rFonts w:ascii="Times New Roman" w:eastAsia="Times New Roman" w:cs="Times New Roman"/>
                          </w:rPr>
                          <w:tab/>
                        </w:r>
                        <w:r>
                          <w:rPr>
                            <w:rFonts w:hint="eastAsia"/>
                          </w:rPr>
                          <w:t>北至</w:t>
                        </w:r>
                        <w:r>
                          <w:rPr>
                            <w:rFonts w:ascii="Times New Roman" w:eastAsia="Times New Roman" w:cs="Times New Roman"/>
                          </w:rPr>
                          <w:t>:</w:t>
                        </w:r>
                      </w:p>
                    </w:tc>
                    <w:tc>
                      <w:tcPr>
                        <w:tcW w:w="2289" w:type="dxa"/>
                        <w:gridSpan w:val="7"/>
                        <w:vMerge/>
                        <w:tcBorders>
                          <w:top w:val="nil"/>
                        </w:tcBorders>
                      </w:tcPr>
                      <w:p w:rsidR="002F36CF" w:rsidRDefault="002F36CF">
                        <w:pPr>
                          <w:rPr>
                            <w:sz w:val="2"/>
                            <w:szCs w:val="2"/>
                          </w:rPr>
                        </w:pPr>
                      </w:p>
                    </w:tc>
                  </w:tr>
                  <w:tr w:rsidR="002F36CF">
                    <w:trPr>
                      <w:trHeight w:val="637"/>
                    </w:trPr>
                    <w:tc>
                      <w:tcPr>
                        <w:tcW w:w="922" w:type="dxa"/>
                        <w:vMerge/>
                        <w:tcBorders>
                          <w:top w:val="nil"/>
                        </w:tcBorders>
                      </w:tcPr>
                      <w:p w:rsidR="002F36CF" w:rsidRDefault="002F36CF">
                        <w:pPr>
                          <w:rPr>
                            <w:sz w:val="2"/>
                            <w:szCs w:val="2"/>
                          </w:rPr>
                        </w:pPr>
                      </w:p>
                    </w:tc>
                    <w:tc>
                      <w:tcPr>
                        <w:tcW w:w="695" w:type="dxa"/>
                      </w:tcPr>
                      <w:p w:rsidR="002F36CF" w:rsidRDefault="002F36CF">
                        <w:pPr>
                          <w:pStyle w:val="TableParagraph"/>
                          <w:spacing w:before="155"/>
                          <w:ind w:right="171"/>
                          <w:jc w:val="right"/>
                          <w:rPr>
                            <w:rFonts w:cs="Times New Roman"/>
                          </w:rPr>
                        </w:pPr>
                        <w:r>
                          <w:rPr>
                            <w:rFonts w:hint="eastAsia"/>
                            <w:w w:val="95"/>
                          </w:rPr>
                          <w:t>地类</w:t>
                        </w:r>
                      </w:p>
                    </w:tc>
                    <w:tc>
                      <w:tcPr>
                        <w:tcW w:w="4354" w:type="dxa"/>
                        <w:gridSpan w:val="16"/>
                      </w:tcPr>
                      <w:p w:rsidR="002F36CF" w:rsidRDefault="002F36CF">
                        <w:pPr>
                          <w:pStyle w:val="TableParagraph"/>
                          <w:spacing w:before="4" w:line="319" w:lineRule="exact"/>
                          <w:ind w:left="107"/>
                          <w:rPr>
                            <w:rFonts w:cs="Times New Roman"/>
                          </w:rPr>
                        </w:pPr>
                        <w:r>
                          <w:rPr>
                            <w:rFonts w:ascii="Times New Roman" w:eastAsia="Times New Roman" w:cs="Times New Roman"/>
                          </w:rPr>
                          <w:t>1.</w:t>
                        </w:r>
                        <w:r>
                          <w:rPr>
                            <w:rFonts w:hint="eastAsia"/>
                          </w:rPr>
                          <w:t>建设用地</w:t>
                        </w:r>
                        <w:r>
                          <w:t xml:space="preserve"> </w:t>
                        </w:r>
                        <w:r>
                          <w:rPr>
                            <w:lang w:val="en-US"/>
                          </w:rPr>
                          <w:t xml:space="preserve">   </w:t>
                        </w:r>
                        <w:r>
                          <w:rPr>
                            <w:rFonts w:ascii="Times New Roman" w:eastAsia="Times New Roman" w:cs="Times New Roman"/>
                          </w:rPr>
                          <w:t>m</w:t>
                        </w:r>
                        <w:r>
                          <w:rPr>
                            <w:rFonts w:ascii="Times New Roman" w:eastAsia="Times New Roman" w:cs="Times New Roman"/>
                            <w:position w:val="7"/>
                            <w:sz w:val="13"/>
                            <w:szCs w:val="13"/>
                          </w:rPr>
                          <w:t>2</w:t>
                        </w:r>
                        <w:r>
                          <w:rPr>
                            <w:rFonts w:hint="eastAsia"/>
                          </w:rPr>
                          <w:t>；</w:t>
                        </w:r>
                        <w:r>
                          <w:rPr>
                            <w:rFonts w:ascii="Times New Roman" w:eastAsia="Times New Roman" w:cs="Times New Roman"/>
                          </w:rPr>
                          <w:t>2.</w:t>
                        </w:r>
                        <w:r>
                          <w:rPr>
                            <w:rFonts w:hint="eastAsia"/>
                          </w:rPr>
                          <w:t>未利用地</w:t>
                        </w:r>
                        <w:r>
                          <w:rPr>
                            <w:lang w:val="en-US"/>
                          </w:rPr>
                          <w:t xml:space="preserve">    </w:t>
                        </w:r>
                        <w:r>
                          <w:t xml:space="preserve"> </w:t>
                        </w:r>
                        <w:r>
                          <w:rPr>
                            <w:rFonts w:ascii="Times New Roman" w:eastAsia="Times New Roman" w:cs="Times New Roman"/>
                          </w:rPr>
                          <w:t>m</w:t>
                        </w:r>
                        <w:r>
                          <w:rPr>
                            <w:rFonts w:ascii="Times New Roman" w:eastAsia="Times New Roman" w:cs="Times New Roman"/>
                            <w:position w:val="7"/>
                            <w:sz w:val="13"/>
                            <w:szCs w:val="13"/>
                          </w:rPr>
                          <w:t>2</w:t>
                        </w:r>
                        <w:r>
                          <w:rPr>
                            <w:rFonts w:hint="eastAsia"/>
                          </w:rPr>
                          <w:t>；</w:t>
                        </w:r>
                      </w:p>
                      <w:p w:rsidR="002F36CF" w:rsidRDefault="002F36CF">
                        <w:pPr>
                          <w:pStyle w:val="TableParagraph"/>
                          <w:spacing w:line="256" w:lineRule="exact"/>
                          <w:ind w:left="107"/>
                          <w:rPr>
                            <w:rFonts w:ascii="Times New Roman" w:eastAsia="Times New Roman" w:cs="Times New Roman"/>
                            <w:sz w:val="13"/>
                            <w:szCs w:val="13"/>
                          </w:rPr>
                        </w:pPr>
                        <w:r>
                          <w:rPr>
                            <w:rFonts w:ascii="Times New Roman" w:eastAsia="Times New Roman" w:cs="Times New Roman"/>
                          </w:rPr>
                          <w:t>3.</w:t>
                        </w:r>
                        <w:r>
                          <w:rPr>
                            <w:rFonts w:hint="eastAsia"/>
                          </w:rPr>
                          <w:t>农用地（耕地、林地、草地、其它）</w:t>
                        </w:r>
                        <w:r>
                          <w:rPr>
                            <w:lang w:val="en-US"/>
                          </w:rPr>
                          <w:t xml:space="preserve">  </w:t>
                        </w:r>
                        <w:r>
                          <w:rPr>
                            <w:rFonts w:ascii="Times New Roman" w:eastAsia="Times New Roman" w:cs="Times New Roman"/>
                          </w:rPr>
                          <w:t>m</w:t>
                        </w:r>
                        <w:r>
                          <w:rPr>
                            <w:rFonts w:ascii="Times New Roman" w:eastAsia="Times New Roman" w:cs="Times New Roman"/>
                            <w:position w:val="7"/>
                            <w:sz w:val="13"/>
                            <w:szCs w:val="13"/>
                          </w:rPr>
                          <w:t>2</w:t>
                        </w:r>
                      </w:p>
                    </w:tc>
                    <w:tc>
                      <w:tcPr>
                        <w:tcW w:w="2289" w:type="dxa"/>
                        <w:gridSpan w:val="7"/>
                        <w:vMerge/>
                        <w:tcBorders>
                          <w:top w:val="nil"/>
                        </w:tcBorders>
                      </w:tcPr>
                      <w:p w:rsidR="002F36CF" w:rsidRDefault="002F36CF">
                        <w:pPr>
                          <w:rPr>
                            <w:sz w:val="2"/>
                            <w:szCs w:val="2"/>
                          </w:rPr>
                        </w:pPr>
                      </w:p>
                    </w:tc>
                  </w:tr>
                  <w:tr w:rsidR="002F36CF">
                    <w:trPr>
                      <w:trHeight w:val="616"/>
                    </w:trPr>
                    <w:tc>
                      <w:tcPr>
                        <w:tcW w:w="922" w:type="dxa"/>
                        <w:vMerge/>
                        <w:tcBorders>
                          <w:top w:val="nil"/>
                        </w:tcBorders>
                      </w:tcPr>
                      <w:p w:rsidR="002F36CF" w:rsidRDefault="002F36CF">
                        <w:pPr>
                          <w:rPr>
                            <w:sz w:val="2"/>
                            <w:szCs w:val="2"/>
                          </w:rPr>
                        </w:pPr>
                      </w:p>
                    </w:tc>
                    <w:tc>
                      <w:tcPr>
                        <w:tcW w:w="1375" w:type="dxa"/>
                        <w:gridSpan w:val="4"/>
                      </w:tcPr>
                      <w:p w:rsidR="002F36CF" w:rsidRDefault="002F36CF">
                        <w:pPr>
                          <w:pStyle w:val="TableParagraph"/>
                          <w:spacing w:before="121"/>
                          <w:ind w:left="108"/>
                          <w:rPr>
                            <w:rFonts w:cs="Times New Roman"/>
                          </w:rPr>
                        </w:pPr>
                        <w:r>
                          <w:rPr>
                            <w:rFonts w:hint="eastAsia"/>
                          </w:rPr>
                          <w:t>住房建筑面积</w:t>
                        </w:r>
                      </w:p>
                    </w:tc>
                    <w:tc>
                      <w:tcPr>
                        <w:tcW w:w="1198" w:type="dxa"/>
                        <w:gridSpan w:val="4"/>
                      </w:tcPr>
                      <w:p w:rsidR="002F36CF" w:rsidRDefault="002F36CF">
                        <w:pPr>
                          <w:pStyle w:val="TableParagraph"/>
                          <w:spacing w:before="162"/>
                          <w:ind w:right="157"/>
                          <w:jc w:val="right"/>
                          <w:rPr>
                            <w:rFonts w:ascii="Times New Roman" w:cs="Times New Roman"/>
                            <w:sz w:val="13"/>
                            <w:szCs w:val="13"/>
                          </w:rPr>
                        </w:pPr>
                        <w:r>
                          <w:rPr>
                            <w:rFonts w:ascii="Times New Roman" w:cs="Times New Roman"/>
                            <w:position w:val="-6"/>
                          </w:rPr>
                          <w:t>m</w:t>
                        </w:r>
                        <w:r>
                          <w:rPr>
                            <w:rFonts w:ascii="Times New Roman" w:cs="Times New Roman"/>
                            <w:sz w:val="13"/>
                            <w:szCs w:val="13"/>
                          </w:rPr>
                          <w:t>2</w:t>
                        </w:r>
                      </w:p>
                    </w:tc>
                    <w:tc>
                      <w:tcPr>
                        <w:tcW w:w="1150" w:type="dxa"/>
                        <w:gridSpan w:val="4"/>
                      </w:tcPr>
                      <w:p w:rsidR="002F36CF" w:rsidRDefault="002F36CF">
                        <w:pPr>
                          <w:pStyle w:val="TableParagraph"/>
                          <w:spacing w:before="121"/>
                          <w:ind w:left="146"/>
                          <w:rPr>
                            <w:rFonts w:cs="Times New Roman"/>
                          </w:rPr>
                        </w:pPr>
                        <w:r>
                          <w:rPr>
                            <w:rFonts w:hint="eastAsia"/>
                          </w:rPr>
                          <w:t>建筑层数</w:t>
                        </w:r>
                      </w:p>
                    </w:tc>
                    <w:tc>
                      <w:tcPr>
                        <w:tcW w:w="1326" w:type="dxa"/>
                        <w:gridSpan w:val="5"/>
                      </w:tcPr>
                      <w:p w:rsidR="002F36CF" w:rsidRDefault="002F36CF">
                        <w:pPr>
                          <w:pStyle w:val="TableParagraph"/>
                          <w:spacing w:before="121"/>
                          <w:ind w:left="209"/>
                          <w:rPr>
                            <w:rFonts w:cs="Times New Roman"/>
                          </w:rPr>
                        </w:pPr>
                        <w:r>
                          <w:rPr>
                            <w:rFonts w:hint="eastAsia"/>
                            <w:w w:val="99"/>
                          </w:rPr>
                          <w:t>层</w:t>
                        </w:r>
                      </w:p>
                    </w:tc>
                    <w:tc>
                      <w:tcPr>
                        <w:tcW w:w="1135" w:type="dxa"/>
                        <w:gridSpan w:val="4"/>
                      </w:tcPr>
                      <w:p w:rsidR="002F36CF" w:rsidRDefault="002F36CF">
                        <w:pPr>
                          <w:pStyle w:val="TableParagraph"/>
                          <w:spacing w:before="121"/>
                          <w:ind w:left="99"/>
                          <w:rPr>
                            <w:rFonts w:cs="Times New Roman"/>
                          </w:rPr>
                        </w:pPr>
                        <w:r>
                          <w:rPr>
                            <w:rFonts w:hint="eastAsia"/>
                          </w:rPr>
                          <w:t>建筑高度</w:t>
                        </w:r>
                      </w:p>
                    </w:tc>
                    <w:tc>
                      <w:tcPr>
                        <w:tcW w:w="1154" w:type="dxa"/>
                        <w:gridSpan w:val="3"/>
                      </w:tcPr>
                      <w:p w:rsidR="002F36CF" w:rsidRDefault="002F36CF">
                        <w:pPr>
                          <w:pStyle w:val="TableParagraph"/>
                          <w:spacing w:before="121"/>
                          <w:ind w:left="97"/>
                          <w:rPr>
                            <w:rFonts w:cs="Times New Roman"/>
                          </w:rPr>
                        </w:pPr>
                        <w:r>
                          <w:rPr>
                            <w:rFonts w:hint="eastAsia"/>
                            <w:w w:val="99"/>
                          </w:rPr>
                          <w:t>米</w:t>
                        </w:r>
                      </w:p>
                    </w:tc>
                  </w:tr>
                  <w:tr w:rsidR="002F36CF">
                    <w:trPr>
                      <w:trHeight w:val="624"/>
                    </w:trPr>
                    <w:tc>
                      <w:tcPr>
                        <w:tcW w:w="922" w:type="dxa"/>
                        <w:vMerge/>
                        <w:tcBorders>
                          <w:top w:val="nil"/>
                        </w:tcBorders>
                      </w:tcPr>
                      <w:p w:rsidR="002F36CF" w:rsidRDefault="002F36CF">
                        <w:pPr>
                          <w:rPr>
                            <w:sz w:val="2"/>
                            <w:szCs w:val="2"/>
                          </w:rPr>
                        </w:pPr>
                      </w:p>
                    </w:tc>
                    <w:tc>
                      <w:tcPr>
                        <w:tcW w:w="7338" w:type="dxa"/>
                        <w:gridSpan w:val="24"/>
                      </w:tcPr>
                      <w:p w:rsidR="002F36CF" w:rsidRDefault="002F36CF">
                        <w:pPr>
                          <w:pStyle w:val="TableParagraph"/>
                          <w:tabs>
                            <w:tab w:val="left" w:pos="3624"/>
                          </w:tabs>
                          <w:spacing w:before="148"/>
                          <w:ind w:left="108"/>
                          <w:rPr>
                            <w:rFonts w:cs="Times New Roman"/>
                          </w:rPr>
                        </w:pPr>
                        <w:r>
                          <w:rPr>
                            <w:rFonts w:hint="eastAsia"/>
                          </w:rPr>
                          <w:t>是否征求相邻权利人意见：</w:t>
                        </w:r>
                        <w:r>
                          <w:rPr>
                            <w:spacing w:val="9"/>
                          </w:rPr>
                          <w:t xml:space="preserve"> </w:t>
                        </w:r>
                        <w:r>
                          <w:rPr>
                            <w:rFonts w:ascii="Times New Roman" w:eastAsia="Times New Roman" w:cs="Times New Roman"/>
                          </w:rPr>
                          <w:t>1.</w:t>
                        </w:r>
                        <w:r>
                          <w:rPr>
                            <w:rFonts w:hint="eastAsia"/>
                          </w:rPr>
                          <w:t>是</w:t>
                        </w:r>
                        <w:r>
                          <w:rPr>
                            <w:rFonts w:cs="Times New Roman"/>
                          </w:rPr>
                          <w:tab/>
                        </w:r>
                        <w:r>
                          <w:rPr>
                            <w:rFonts w:ascii="Times New Roman" w:eastAsia="Times New Roman" w:cs="Times New Roman"/>
                          </w:rPr>
                          <w:t>2.</w:t>
                        </w:r>
                        <w:r>
                          <w:rPr>
                            <w:rFonts w:hint="eastAsia"/>
                          </w:rPr>
                          <w:t>否</w:t>
                        </w:r>
                      </w:p>
                    </w:tc>
                  </w:tr>
                  <w:tr w:rsidR="002F36CF">
                    <w:trPr>
                      <w:trHeight w:val="1005"/>
                    </w:trPr>
                    <w:tc>
                      <w:tcPr>
                        <w:tcW w:w="922" w:type="dxa"/>
                      </w:tcPr>
                      <w:p w:rsidR="002F36CF" w:rsidRDefault="002F36CF">
                        <w:pPr>
                          <w:pStyle w:val="TableParagraph"/>
                          <w:spacing w:before="9"/>
                          <w:rPr>
                            <w:rFonts w:ascii="方正小标宋_GBK" w:cs="Times New Roman"/>
                            <w:sz w:val="20"/>
                            <w:szCs w:val="20"/>
                          </w:rPr>
                        </w:pPr>
                      </w:p>
                      <w:p w:rsidR="002F36CF" w:rsidRDefault="002F36CF">
                        <w:pPr>
                          <w:pStyle w:val="TableParagraph"/>
                          <w:spacing w:line="213" w:lineRule="auto"/>
                          <w:ind w:left="234" w:right="225"/>
                          <w:rPr>
                            <w:rFonts w:cs="Times New Roman"/>
                          </w:rPr>
                        </w:pPr>
                        <w:r>
                          <w:rPr>
                            <w:rFonts w:hint="eastAsia"/>
                          </w:rPr>
                          <w:t>申请理由</w:t>
                        </w:r>
                      </w:p>
                    </w:tc>
                    <w:tc>
                      <w:tcPr>
                        <w:tcW w:w="6509" w:type="dxa"/>
                        <w:gridSpan w:val="22"/>
                        <w:tcBorders>
                          <w:right w:val="nil"/>
                        </w:tcBorders>
                      </w:tcPr>
                      <w:p w:rsidR="002F36CF" w:rsidRDefault="002F36CF">
                        <w:pPr>
                          <w:pStyle w:val="TableParagraph"/>
                          <w:tabs>
                            <w:tab w:val="left" w:pos="5882"/>
                            <w:tab w:val="left" w:pos="6408"/>
                          </w:tabs>
                          <w:rPr>
                            <w:rFonts w:cs="Times New Roman"/>
                          </w:rPr>
                        </w:pPr>
                      </w:p>
                      <w:p w:rsidR="002F36CF" w:rsidRDefault="002F36CF" w:rsidP="002F36CF">
                        <w:pPr>
                          <w:pStyle w:val="TableParagraph"/>
                          <w:tabs>
                            <w:tab w:val="left" w:pos="5882"/>
                            <w:tab w:val="left" w:pos="6408"/>
                          </w:tabs>
                          <w:ind w:firstLineChars="200" w:firstLine="31680"/>
                          <w:jc w:val="left"/>
                          <w:rPr>
                            <w:rFonts w:cs="Times New Roman"/>
                            <w:lang w:val="en-US"/>
                          </w:rPr>
                        </w:pPr>
                        <w:r>
                          <w:rPr>
                            <w:rFonts w:hint="eastAsia"/>
                          </w:rPr>
                          <w:t>申请人：</w:t>
                        </w:r>
                        <w:r>
                          <w:rPr>
                            <w:lang w:val="en-US"/>
                          </w:rPr>
                          <w:t xml:space="preserve">                      </w:t>
                        </w:r>
                        <w:r>
                          <w:rPr>
                            <w:rFonts w:hint="eastAsia"/>
                          </w:rPr>
                          <w:t>年</w:t>
                        </w:r>
                        <w:r>
                          <w:rPr>
                            <w:lang w:val="en-US"/>
                          </w:rPr>
                          <w:t xml:space="preserve">        </w:t>
                        </w:r>
                        <w:r>
                          <w:rPr>
                            <w:rFonts w:hint="eastAsia"/>
                          </w:rPr>
                          <w:t>月</w:t>
                        </w:r>
                        <w:r>
                          <w:rPr>
                            <w:lang w:val="en-US"/>
                          </w:rPr>
                          <w:t xml:space="preserve">       </w:t>
                        </w:r>
                        <w:r>
                          <w:rPr>
                            <w:rFonts w:hint="eastAsia"/>
                          </w:rPr>
                          <w:t>日</w:t>
                        </w:r>
                      </w:p>
                    </w:tc>
                    <w:tc>
                      <w:tcPr>
                        <w:tcW w:w="363" w:type="dxa"/>
                        <w:tcBorders>
                          <w:left w:val="nil"/>
                          <w:right w:val="nil"/>
                        </w:tcBorders>
                      </w:tcPr>
                      <w:p w:rsidR="002F36CF" w:rsidRDefault="002F36CF">
                        <w:pPr>
                          <w:pStyle w:val="TableParagraph"/>
                          <w:rPr>
                            <w:rFonts w:cs="Times New Roman"/>
                          </w:rPr>
                        </w:pPr>
                      </w:p>
                    </w:tc>
                    <w:tc>
                      <w:tcPr>
                        <w:tcW w:w="466" w:type="dxa"/>
                        <w:tcBorders>
                          <w:left w:val="nil"/>
                        </w:tcBorders>
                      </w:tcPr>
                      <w:p w:rsidR="002F36CF" w:rsidRDefault="002F36CF">
                        <w:pPr>
                          <w:pStyle w:val="TableParagraph"/>
                          <w:rPr>
                            <w:rFonts w:ascii="Times New Roman" w:cs="Times New Roman"/>
                            <w:sz w:val="20"/>
                            <w:szCs w:val="20"/>
                          </w:rPr>
                        </w:pPr>
                      </w:p>
                    </w:tc>
                  </w:tr>
                  <w:tr w:rsidR="002F36CF">
                    <w:trPr>
                      <w:trHeight w:val="1271"/>
                    </w:trPr>
                    <w:tc>
                      <w:tcPr>
                        <w:tcW w:w="922" w:type="dxa"/>
                      </w:tcPr>
                      <w:p w:rsidR="002F36CF" w:rsidRDefault="002F36CF">
                        <w:pPr>
                          <w:pStyle w:val="TableParagraph"/>
                          <w:spacing w:before="15"/>
                          <w:rPr>
                            <w:rFonts w:ascii="方正小标宋_GBK" w:cs="Times New Roman"/>
                            <w:sz w:val="16"/>
                            <w:szCs w:val="16"/>
                          </w:rPr>
                        </w:pPr>
                      </w:p>
                      <w:p w:rsidR="002F36CF" w:rsidRDefault="002F36CF">
                        <w:pPr>
                          <w:pStyle w:val="TableParagraph"/>
                          <w:spacing w:line="213" w:lineRule="auto"/>
                          <w:ind w:left="129" w:right="119"/>
                          <w:rPr>
                            <w:rFonts w:cs="Times New Roman"/>
                          </w:rPr>
                        </w:pPr>
                        <w:r>
                          <w:rPr>
                            <w:rFonts w:hint="eastAsia"/>
                          </w:rPr>
                          <w:t>村民小组意见</w:t>
                        </w:r>
                      </w:p>
                    </w:tc>
                    <w:tc>
                      <w:tcPr>
                        <w:tcW w:w="6509" w:type="dxa"/>
                        <w:gridSpan w:val="22"/>
                        <w:tcBorders>
                          <w:right w:val="nil"/>
                        </w:tcBorders>
                      </w:tcPr>
                      <w:p w:rsidR="002F36CF" w:rsidRDefault="002F36CF">
                        <w:pPr>
                          <w:pStyle w:val="TableParagraph"/>
                          <w:rPr>
                            <w:rFonts w:ascii="方正小标宋_GBK" w:cs="Times New Roman"/>
                            <w:sz w:val="24"/>
                            <w:szCs w:val="24"/>
                          </w:rPr>
                        </w:pPr>
                      </w:p>
                      <w:p w:rsidR="002F36CF" w:rsidRDefault="002F36CF" w:rsidP="002F36CF">
                        <w:pPr>
                          <w:pStyle w:val="TableParagraph"/>
                          <w:tabs>
                            <w:tab w:val="left" w:pos="5776"/>
                            <w:tab w:val="left" w:pos="6302"/>
                          </w:tabs>
                          <w:ind w:firstLineChars="200" w:firstLine="31680"/>
                          <w:rPr>
                            <w:rFonts w:cs="Times New Roman"/>
                          </w:rPr>
                        </w:pPr>
                      </w:p>
                      <w:p w:rsidR="002F36CF" w:rsidRDefault="002F36CF" w:rsidP="002F36CF">
                        <w:pPr>
                          <w:pStyle w:val="TableParagraph"/>
                          <w:tabs>
                            <w:tab w:val="left" w:pos="5776"/>
                            <w:tab w:val="left" w:pos="6302"/>
                          </w:tabs>
                          <w:ind w:firstLineChars="200" w:firstLine="31680"/>
                          <w:rPr>
                            <w:rFonts w:cs="Times New Roman"/>
                          </w:rPr>
                        </w:pPr>
                        <w:r>
                          <w:rPr>
                            <w:rFonts w:hint="eastAsia"/>
                          </w:rPr>
                          <w:t>负责人（签字盖章）：</w:t>
                        </w:r>
                        <w:r>
                          <w:rPr>
                            <w:lang w:val="en-US"/>
                          </w:rPr>
                          <w:t xml:space="preserve">            </w:t>
                        </w:r>
                        <w:r>
                          <w:rPr>
                            <w:rFonts w:hint="eastAsia"/>
                          </w:rPr>
                          <w:t>年</w:t>
                        </w:r>
                        <w:r>
                          <w:rPr>
                            <w:lang w:val="en-US"/>
                          </w:rPr>
                          <w:t xml:space="preserve">        </w:t>
                        </w:r>
                        <w:r>
                          <w:rPr>
                            <w:rFonts w:hint="eastAsia"/>
                          </w:rPr>
                          <w:t>月</w:t>
                        </w:r>
                        <w:r>
                          <w:rPr>
                            <w:lang w:val="en-US"/>
                          </w:rPr>
                          <w:t xml:space="preserve">       </w:t>
                        </w:r>
                        <w:r>
                          <w:rPr>
                            <w:rFonts w:hint="eastAsia"/>
                          </w:rPr>
                          <w:t>日</w:t>
                        </w:r>
                      </w:p>
                    </w:tc>
                    <w:tc>
                      <w:tcPr>
                        <w:tcW w:w="363" w:type="dxa"/>
                        <w:tcBorders>
                          <w:left w:val="nil"/>
                          <w:right w:val="nil"/>
                        </w:tcBorders>
                      </w:tcPr>
                      <w:p w:rsidR="002F36CF" w:rsidRDefault="002F36CF">
                        <w:pPr>
                          <w:pStyle w:val="TableParagraph"/>
                          <w:rPr>
                            <w:rFonts w:ascii="方正小标宋_GBK" w:cs="Times New Roman"/>
                            <w:sz w:val="24"/>
                            <w:szCs w:val="24"/>
                          </w:rPr>
                        </w:pPr>
                      </w:p>
                      <w:p w:rsidR="002F36CF" w:rsidRDefault="002F36CF">
                        <w:pPr>
                          <w:pStyle w:val="TableParagraph"/>
                          <w:spacing w:before="15"/>
                          <w:rPr>
                            <w:rFonts w:ascii="方正小标宋_GBK" w:cs="Times New Roman"/>
                            <w:sz w:val="16"/>
                            <w:szCs w:val="16"/>
                          </w:rPr>
                        </w:pPr>
                      </w:p>
                      <w:p w:rsidR="002F36CF" w:rsidRDefault="002F36CF">
                        <w:pPr>
                          <w:pStyle w:val="TableParagraph"/>
                          <w:ind w:left="47"/>
                          <w:rPr>
                            <w:rFonts w:cs="Times New Roman"/>
                          </w:rPr>
                        </w:pPr>
                      </w:p>
                    </w:tc>
                    <w:tc>
                      <w:tcPr>
                        <w:tcW w:w="466" w:type="dxa"/>
                        <w:tcBorders>
                          <w:left w:val="nil"/>
                        </w:tcBorders>
                      </w:tcPr>
                      <w:p w:rsidR="002F36CF" w:rsidRDefault="002F36CF">
                        <w:pPr>
                          <w:pStyle w:val="TableParagraph"/>
                          <w:rPr>
                            <w:rFonts w:ascii="Times New Roman" w:cs="Times New Roman"/>
                            <w:sz w:val="20"/>
                            <w:szCs w:val="20"/>
                          </w:rPr>
                        </w:pPr>
                      </w:p>
                    </w:tc>
                  </w:tr>
                  <w:tr w:rsidR="002F36CF">
                    <w:trPr>
                      <w:trHeight w:val="1679"/>
                    </w:trPr>
                    <w:tc>
                      <w:tcPr>
                        <w:tcW w:w="922" w:type="dxa"/>
                      </w:tcPr>
                      <w:p w:rsidR="002F36CF" w:rsidRDefault="002F36CF">
                        <w:pPr>
                          <w:pStyle w:val="TableParagraph"/>
                          <w:spacing w:before="2" w:line="300" w:lineRule="exact"/>
                          <w:ind w:left="107" w:right="141"/>
                          <w:rPr>
                            <w:rFonts w:cs="Times New Roman"/>
                          </w:rPr>
                        </w:pPr>
                        <w:r>
                          <w:rPr>
                            <w:rFonts w:hint="eastAsia"/>
                          </w:rPr>
                          <w:t>村集体经济组织或村民委员会意见</w:t>
                        </w:r>
                      </w:p>
                    </w:tc>
                    <w:tc>
                      <w:tcPr>
                        <w:tcW w:w="6509" w:type="dxa"/>
                        <w:gridSpan w:val="22"/>
                        <w:tcBorders>
                          <w:right w:val="nil"/>
                        </w:tcBorders>
                      </w:tcPr>
                      <w:p w:rsidR="002F36CF" w:rsidRDefault="002F36CF">
                        <w:pPr>
                          <w:pStyle w:val="TableParagraph"/>
                          <w:rPr>
                            <w:rFonts w:ascii="方正小标宋_GBK" w:cs="Times New Roman"/>
                            <w:sz w:val="24"/>
                            <w:szCs w:val="24"/>
                          </w:rPr>
                        </w:pPr>
                      </w:p>
                      <w:p w:rsidR="002F36CF" w:rsidRDefault="002F36CF">
                        <w:pPr>
                          <w:pStyle w:val="TableParagraph"/>
                          <w:spacing w:before="11"/>
                          <w:rPr>
                            <w:rFonts w:ascii="方正小标宋_GBK" w:cs="Times New Roman"/>
                            <w:sz w:val="18"/>
                            <w:szCs w:val="18"/>
                          </w:rPr>
                        </w:pPr>
                      </w:p>
                      <w:p w:rsidR="002F36CF" w:rsidRDefault="002F36CF" w:rsidP="002F36CF">
                        <w:pPr>
                          <w:pStyle w:val="TableParagraph"/>
                          <w:spacing w:line="319" w:lineRule="exact"/>
                          <w:ind w:firstLineChars="200" w:firstLine="31680"/>
                          <w:rPr>
                            <w:rFonts w:cs="Times New Roman"/>
                          </w:rPr>
                        </w:pPr>
                        <w:r>
                          <w:rPr>
                            <w:rFonts w:hint="eastAsia"/>
                          </w:rPr>
                          <w:t>负责人（签字盖章）：</w:t>
                        </w:r>
                        <w:r>
                          <w:rPr>
                            <w:rFonts w:cs="Times New Roman"/>
                          </w:rPr>
                          <w:tab/>
                        </w:r>
                        <w:r>
                          <w:rPr>
                            <w:lang w:val="en-US"/>
                          </w:rPr>
                          <w:t xml:space="preserve">           </w:t>
                        </w:r>
                        <w:r>
                          <w:rPr>
                            <w:rFonts w:hint="eastAsia"/>
                          </w:rPr>
                          <w:t>年</w:t>
                        </w:r>
                        <w:r>
                          <w:rPr>
                            <w:lang w:val="en-US"/>
                          </w:rPr>
                          <w:t xml:space="preserve">        </w:t>
                        </w:r>
                        <w:r>
                          <w:rPr>
                            <w:rFonts w:hint="eastAsia"/>
                          </w:rPr>
                          <w:t>月</w:t>
                        </w:r>
                        <w:r>
                          <w:rPr>
                            <w:lang w:val="en-US"/>
                          </w:rPr>
                          <w:t xml:space="preserve">       </w:t>
                        </w:r>
                        <w:r>
                          <w:rPr>
                            <w:rFonts w:hint="eastAsia"/>
                          </w:rPr>
                          <w:t>日</w:t>
                        </w:r>
                      </w:p>
                    </w:tc>
                    <w:tc>
                      <w:tcPr>
                        <w:tcW w:w="363" w:type="dxa"/>
                        <w:tcBorders>
                          <w:left w:val="nil"/>
                          <w:right w:val="nil"/>
                        </w:tcBorders>
                      </w:tcPr>
                      <w:p w:rsidR="002F36CF" w:rsidRDefault="002F36CF">
                        <w:pPr>
                          <w:pStyle w:val="TableParagraph"/>
                          <w:rPr>
                            <w:rFonts w:ascii="方正小标宋_GBK" w:cs="Times New Roman"/>
                            <w:sz w:val="24"/>
                            <w:szCs w:val="24"/>
                          </w:rPr>
                        </w:pPr>
                      </w:p>
                      <w:p w:rsidR="002F36CF" w:rsidRDefault="002F36CF">
                        <w:pPr>
                          <w:pStyle w:val="TableParagraph"/>
                          <w:spacing w:before="10"/>
                          <w:rPr>
                            <w:rFonts w:ascii="方正小标宋_GBK" w:cs="Times New Roman"/>
                            <w:sz w:val="35"/>
                            <w:szCs w:val="35"/>
                          </w:rPr>
                        </w:pPr>
                      </w:p>
                      <w:p w:rsidR="002F36CF" w:rsidRDefault="002F36CF">
                        <w:pPr>
                          <w:pStyle w:val="TableParagraph"/>
                          <w:ind w:left="47"/>
                          <w:rPr>
                            <w:rFonts w:cs="Times New Roman"/>
                          </w:rPr>
                        </w:pPr>
                      </w:p>
                    </w:tc>
                    <w:tc>
                      <w:tcPr>
                        <w:tcW w:w="466" w:type="dxa"/>
                        <w:tcBorders>
                          <w:left w:val="nil"/>
                        </w:tcBorders>
                      </w:tcPr>
                      <w:p w:rsidR="002F36CF" w:rsidRDefault="002F36CF">
                        <w:pPr>
                          <w:pStyle w:val="TableParagraph"/>
                          <w:rPr>
                            <w:rFonts w:ascii="Times New Roman" w:cs="Times New Roman"/>
                            <w:sz w:val="20"/>
                            <w:szCs w:val="20"/>
                          </w:rPr>
                        </w:pPr>
                      </w:p>
                    </w:tc>
                  </w:tr>
                </w:tbl>
                <w:p w:rsidR="002F36CF" w:rsidRDefault="002F36CF">
                  <w:pPr>
                    <w:pStyle w:val="BodyText"/>
                    <w:rPr>
                      <w:rFonts w:cs="Times New Roman"/>
                    </w:rPr>
                  </w:pPr>
                </w:p>
              </w:txbxContent>
            </v:textbox>
            <w10:wrap anchorx="page"/>
          </v:shape>
        </w:pict>
      </w:r>
      <w:r>
        <w:rPr>
          <w:rFonts w:hint="eastAsia"/>
        </w:rPr>
        <w:t>万州区农村宅基地和建房（规划许可）申请表</w:t>
      </w:r>
    </w:p>
    <w:p w:rsidR="002F36CF" w:rsidRDefault="002F36CF">
      <w:pPr>
        <w:sectPr w:rsidR="002F36CF">
          <w:pgSz w:w="11910" w:h="16840"/>
          <w:pgMar w:top="1540" w:right="1200" w:bottom="1180" w:left="1300" w:header="0" w:footer="999" w:gutter="0"/>
          <w:cols w:space="720"/>
        </w:sectPr>
      </w:pPr>
    </w:p>
    <w:p w:rsidR="002F36CF" w:rsidRDefault="002F36CF">
      <w:pPr>
        <w:spacing w:before="8"/>
        <w:ind w:left="500"/>
        <w:jc w:val="left"/>
        <w:rPr>
          <w:rFonts w:eastAsia="方正黑体_GBK"/>
          <w:sz w:val="30"/>
          <w:szCs w:val="30"/>
        </w:rPr>
      </w:pPr>
      <w:r>
        <w:rPr>
          <w:rFonts w:ascii="方正黑体_GBK" w:eastAsia="方正黑体_GBK" w:cs="方正黑体_GBK" w:hint="eastAsia"/>
          <w:sz w:val="30"/>
          <w:szCs w:val="30"/>
        </w:rPr>
        <w:t>附件</w:t>
      </w:r>
      <w:r>
        <w:rPr>
          <w:rFonts w:ascii="方正黑体_GBK" w:eastAsia="方正黑体_GBK" w:cs="方正黑体_GBK"/>
          <w:sz w:val="30"/>
          <w:szCs w:val="30"/>
        </w:rPr>
        <w:t xml:space="preserve"> </w:t>
      </w:r>
      <w:r>
        <w:rPr>
          <w:sz w:val="30"/>
          <w:szCs w:val="30"/>
        </w:rPr>
        <w:t>15</w:t>
      </w:r>
    </w:p>
    <w:p w:rsidR="002F36CF" w:rsidRDefault="002F36CF">
      <w:pPr>
        <w:pStyle w:val="BodyText"/>
        <w:rPr>
          <w:rFonts w:ascii="Times New Roman" w:cs="Times New Roman"/>
          <w:sz w:val="20"/>
          <w:szCs w:val="20"/>
        </w:rPr>
      </w:pPr>
    </w:p>
    <w:p w:rsidR="002F36CF" w:rsidRDefault="002F36CF">
      <w:pPr>
        <w:pStyle w:val="BodyText"/>
        <w:spacing w:before="10"/>
        <w:rPr>
          <w:rFonts w:ascii="Times New Roman" w:cs="Times New Roman"/>
          <w:sz w:val="25"/>
          <w:szCs w:val="25"/>
        </w:rPr>
      </w:pPr>
    </w:p>
    <w:p w:rsidR="002F36CF" w:rsidRDefault="002F36CF">
      <w:pPr>
        <w:pStyle w:val="Heading1"/>
        <w:ind w:left="858"/>
        <w:rPr>
          <w:rFonts w:cs="Times New Roman"/>
        </w:rPr>
      </w:pPr>
      <w:r>
        <w:rPr>
          <w:rFonts w:hint="eastAsia"/>
        </w:rPr>
        <w:t>农村宅基地使用承诺书</w:t>
      </w:r>
    </w:p>
    <w:p w:rsidR="002F36CF" w:rsidRDefault="002F36CF">
      <w:pPr>
        <w:pStyle w:val="BodyText"/>
        <w:spacing w:before="8"/>
        <w:rPr>
          <w:rFonts w:ascii="方正小标宋_GBK" w:cs="Times New Roman"/>
          <w:sz w:val="30"/>
          <w:szCs w:val="30"/>
        </w:rPr>
      </w:pPr>
    </w:p>
    <w:p w:rsidR="002F36CF" w:rsidRDefault="002F36CF">
      <w:pPr>
        <w:pStyle w:val="BodyText"/>
        <w:spacing w:before="1" w:line="252" w:lineRule="auto"/>
        <w:ind w:left="500" w:right="600" w:firstLine="640"/>
        <w:rPr>
          <w:rFonts w:cs="Times New Roman"/>
        </w:rPr>
      </w:pPr>
      <w:r>
        <w:rPr>
          <w:rFonts w:hint="eastAsia"/>
          <w:spacing w:val="-94"/>
        </w:rPr>
        <w:t>因</w:t>
      </w:r>
      <w:r>
        <w:rPr>
          <w:rFonts w:hint="eastAsia"/>
        </w:rPr>
        <w:t>（</w:t>
      </w:r>
      <w:r>
        <w:rPr>
          <w:rFonts w:ascii="Times New Roman" w:eastAsia="Times New Roman" w:cs="Times New Roman"/>
        </w:rPr>
        <w:t>1.</w:t>
      </w:r>
      <w:r>
        <w:rPr>
          <w:rFonts w:hint="eastAsia"/>
          <w:spacing w:val="17"/>
        </w:rPr>
        <w:t>分户新建住房</w:t>
      </w:r>
      <w:r>
        <w:rPr>
          <w:spacing w:val="17"/>
        </w:rPr>
        <w:t xml:space="preserve">  </w:t>
      </w:r>
      <w:r>
        <w:rPr>
          <w:rFonts w:ascii="Times New Roman" w:eastAsia="Times New Roman" w:cs="Times New Roman"/>
        </w:rPr>
        <w:t>2.</w:t>
      </w:r>
      <w:r>
        <w:rPr>
          <w:rFonts w:hint="eastAsia"/>
        </w:rPr>
        <w:t>按照规划迁址新建住房</w:t>
      </w:r>
      <w:r>
        <w:t xml:space="preserve">   </w:t>
      </w:r>
      <w:r>
        <w:rPr>
          <w:rFonts w:ascii="Times New Roman" w:eastAsia="Times New Roman" w:cs="Times New Roman"/>
        </w:rPr>
        <w:t>3.</w:t>
      </w:r>
      <w:r>
        <w:rPr>
          <w:rFonts w:hint="eastAsia"/>
        </w:rPr>
        <w:t>原址改、扩、翻建住房</w:t>
      </w:r>
      <w:r>
        <w:t xml:space="preserve">  4.</w:t>
      </w:r>
      <w:r>
        <w:rPr>
          <w:rFonts w:hint="eastAsia"/>
        </w:rPr>
        <w:t>其他）需要，本户申请在乡（镇、街道）村（社区）组使用宅基地建房，现郑重承诺：</w:t>
      </w:r>
    </w:p>
    <w:p w:rsidR="002F36CF" w:rsidRDefault="002F36CF">
      <w:pPr>
        <w:pStyle w:val="ListParagraph1"/>
        <w:numPr>
          <w:ilvl w:val="0"/>
          <w:numId w:val="4"/>
        </w:numPr>
        <w:tabs>
          <w:tab w:val="left" w:pos="1384"/>
        </w:tabs>
        <w:spacing w:before="7" w:line="254" w:lineRule="auto"/>
        <w:ind w:right="597" w:firstLine="640"/>
        <w:jc w:val="left"/>
        <w:rPr>
          <w:rFonts w:cs="Times New Roman"/>
          <w:sz w:val="32"/>
          <w:szCs w:val="32"/>
        </w:rPr>
      </w:pPr>
      <w:r>
        <w:rPr>
          <w:rFonts w:hint="eastAsia"/>
          <w:spacing w:val="5"/>
          <w:w w:val="95"/>
          <w:sz w:val="32"/>
          <w:szCs w:val="32"/>
        </w:rPr>
        <w:t>本人及家庭成员符合</w:t>
      </w:r>
      <w:r>
        <w:rPr>
          <w:rFonts w:ascii="Times New Roman" w:hAnsi="Times New Roman" w:cs="Times New Roman"/>
          <w:spacing w:val="4"/>
          <w:w w:val="95"/>
          <w:sz w:val="32"/>
          <w:szCs w:val="32"/>
        </w:rPr>
        <w:t>“</w:t>
      </w:r>
      <w:r>
        <w:rPr>
          <w:rFonts w:hint="eastAsia"/>
          <w:spacing w:val="5"/>
          <w:w w:val="95"/>
          <w:sz w:val="32"/>
          <w:szCs w:val="32"/>
        </w:rPr>
        <w:t>一户一宅</w:t>
      </w:r>
      <w:r>
        <w:rPr>
          <w:rFonts w:ascii="Times New Roman" w:hAnsi="Times New Roman" w:cs="Times New Roman"/>
          <w:spacing w:val="7"/>
          <w:w w:val="95"/>
          <w:sz w:val="32"/>
          <w:szCs w:val="32"/>
        </w:rPr>
        <w:t>”</w:t>
      </w:r>
      <w:r>
        <w:rPr>
          <w:rFonts w:hint="eastAsia"/>
          <w:spacing w:val="2"/>
          <w:w w:val="95"/>
          <w:sz w:val="32"/>
          <w:szCs w:val="32"/>
        </w:rPr>
        <w:t>申请条件，申请材料</w:t>
      </w:r>
      <w:r>
        <w:rPr>
          <w:spacing w:val="2"/>
          <w:w w:val="95"/>
          <w:sz w:val="32"/>
          <w:szCs w:val="32"/>
        </w:rPr>
        <w:t xml:space="preserve"> </w:t>
      </w:r>
      <w:r>
        <w:rPr>
          <w:rFonts w:hint="eastAsia"/>
          <w:sz w:val="32"/>
          <w:szCs w:val="32"/>
        </w:rPr>
        <w:t>真实有效；</w:t>
      </w:r>
    </w:p>
    <w:p w:rsidR="002F36CF" w:rsidRDefault="002F36CF">
      <w:pPr>
        <w:pStyle w:val="ListParagraph1"/>
        <w:numPr>
          <w:ilvl w:val="0"/>
          <w:numId w:val="4"/>
        </w:numPr>
        <w:tabs>
          <w:tab w:val="left" w:pos="1383"/>
        </w:tabs>
        <w:spacing w:line="254" w:lineRule="auto"/>
        <w:ind w:firstLine="640"/>
        <w:jc w:val="left"/>
        <w:rPr>
          <w:rFonts w:cs="Times New Roman"/>
          <w:sz w:val="32"/>
          <w:szCs w:val="32"/>
        </w:rPr>
      </w:pPr>
      <w:r>
        <w:rPr>
          <w:rFonts w:hint="eastAsia"/>
          <w:spacing w:val="-1"/>
          <w:sz w:val="32"/>
          <w:szCs w:val="32"/>
        </w:rPr>
        <w:t>宅基地和建房申请经批准后，我将严格按照批复位置</w:t>
      </w:r>
      <w:r>
        <w:rPr>
          <w:rFonts w:hint="eastAsia"/>
          <w:sz w:val="32"/>
          <w:szCs w:val="32"/>
        </w:rPr>
        <w:t>和面积动工建设，在批准后</w:t>
      </w:r>
      <w:r>
        <w:rPr>
          <w:sz w:val="32"/>
          <w:szCs w:val="32"/>
          <w:lang w:val="en-US"/>
        </w:rPr>
        <w:t xml:space="preserve">       </w:t>
      </w:r>
      <w:r>
        <w:rPr>
          <w:rFonts w:hint="eastAsia"/>
          <w:sz w:val="32"/>
          <w:szCs w:val="32"/>
        </w:rPr>
        <w:t>个月内建成并使用；</w:t>
      </w:r>
    </w:p>
    <w:p w:rsidR="002F36CF" w:rsidRDefault="002F36CF">
      <w:pPr>
        <w:pStyle w:val="ListParagraph1"/>
        <w:numPr>
          <w:ilvl w:val="0"/>
          <w:numId w:val="4"/>
        </w:numPr>
        <w:tabs>
          <w:tab w:val="left" w:pos="1383"/>
        </w:tabs>
        <w:spacing w:line="252" w:lineRule="auto"/>
        <w:ind w:firstLine="640"/>
        <w:jc w:val="left"/>
        <w:rPr>
          <w:rFonts w:cs="Times New Roman"/>
          <w:sz w:val="32"/>
          <w:szCs w:val="32"/>
        </w:rPr>
      </w:pPr>
      <w:r>
        <w:rPr>
          <w:rFonts w:hint="eastAsia"/>
          <w:spacing w:val="-1"/>
          <w:sz w:val="32"/>
          <w:szCs w:val="32"/>
        </w:rPr>
        <w:t>新住房建设完成后，按照规定</w:t>
      </w:r>
      <w:r>
        <w:rPr>
          <w:spacing w:val="-1"/>
          <w:sz w:val="32"/>
          <w:szCs w:val="32"/>
          <w:lang w:val="en-US"/>
        </w:rPr>
        <w:t xml:space="preserve">        </w:t>
      </w:r>
      <w:r>
        <w:rPr>
          <w:rFonts w:hint="eastAsia"/>
          <w:spacing w:val="-1"/>
          <w:sz w:val="32"/>
          <w:szCs w:val="32"/>
        </w:rPr>
        <w:t>日内拆除旧房，并无偿</w:t>
      </w:r>
      <w:r>
        <w:rPr>
          <w:rFonts w:hint="eastAsia"/>
          <w:sz w:val="32"/>
          <w:szCs w:val="32"/>
        </w:rPr>
        <w:t>退出原有宅基地。</w:t>
      </w:r>
    </w:p>
    <w:p w:rsidR="002F36CF" w:rsidRDefault="002F36CF">
      <w:pPr>
        <w:pStyle w:val="BodyText"/>
        <w:ind w:left="1140"/>
        <w:rPr>
          <w:rFonts w:cs="Times New Roman"/>
        </w:rPr>
      </w:pPr>
      <w:r>
        <w:rPr>
          <w:rFonts w:hint="eastAsia"/>
        </w:rPr>
        <w:t>如有隐瞒或未履行承诺，并愿承担一切经济和法律责</w:t>
      </w:r>
    </w:p>
    <w:p w:rsidR="002F36CF" w:rsidRDefault="002F36CF">
      <w:pPr>
        <w:pStyle w:val="BodyText"/>
        <w:spacing w:before="24"/>
        <w:ind w:left="500"/>
        <w:rPr>
          <w:rFonts w:cs="Times New Roman"/>
        </w:rPr>
      </w:pPr>
      <w:r>
        <w:rPr>
          <w:rFonts w:hint="eastAsia"/>
        </w:rPr>
        <w:t>任。</w:t>
      </w:r>
    </w:p>
    <w:p w:rsidR="002F36CF" w:rsidRDefault="002F36CF">
      <w:pPr>
        <w:pStyle w:val="BodyText"/>
        <w:spacing w:before="28"/>
        <w:ind w:left="1140"/>
        <w:rPr>
          <w:rFonts w:cs="Times New Roman"/>
          <w:sz w:val="20"/>
          <w:szCs w:val="20"/>
        </w:rPr>
      </w:pPr>
      <w:r>
        <w:rPr>
          <w:rFonts w:hint="eastAsia"/>
        </w:rPr>
        <w:t>家庭成员签字：户口本所有人员全部签字</w:t>
      </w:r>
    </w:p>
    <w:p w:rsidR="002F36CF" w:rsidRDefault="002F36CF">
      <w:pPr>
        <w:pStyle w:val="BodyText"/>
        <w:rPr>
          <w:rFonts w:cs="Times New Roman"/>
          <w:sz w:val="20"/>
          <w:szCs w:val="20"/>
        </w:rPr>
      </w:pPr>
    </w:p>
    <w:p w:rsidR="002F36CF" w:rsidRDefault="002F36CF">
      <w:pPr>
        <w:pStyle w:val="BodyText"/>
        <w:spacing w:before="13"/>
        <w:rPr>
          <w:rFonts w:cs="Times New Roman"/>
          <w:sz w:val="28"/>
          <w:szCs w:val="28"/>
        </w:rPr>
      </w:pPr>
    </w:p>
    <w:p w:rsidR="002F36CF" w:rsidRDefault="002F36CF">
      <w:pPr>
        <w:pStyle w:val="BodyText"/>
        <w:spacing w:before="8" w:line="254" w:lineRule="auto"/>
        <w:ind w:left="4659" w:right="2825"/>
        <w:rPr>
          <w:rFonts w:cs="Times New Roman"/>
        </w:rPr>
      </w:pPr>
      <w:r>
        <w:rPr>
          <w:rFonts w:hint="eastAsia"/>
        </w:rPr>
        <w:t>申请户户主：</w:t>
      </w:r>
      <w:r>
        <w:t xml:space="preserve"> </w:t>
      </w:r>
      <w:r>
        <w:rPr>
          <w:rFonts w:hint="eastAsia"/>
        </w:rPr>
        <w:t>身份证号：</w:t>
      </w:r>
    </w:p>
    <w:p w:rsidR="002F36CF" w:rsidRDefault="002F36CF">
      <w:pPr>
        <w:pStyle w:val="BodyText"/>
        <w:tabs>
          <w:tab w:val="left" w:pos="6739"/>
          <w:tab w:val="left" w:pos="7539"/>
        </w:tabs>
        <w:spacing w:line="546" w:lineRule="exact"/>
        <w:ind w:left="5940"/>
        <w:rPr>
          <w:rFonts w:cs="Times New Roman"/>
        </w:rPr>
      </w:pPr>
      <w:r>
        <w:rPr>
          <w:rFonts w:hint="eastAsia"/>
        </w:rPr>
        <w:t>年</w:t>
      </w:r>
      <w:r>
        <w:rPr>
          <w:rFonts w:cs="Times New Roman"/>
        </w:rPr>
        <w:tab/>
      </w:r>
      <w:r>
        <w:rPr>
          <w:rFonts w:hint="eastAsia"/>
        </w:rPr>
        <w:t>月</w:t>
      </w:r>
      <w:r>
        <w:rPr>
          <w:rFonts w:cs="Times New Roman"/>
        </w:rPr>
        <w:tab/>
      </w:r>
      <w:r>
        <w:rPr>
          <w:rFonts w:hint="eastAsia"/>
        </w:rPr>
        <w:t>日</w:t>
      </w:r>
    </w:p>
    <w:p w:rsidR="002F36CF" w:rsidRDefault="002F36CF">
      <w:pPr>
        <w:spacing w:line="546" w:lineRule="exact"/>
        <w:sectPr w:rsidR="002F36CF">
          <w:footerReference w:type="default" r:id="rId8"/>
          <w:pgSz w:w="11910" w:h="16840"/>
          <w:pgMar w:top="1540" w:right="1200" w:bottom="1180" w:left="1300" w:header="0" w:footer="999" w:gutter="0"/>
          <w:pgNumType w:start="13"/>
          <w:cols w:space="720"/>
        </w:sectPr>
      </w:pPr>
    </w:p>
    <w:p w:rsidR="002F36CF" w:rsidRDefault="002F36CF">
      <w:pPr>
        <w:spacing w:before="8"/>
        <w:ind w:left="500"/>
        <w:jc w:val="left"/>
        <w:rPr>
          <w:rFonts w:eastAsia="方正黑体_GBK"/>
          <w:sz w:val="30"/>
          <w:szCs w:val="30"/>
        </w:rPr>
      </w:pPr>
      <w:r>
        <w:rPr>
          <w:rFonts w:ascii="方正黑体_GBK" w:eastAsia="方正黑体_GBK" w:cs="方正黑体_GBK" w:hint="eastAsia"/>
          <w:sz w:val="30"/>
          <w:szCs w:val="30"/>
        </w:rPr>
        <w:t>附件</w:t>
      </w:r>
      <w:r>
        <w:rPr>
          <w:rFonts w:ascii="方正黑体_GBK" w:eastAsia="方正黑体_GBK" w:cs="方正黑体_GBK"/>
          <w:sz w:val="30"/>
          <w:szCs w:val="30"/>
        </w:rPr>
        <w:t xml:space="preserve"> </w:t>
      </w:r>
      <w:r>
        <w:rPr>
          <w:sz w:val="30"/>
          <w:szCs w:val="30"/>
        </w:rPr>
        <w:t>16</w:t>
      </w:r>
    </w:p>
    <w:p w:rsidR="002F36CF" w:rsidRDefault="002F36CF">
      <w:pPr>
        <w:pStyle w:val="Heading2"/>
        <w:spacing w:before="254"/>
        <w:ind w:left="970" w:right="736"/>
        <w:jc w:val="center"/>
        <w:rPr>
          <w:rFonts w:cs="Times New Roman"/>
        </w:rPr>
      </w:pPr>
      <w:r>
        <w:rPr>
          <w:rFonts w:hint="eastAsia"/>
        </w:rPr>
        <w:t>万州区农村宅基地和建房（规划许可）审批表</w:t>
      </w:r>
    </w:p>
    <w:p w:rsidR="002F36CF" w:rsidRDefault="002F36CF">
      <w:pPr>
        <w:pStyle w:val="BodyText"/>
        <w:spacing w:before="15"/>
        <w:rPr>
          <w:rFonts w:ascii="方正小标宋_GBK" w:cs="Times New Roman"/>
          <w:sz w:val="26"/>
          <w:szCs w:val="26"/>
        </w:rPr>
      </w:pPr>
    </w:p>
    <w:tbl>
      <w:tblPr>
        <w:tblW w:w="83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856"/>
        <w:gridCol w:w="740"/>
        <w:gridCol w:w="330"/>
        <w:gridCol w:w="472"/>
        <w:gridCol w:w="235"/>
        <w:gridCol w:w="613"/>
        <w:gridCol w:w="446"/>
        <w:gridCol w:w="461"/>
        <w:gridCol w:w="634"/>
        <w:gridCol w:w="480"/>
        <w:gridCol w:w="505"/>
        <w:gridCol w:w="230"/>
        <w:gridCol w:w="337"/>
        <w:gridCol w:w="468"/>
        <w:gridCol w:w="320"/>
        <w:gridCol w:w="1270"/>
      </w:tblGrid>
      <w:tr w:rsidR="002F36CF">
        <w:trPr>
          <w:trHeight w:val="565"/>
        </w:trPr>
        <w:tc>
          <w:tcPr>
            <w:tcW w:w="856" w:type="dxa"/>
            <w:vMerge w:val="restart"/>
          </w:tcPr>
          <w:p w:rsidR="002F36CF" w:rsidRDefault="002F36CF">
            <w:pPr>
              <w:pStyle w:val="TableParagraph"/>
              <w:spacing w:before="4"/>
              <w:rPr>
                <w:rFonts w:ascii="方正小标宋_GBK" w:cs="Times New Roman"/>
                <w:sz w:val="26"/>
                <w:szCs w:val="26"/>
              </w:rPr>
            </w:pPr>
          </w:p>
          <w:p w:rsidR="002F36CF" w:rsidRDefault="002F36CF">
            <w:pPr>
              <w:pStyle w:val="TableParagraph"/>
              <w:spacing w:line="184" w:lineRule="auto"/>
              <w:ind w:left="108" w:right="106"/>
              <w:rPr>
                <w:rFonts w:cs="Times New Roman"/>
              </w:rPr>
            </w:pPr>
            <w:r>
              <w:rPr>
                <w:rFonts w:hint="eastAsia"/>
              </w:rPr>
              <w:t>申请户主信息</w:t>
            </w:r>
          </w:p>
        </w:tc>
        <w:tc>
          <w:tcPr>
            <w:tcW w:w="1070" w:type="dxa"/>
            <w:gridSpan w:val="2"/>
          </w:tcPr>
          <w:p w:rsidR="002F36CF" w:rsidRDefault="002F36CF">
            <w:pPr>
              <w:pStyle w:val="TableParagraph"/>
              <w:spacing w:before="124"/>
              <w:ind w:left="106"/>
              <w:rPr>
                <w:rFonts w:cs="Times New Roman"/>
              </w:rPr>
            </w:pPr>
            <w:r>
              <w:rPr>
                <w:rFonts w:hint="eastAsia"/>
              </w:rPr>
              <w:t>姓名</w:t>
            </w:r>
          </w:p>
        </w:tc>
        <w:tc>
          <w:tcPr>
            <w:tcW w:w="707" w:type="dxa"/>
            <w:gridSpan w:val="2"/>
          </w:tcPr>
          <w:p w:rsidR="002F36CF" w:rsidRDefault="002F36CF">
            <w:pPr>
              <w:pStyle w:val="TableParagraph"/>
              <w:spacing w:before="124"/>
              <w:ind w:left="107"/>
              <w:rPr>
                <w:rFonts w:cs="Times New Roman"/>
              </w:rPr>
            </w:pPr>
            <w:r>
              <w:rPr>
                <w:rFonts w:hint="eastAsia"/>
              </w:rPr>
              <w:t>性别</w:t>
            </w:r>
          </w:p>
        </w:tc>
        <w:tc>
          <w:tcPr>
            <w:tcW w:w="2154" w:type="dxa"/>
            <w:gridSpan w:val="4"/>
          </w:tcPr>
          <w:p w:rsidR="002F36CF" w:rsidRDefault="002F36CF">
            <w:pPr>
              <w:pStyle w:val="TableParagraph"/>
              <w:spacing w:before="124"/>
              <w:ind w:left="528"/>
              <w:rPr>
                <w:rFonts w:cs="Times New Roman"/>
              </w:rPr>
            </w:pPr>
            <w:r>
              <w:rPr>
                <w:rFonts w:hint="eastAsia"/>
              </w:rPr>
              <w:t>身份证号</w:t>
            </w:r>
          </w:p>
        </w:tc>
        <w:tc>
          <w:tcPr>
            <w:tcW w:w="2020" w:type="dxa"/>
            <w:gridSpan w:val="5"/>
          </w:tcPr>
          <w:p w:rsidR="002F36CF" w:rsidRDefault="002F36CF">
            <w:pPr>
              <w:pStyle w:val="TableParagraph"/>
              <w:spacing w:before="124"/>
              <w:ind w:left="332"/>
              <w:rPr>
                <w:rFonts w:cs="Times New Roman"/>
              </w:rPr>
            </w:pPr>
            <w:r>
              <w:rPr>
                <w:rFonts w:hint="eastAsia"/>
              </w:rPr>
              <w:t>家庭住址</w:t>
            </w:r>
          </w:p>
        </w:tc>
        <w:tc>
          <w:tcPr>
            <w:tcW w:w="1590" w:type="dxa"/>
            <w:gridSpan w:val="2"/>
          </w:tcPr>
          <w:p w:rsidR="002F36CF" w:rsidRDefault="002F36CF">
            <w:pPr>
              <w:pStyle w:val="TableParagraph"/>
              <w:spacing w:before="124"/>
              <w:ind w:left="379"/>
              <w:rPr>
                <w:rFonts w:cs="Times New Roman"/>
              </w:rPr>
            </w:pPr>
            <w:r>
              <w:rPr>
                <w:rFonts w:hint="eastAsia"/>
              </w:rPr>
              <w:t>申请理由</w:t>
            </w:r>
          </w:p>
        </w:tc>
      </w:tr>
      <w:tr w:rsidR="002F36CF">
        <w:trPr>
          <w:trHeight w:val="817"/>
        </w:trPr>
        <w:tc>
          <w:tcPr>
            <w:tcW w:w="856" w:type="dxa"/>
            <w:vMerge/>
            <w:tcBorders>
              <w:top w:val="nil"/>
            </w:tcBorders>
          </w:tcPr>
          <w:p w:rsidR="002F36CF" w:rsidRDefault="002F36CF">
            <w:pPr>
              <w:rPr>
                <w:sz w:val="2"/>
                <w:szCs w:val="2"/>
              </w:rPr>
            </w:pPr>
          </w:p>
        </w:tc>
        <w:tc>
          <w:tcPr>
            <w:tcW w:w="1070" w:type="dxa"/>
            <w:gridSpan w:val="2"/>
          </w:tcPr>
          <w:p w:rsidR="002F36CF" w:rsidRDefault="002F36CF">
            <w:pPr>
              <w:pStyle w:val="TableParagraph"/>
              <w:rPr>
                <w:rFonts w:ascii="Times New Roman" w:cs="Times New Roman"/>
                <w:sz w:val="20"/>
                <w:szCs w:val="20"/>
              </w:rPr>
            </w:pPr>
          </w:p>
        </w:tc>
        <w:tc>
          <w:tcPr>
            <w:tcW w:w="707" w:type="dxa"/>
            <w:gridSpan w:val="2"/>
          </w:tcPr>
          <w:p w:rsidR="002F36CF" w:rsidRDefault="002F36CF">
            <w:pPr>
              <w:pStyle w:val="TableParagraph"/>
              <w:rPr>
                <w:rFonts w:ascii="Times New Roman" w:cs="Times New Roman"/>
                <w:sz w:val="20"/>
                <w:szCs w:val="20"/>
              </w:rPr>
            </w:pPr>
          </w:p>
        </w:tc>
        <w:tc>
          <w:tcPr>
            <w:tcW w:w="2154" w:type="dxa"/>
            <w:gridSpan w:val="4"/>
          </w:tcPr>
          <w:p w:rsidR="002F36CF" w:rsidRDefault="002F36CF">
            <w:pPr>
              <w:pStyle w:val="TableParagraph"/>
              <w:rPr>
                <w:rFonts w:ascii="Times New Roman" w:cs="Times New Roman"/>
                <w:sz w:val="20"/>
                <w:szCs w:val="20"/>
              </w:rPr>
            </w:pPr>
          </w:p>
        </w:tc>
        <w:tc>
          <w:tcPr>
            <w:tcW w:w="2020" w:type="dxa"/>
            <w:gridSpan w:val="5"/>
          </w:tcPr>
          <w:p w:rsidR="002F36CF" w:rsidRDefault="002F36CF">
            <w:pPr>
              <w:pStyle w:val="TableParagraph"/>
              <w:rPr>
                <w:rFonts w:ascii="Times New Roman" w:cs="Times New Roman"/>
                <w:sz w:val="20"/>
                <w:szCs w:val="20"/>
              </w:rPr>
            </w:pPr>
          </w:p>
        </w:tc>
        <w:tc>
          <w:tcPr>
            <w:tcW w:w="1590" w:type="dxa"/>
            <w:gridSpan w:val="2"/>
          </w:tcPr>
          <w:p w:rsidR="002F36CF" w:rsidRDefault="002F36CF">
            <w:pPr>
              <w:pStyle w:val="TableParagraph"/>
              <w:rPr>
                <w:rFonts w:ascii="Times New Roman" w:cs="Times New Roman"/>
                <w:sz w:val="20"/>
                <w:szCs w:val="20"/>
              </w:rPr>
            </w:pPr>
          </w:p>
        </w:tc>
      </w:tr>
      <w:tr w:rsidR="002F36CF">
        <w:trPr>
          <w:trHeight w:val="587"/>
        </w:trPr>
        <w:tc>
          <w:tcPr>
            <w:tcW w:w="856" w:type="dxa"/>
            <w:vMerge w:val="restart"/>
          </w:tcPr>
          <w:p w:rsidR="002F36CF" w:rsidRDefault="002F36CF">
            <w:pPr>
              <w:pStyle w:val="TableParagraph"/>
              <w:rPr>
                <w:rFonts w:ascii="方正小标宋_GBK" w:cs="Times New Roman"/>
                <w:sz w:val="24"/>
                <w:szCs w:val="24"/>
              </w:rPr>
            </w:pPr>
          </w:p>
          <w:p w:rsidR="002F36CF" w:rsidRDefault="002F36CF">
            <w:pPr>
              <w:pStyle w:val="TableParagraph"/>
              <w:spacing w:before="11"/>
              <w:rPr>
                <w:rFonts w:ascii="方正小标宋_GBK" w:cs="Times New Roman"/>
                <w:sz w:val="31"/>
                <w:szCs w:val="31"/>
              </w:rPr>
            </w:pPr>
          </w:p>
          <w:p w:rsidR="002F36CF" w:rsidRDefault="002F36CF">
            <w:pPr>
              <w:pStyle w:val="TableParagraph"/>
              <w:spacing w:line="184" w:lineRule="auto"/>
              <w:ind w:left="108" w:right="106"/>
              <w:rPr>
                <w:rFonts w:cs="Times New Roman"/>
              </w:rPr>
            </w:pPr>
            <w:r>
              <w:rPr>
                <w:rFonts w:hint="eastAsia"/>
              </w:rPr>
              <w:t>拟批准宅基地及建房情况</w:t>
            </w:r>
          </w:p>
        </w:tc>
        <w:tc>
          <w:tcPr>
            <w:tcW w:w="1070" w:type="dxa"/>
            <w:gridSpan w:val="2"/>
          </w:tcPr>
          <w:p w:rsidR="002F36CF" w:rsidRDefault="002F36CF">
            <w:pPr>
              <w:pStyle w:val="TableParagraph"/>
              <w:spacing w:before="6" w:line="299" w:lineRule="exact"/>
              <w:ind w:left="106"/>
              <w:rPr>
                <w:rFonts w:cs="Times New Roman"/>
              </w:rPr>
            </w:pPr>
            <w:r>
              <w:rPr>
                <w:rFonts w:hint="eastAsia"/>
              </w:rPr>
              <w:t>宅基地</w:t>
            </w:r>
          </w:p>
          <w:p w:rsidR="002F36CF" w:rsidRDefault="002F36CF">
            <w:pPr>
              <w:pStyle w:val="TableParagraph"/>
              <w:spacing w:line="262" w:lineRule="exact"/>
              <w:ind w:left="106"/>
              <w:rPr>
                <w:rFonts w:cs="Times New Roman"/>
              </w:rPr>
            </w:pPr>
            <w:r>
              <w:rPr>
                <w:rFonts w:hint="eastAsia"/>
              </w:rPr>
              <w:t>面积</w:t>
            </w:r>
          </w:p>
        </w:tc>
        <w:tc>
          <w:tcPr>
            <w:tcW w:w="1320" w:type="dxa"/>
            <w:gridSpan w:val="3"/>
          </w:tcPr>
          <w:p w:rsidR="002F36CF" w:rsidRDefault="002F36CF">
            <w:pPr>
              <w:pStyle w:val="TableParagraph"/>
              <w:spacing w:before="176"/>
              <w:ind w:left="107"/>
              <w:rPr>
                <w:rFonts w:ascii="Times New Roman" w:cs="Times New Roman"/>
                <w:sz w:val="13"/>
                <w:szCs w:val="13"/>
              </w:rPr>
            </w:pPr>
            <w:r>
              <w:rPr>
                <w:rFonts w:ascii="Times New Roman" w:cs="Times New Roman"/>
                <w:position w:val="-6"/>
              </w:rPr>
              <w:t>m</w:t>
            </w:r>
            <w:r>
              <w:rPr>
                <w:rFonts w:ascii="Times New Roman" w:cs="Times New Roman"/>
                <w:sz w:val="13"/>
                <w:szCs w:val="13"/>
              </w:rPr>
              <w:t>2</w:t>
            </w:r>
          </w:p>
        </w:tc>
        <w:tc>
          <w:tcPr>
            <w:tcW w:w="907" w:type="dxa"/>
            <w:gridSpan w:val="2"/>
          </w:tcPr>
          <w:p w:rsidR="002F36CF" w:rsidRDefault="002F36CF">
            <w:pPr>
              <w:pStyle w:val="TableParagraph"/>
              <w:spacing w:before="6" w:line="299" w:lineRule="exact"/>
              <w:ind w:left="107"/>
              <w:rPr>
                <w:rFonts w:cs="Times New Roman"/>
              </w:rPr>
            </w:pPr>
            <w:r>
              <w:rPr>
                <w:rFonts w:hint="eastAsia"/>
              </w:rPr>
              <w:t>房基占</w:t>
            </w:r>
          </w:p>
          <w:p w:rsidR="002F36CF" w:rsidRDefault="002F36CF">
            <w:pPr>
              <w:pStyle w:val="TableParagraph"/>
              <w:spacing w:line="262" w:lineRule="exact"/>
              <w:ind w:left="107"/>
              <w:rPr>
                <w:rFonts w:cs="Times New Roman"/>
              </w:rPr>
            </w:pPr>
            <w:r>
              <w:rPr>
                <w:rFonts w:hint="eastAsia"/>
              </w:rPr>
              <w:t>地面积</w:t>
            </w:r>
          </w:p>
        </w:tc>
        <w:tc>
          <w:tcPr>
            <w:tcW w:w="1114" w:type="dxa"/>
            <w:gridSpan w:val="2"/>
          </w:tcPr>
          <w:p w:rsidR="002F36CF" w:rsidRDefault="002F36CF">
            <w:pPr>
              <w:pStyle w:val="TableParagraph"/>
              <w:spacing w:before="176"/>
              <w:ind w:left="716"/>
              <w:rPr>
                <w:rFonts w:ascii="Times New Roman" w:cs="Times New Roman"/>
                <w:sz w:val="13"/>
                <w:szCs w:val="13"/>
              </w:rPr>
            </w:pPr>
            <w:r>
              <w:rPr>
                <w:rFonts w:ascii="Times New Roman" w:cs="Times New Roman"/>
                <w:position w:val="-6"/>
              </w:rPr>
              <w:t>m</w:t>
            </w:r>
            <w:r>
              <w:rPr>
                <w:rFonts w:ascii="Times New Roman" w:cs="Times New Roman"/>
                <w:sz w:val="13"/>
                <w:szCs w:val="13"/>
              </w:rPr>
              <w:t>2</w:t>
            </w:r>
          </w:p>
        </w:tc>
        <w:tc>
          <w:tcPr>
            <w:tcW w:w="505" w:type="dxa"/>
          </w:tcPr>
          <w:p w:rsidR="002F36CF" w:rsidRDefault="002F36CF">
            <w:pPr>
              <w:pStyle w:val="TableParagraph"/>
              <w:spacing w:before="6" w:line="299" w:lineRule="exact"/>
              <w:ind w:left="106"/>
              <w:rPr>
                <w:rFonts w:cs="Times New Roman"/>
              </w:rPr>
            </w:pPr>
            <w:r>
              <w:rPr>
                <w:rFonts w:hint="eastAsia"/>
                <w:w w:val="99"/>
              </w:rPr>
              <w:t>地</w:t>
            </w:r>
          </w:p>
          <w:p w:rsidR="002F36CF" w:rsidRDefault="002F36CF">
            <w:pPr>
              <w:pStyle w:val="TableParagraph"/>
              <w:spacing w:line="262" w:lineRule="exact"/>
              <w:ind w:left="106"/>
              <w:rPr>
                <w:rFonts w:cs="Times New Roman"/>
              </w:rPr>
            </w:pPr>
            <w:r>
              <w:rPr>
                <w:rFonts w:hint="eastAsia"/>
                <w:w w:val="99"/>
              </w:rPr>
              <w:t>址</w:t>
            </w:r>
          </w:p>
        </w:tc>
        <w:tc>
          <w:tcPr>
            <w:tcW w:w="2625" w:type="dxa"/>
            <w:gridSpan w:val="5"/>
          </w:tcPr>
          <w:p w:rsidR="002F36CF" w:rsidRDefault="002F36CF">
            <w:pPr>
              <w:pStyle w:val="TableParagraph"/>
              <w:rPr>
                <w:rFonts w:ascii="Times New Roman" w:cs="Times New Roman"/>
                <w:sz w:val="20"/>
                <w:szCs w:val="20"/>
              </w:rPr>
            </w:pPr>
          </w:p>
        </w:tc>
      </w:tr>
      <w:tr w:rsidR="002F36CF">
        <w:trPr>
          <w:trHeight w:val="617"/>
        </w:trPr>
        <w:tc>
          <w:tcPr>
            <w:tcW w:w="856" w:type="dxa"/>
            <w:vMerge/>
            <w:tcBorders>
              <w:top w:val="nil"/>
            </w:tcBorders>
          </w:tcPr>
          <w:p w:rsidR="002F36CF" w:rsidRDefault="002F36CF">
            <w:pPr>
              <w:rPr>
                <w:sz w:val="2"/>
                <w:szCs w:val="2"/>
              </w:rPr>
            </w:pPr>
          </w:p>
        </w:tc>
        <w:tc>
          <w:tcPr>
            <w:tcW w:w="740" w:type="dxa"/>
            <w:vMerge w:val="restart"/>
          </w:tcPr>
          <w:p w:rsidR="002F36CF" w:rsidRDefault="002F36CF">
            <w:pPr>
              <w:pStyle w:val="TableParagraph"/>
              <w:spacing w:before="5"/>
              <w:rPr>
                <w:rFonts w:ascii="方正小标宋_GBK" w:cs="Times New Roman"/>
                <w:sz w:val="26"/>
                <w:szCs w:val="26"/>
              </w:rPr>
            </w:pPr>
          </w:p>
          <w:p w:rsidR="002F36CF" w:rsidRDefault="002F36CF">
            <w:pPr>
              <w:pStyle w:val="TableParagraph"/>
              <w:ind w:left="106"/>
              <w:rPr>
                <w:rFonts w:cs="Times New Roman"/>
              </w:rPr>
            </w:pPr>
            <w:r>
              <w:rPr>
                <w:rFonts w:hint="eastAsia"/>
              </w:rPr>
              <w:t>四至</w:t>
            </w:r>
          </w:p>
        </w:tc>
        <w:tc>
          <w:tcPr>
            <w:tcW w:w="4743" w:type="dxa"/>
            <w:gridSpan w:val="11"/>
          </w:tcPr>
          <w:p w:rsidR="002F36CF" w:rsidRDefault="002F36CF">
            <w:pPr>
              <w:pStyle w:val="TableParagraph"/>
              <w:tabs>
                <w:tab w:val="left" w:pos="2606"/>
              </w:tabs>
              <w:spacing w:before="150"/>
              <w:ind w:left="134"/>
              <w:rPr>
                <w:rFonts w:ascii="Times New Roman" w:eastAsia="Times New Roman" w:cs="Times New Roman"/>
              </w:rPr>
            </w:pPr>
            <w:r>
              <w:rPr>
                <w:rFonts w:hint="eastAsia"/>
              </w:rPr>
              <w:t>东至</w:t>
            </w:r>
            <w:r>
              <w:rPr>
                <w:rFonts w:ascii="Times New Roman" w:eastAsia="Times New Roman" w:cs="Times New Roman"/>
              </w:rPr>
              <w:t>:</w:t>
            </w:r>
            <w:r>
              <w:rPr>
                <w:rFonts w:ascii="Times New Roman" w:eastAsia="Times New Roman" w:cs="Times New Roman"/>
              </w:rPr>
              <w:tab/>
            </w:r>
            <w:r>
              <w:rPr>
                <w:rFonts w:hint="eastAsia"/>
              </w:rPr>
              <w:t>南至</w:t>
            </w:r>
            <w:r>
              <w:rPr>
                <w:rFonts w:ascii="Times New Roman" w:eastAsia="Times New Roman" w:cs="Times New Roman"/>
              </w:rPr>
              <w:t>:</w:t>
            </w:r>
          </w:p>
        </w:tc>
        <w:tc>
          <w:tcPr>
            <w:tcW w:w="2058" w:type="dxa"/>
            <w:gridSpan w:val="3"/>
            <w:vMerge w:val="restart"/>
          </w:tcPr>
          <w:p w:rsidR="002F36CF" w:rsidRDefault="002F36CF">
            <w:pPr>
              <w:pStyle w:val="TableParagraph"/>
              <w:spacing w:before="2"/>
              <w:rPr>
                <w:rFonts w:ascii="方正小标宋_GBK" w:cs="Times New Roman"/>
                <w:sz w:val="29"/>
                <w:szCs w:val="29"/>
              </w:rPr>
            </w:pPr>
          </w:p>
          <w:p w:rsidR="002F36CF" w:rsidRDefault="002F36CF">
            <w:pPr>
              <w:pStyle w:val="TableParagraph"/>
              <w:spacing w:line="299" w:lineRule="exact"/>
              <w:ind w:left="107"/>
              <w:rPr>
                <w:rFonts w:cs="Times New Roman"/>
              </w:rPr>
            </w:pPr>
            <w:r>
              <w:rPr>
                <w:rFonts w:hint="eastAsia"/>
              </w:rPr>
              <w:t>性质：</w:t>
            </w:r>
            <w:r>
              <w:rPr>
                <w:rFonts w:ascii="Times New Roman" w:eastAsia="Times New Roman" w:cs="Times New Roman"/>
              </w:rPr>
              <w:t>1.</w:t>
            </w:r>
            <w:r>
              <w:rPr>
                <w:rFonts w:hint="eastAsia"/>
              </w:rPr>
              <w:t>原址翻建</w:t>
            </w:r>
          </w:p>
          <w:p w:rsidR="002F36CF" w:rsidRDefault="002F36CF">
            <w:pPr>
              <w:pStyle w:val="TableParagraph"/>
              <w:numPr>
                <w:ilvl w:val="0"/>
                <w:numId w:val="5"/>
              </w:numPr>
              <w:tabs>
                <w:tab w:val="left" w:pos="896"/>
              </w:tabs>
              <w:spacing w:line="260" w:lineRule="exact"/>
              <w:ind w:hanging="160"/>
              <w:jc w:val="left"/>
              <w:rPr>
                <w:rFonts w:cs="Times New Roman"/>
              </w:rPr>
            </w:pPr>
            <w:r>
              <w:rPr>
                <w:rFonts w:hint="eastAsia"/>
              </w:rPr>
              <w:t>改扩建</w:t>
            </w:r>
          </w:p>
          <w:p w:rsidR="002F36CF" w:rsidRDefault="002F36CF">
            <w:pPr>
              <w:pStyle w:val="TableParagraph"/>
              <w:numPr>
                <w:ilvl w:val="0"/>
                <w:numId w:val="5"/>
              </w:numPr>
              <w:tabs>
                <w:tab w:val="left" w:pos="896"/>
              </w:tabs>
              <w:spacing w:line="300" w:lineRule="exact"/>
              <w:ind w:hanging="160"/>
              <w:jc w:val="left"/>
              <w:rPr>
                <w:rFonts w:cs="Times New Roman"/>
              </w:rPr>
            </w:pPr>
            <w:r>
              <w:rPr>
                <w:rFonts w:hint="eastAsia"/>
              </w:rPr>
              <w:t>异址新建</w:t>
            </w:r>
          </w:p>
        </w:tc>
      </w:tr>
      <w:tr w:rsidR="002F36CF">
        <w:trPr>
          <w:trHeight w:val="618"/>
        </w:trPr>
        <w:tc>
          <w:tcPr>
            <w:tcW w:w="856" w:type="dxa"/>
            <w:vMerge/>
            <w:tcBorders>
              <w:top w:val="nil"/>
            </w:tcBorders>
          </w:tcPr>
          <w:p w:rsidR="002F36CF" w:rsidRDefault="002F36CF">
            <w:pPr>
              <w:rPr>
                <w:sz w:val="2"/>
                <w:szCs w:val="2"/>
              </w:rPr>
            </w:pPr>
          </w:p>
        </w:tc>
        <w:tc>
          <w:tcPr>
            <w:tcW w:w="740" w:type="dxa"/>
            <w:vMerge/>
            <w:tcBorders>
              <w:top w:val="nil"/>
            </w:tcBorders>
          </w:tcPr>
          <w:p w:rsidR="002F36CF" w:rsidRDefault="002F36CF">
            <w:pPr>
              <w:rPr>
                <w:sz w:val="2"/>
                <w:szCs w:val="2"/>
              </w:rPr>
            </w:pPr>
          </w:p>
        </w:tc>
        <w:tc>
          <w:tcPr>
            <w:tcW w:w="4743" w:type="dxa"/>
            <w:gridSpan w:val="11"/>
          </w:tcPr>
          <w:p w:rsidR="002F36CF" w:rsidRDefault="002F36CF">
            <w:pPr>
              <w:pStyle w:val="TableParagraph"/>
              <w:tabs>
                <w:tab w:val="left" w:pos="2606"/>
              </w:tabs>
              <w:spacing w:before="151"/>
              <w:ind w:left="134"/>
              <w:rPr>
                <w:rFonts w:ascii="Times New Roman" w:eastAsia="Times New Roman" w:cs="Times New Roman"/>
              </w:rPr>
            </w:pPr>
            <w:r>
              <w:rPr>
                <w:rFonts w:hint="eastAsia"/>
              </w:rPr>
              <w:t>西至</w:t>
            </w:r>
            <w:r>
              <w:rPr>
                <w:rFonts w:ascii="Times New Roman" w:eastAsia="Times New Roman" w:cs="Times New Roman"/>
              </w:rPr>
              <w:t>:</w:t>
            </w:r>
            <w:r>
              <w:rPr>
                <w:rFonts w:ascii="Times New Roman" w:eastAsia="Times New Roman" w:cs="Times New Roman"/>
              </w:rPr>
              <w:tab/>
            </w:r>
            <w:r>
              <w:rPr>
                <w:rFonts w:hint="eastAsia"/>
              </w:rPr>
              <w:t>北至</w:t>
            </w:r>
            <w:r>
              <w:rPr>
                <w:rFonts w:ascii="Times New Roman" w:eastAsia="Times New Roman" w:cs="Times New Roman"/>
              </w:rPr>
              <w:t>:</w:t>
            </w:r>
          </w:p>
        </w:tc>
        <w:tc>
          <w:tcPr>
            <w:tcW w:w="2058" w:type="dxa"/>
            <w:gridSpan w:val="3"/>
            <w:vMerge/>
            <w:tcBorders>
              <w:top w:val="nil"/>
            </w:tcBorders>
          </w:tcPr>
          <w:p w:rsidR="002F36CF" w:rsidRDefault="002F36CF">
            <w:pPr>
              <w:rPr>
                <w:sz w:val="2"/>
                <w:szCs w:val="2"/>
              </w:rPr>
            </w:pPr>
          </w:p>
        </w:tc>
      </w:tr>
      <w:tr w:rsidR="002F36CF">
        <w:trPr>
          <w:trHeight w:val="610"/>
        </w:trPr>
        <w:tc>
          <w:tcPr>
            <w:tcW w:w="856" w:type="dxa"/>
            <w:vMerge/>
            <w:tcBorders>
              <w:top w:val="nil"/>
            </w:tcBorders>
          </w:tcPr>
          <w:p w:rsidR="002F36CF" w:rsidRDefault="002F36CF">
            <w:pPr>
              <w:rPr>
                <w:sz w:val="2"/>
                <w:szCs w:val="2"/>
              </w:rPr>
            </w:pPr>
          </w:p>
        </w:tc>
        <w:tc>
          <w:tcPr>
            <w:tcW w:w="740" w:type="dxa"/>
          </w:tcPr>
          <w:p w:rsidR="002F36CF" w:rsidRDefault="002F36CF">
            <w:pPr>
              <w:pStyle w:val="TableParagraph"/>
              <w:spacing w:before="147"/>
              <w:ind w:left="106"/>
              <w:rPr>
                <w:rFonts w:cs="Times New Roman"/>
              </w:rPr>
            </w:pPr>
            <w:r>
              <w:rPr>
                <w:rFonts w:hint="eastAsia"/>
              </w:rPr>
              <w:t>地类</w:t>
            </w:r>
          </w:p>
        </w:tc>
        <w:tc>
          <w:tcPr>
            <w:tcW w:w="4743" w:type="dxa"/>
            <w:gridSpan w:val="11"/>
          </w:tcPr>
          <w:p w:rsidR="002F36CF" w:rsidRDefault="002F36CF">
            <w:pPr>
              <w:pStyle w:val="TableParagraph"/>
              <w:spacing w:before="18" w:line="299" w:lineRule="exact"/>
              <w:ind w:left="134"/>
              <w:rPr>
                <w:rFonts w:cs="Times New Roman"/>
              </w:rPr>
            </w:pPr>
            <w:r>
              <w:rPr>
                <w:rFonts w:ascii="Times New Roman" w:eastAsia="Times New Roman" w:cs="Times New Roman"/>
              </w:rPr>
              <w:t>1.</w:t>
            </w:r>
            <w:r>
              <w:rPr>
                <w:rFonts w:hint="eastAsia"/>
              </w:rPr>
              <w:t>建设用地</w:t>
            </w:r>
            <w:r>
              <w:rPr>
                <w:lang w:val="en-US"/>
              </w:rPr>
              <w:t xml:space="preserve">     </w:t>
            </w:r>
            <w:r>
              <w:t xml:space="preserve"> </w:t>
            </w:r>
            <w:r>
              <w:rPr>
                <w:rFonts w:ascii="Times New Roman" w:eastAsia="Times New Roman" w:cs="Times New Roman"/>
              </w:rPr>
              <w:t>m</w:t>
            </w:r>
            <w:r>
              <w:rPr>
                <w:rFonts w:ascii="Times New Roman" w:eastAsia="Times New Roman" w:cs="Times New Roman"/>
                <w:position w:val="7"/>
                <w:sz w:val="13"/>
                <w:szCs w:val="13"/>
              </w:rPr>
              <w:t>2</w:t>
            </w:r>
            <w:r>
              <w:rPr>
                <w:rFonts w:hint="eastAsia"/>
              </w:rPr>
              <w:t>；</w:t>
            </w:r>
            <w:r>
              <w:t xml:space="preserve"> </w:t>
            </w:r>
            <w:r>
              <w:rPr>
                <w:rFonts w:ascii="Times New Roman" w:eastAsia="Times New Roman" w:cs="Times New Roman"/>
              </w:rPr>
              <w:t>2.</w:t>
            </w:r>
            <w:r>
              <w:rPr>
                <w:rFonts w:hint="eastAsia"/>
              </w:rPr>
              <w:t>未利用地</w:t>
            </w:r>
            <w:r>
              <w:rPr>
                <w:lang w:val="en-US"/>
              </w:rPr>
              <w:t xml:space="preserve">      </w:t>
            </w:r>
            <w:r>
              <w:t xml:space="preserve"> </w:t>
            </w:r>
            <w:r>
              <w:rPr>
                <w:rFonts w:ascii="Times New Roman" w:eastAsia="Times New Roman" w:cs="Times New Roman"/>
              </w:rPr>
              <w:t>m</w:t>
            </w:r>
            <w:r>
              <w:rPr>
                <w:rFonts w:ascii="Times New Roman" w:eastAsia="Times New Roman" w:cs="Times New Roman"/>
                <w:position w:val="7"/>
                <w:sz w:val="13"/>
                <w:szCs w:val="13"/>
              </w:rPr>
              <w:t>2</w:t>
            </w:r>
            <w:r>
              <w:rPr>
                <w:rFonts w:hint="eastAsia"/>
              </w:rPr>
              <w:t>；</w:t>
            </w:r>
          </w:p>
          <w:p w:rsidR="002F36CF" w:rsidRDefault="002F36CF">
            <w:pPr>
              <w:pStyle w:val="TableParagraph"/>
              <w:spacing w:line="273" w:lineRule="exact"/>
              <w:ind w:left="134"/>
              <w:rPr>
                <w:rFonts w:cs="Times New Roman"/>
              </w:rPr>
            </w:pPr>
            <w:r>
              <w:rPr>
                <w:rFonts w:ascii="Times New Roman" w:eastAsia="Times New Roman" w:cs="Times New Roman"/>
              </w:rPr>
              <w:t>3.</w:t>
            </w:r>
            <w:r>
              <w:rPr>
                <w:rFonts w:hint="eastAsia"/>
              </w:rPr>
              <w:t>农用地（耕地、林地、草地、其它）</w:t>
            </w:r>
            <w:r>
              <w:rPr>
                <w:lang w:val="en-US"/>
              </w:rPr>
              <w:t xml:space="preserve">      </w:t>
            </w:r>
            <w:r>
              <w:rPr>
                <w:rFonts w:ascii="Times New Roman" w:eastAsia="Times New Roman" w:cs="Times New Roman"/>
              </w:rPr>
              <w:t>m</w:t>
            </w:r>
            <w:r>
              <w:rPr>
                <w:rFonts w:ascii="Times New Roman" w:eastAsia="Times New Roman" w:cs="Times New Roman"/>
                <w:position w:val="7"/>
                <w:sz w:val="13"/>
                <w:szCs w:val="13"/>
              </w:rPr>
              <w:t>2</w:t>
            </w:r>
            <w:r>
              <w:rPr>
                <w:rFonts w:hint="eastAsia"/>
              </w:rPr>
              <w:t>；</w:t>
            </w:r>
          </w:p>
        </w:tc>
        <w:tc>
          <w:tcPr>
            <w:tcW w:w="2058" w:type="dxa"/>
            <w:gridSpan w:val="3"/>
            <w:vMerge/>
            <w:tcBorders>
              <w:top w:val="nil"/>
            </w:tcBorders>
          </w:tcPr>
          <w:p w:rsidR="002F36CF" w:rsidRDefault="002F36CF">
            <w:pPr>
              <w:rPr>
                <w:sz w:val="2"/>
                <w:szCs w:val="2"/>
              </w:rPr>
            </w:pPr>
          </w:p>
        </w:tc>
      </w:tr>
      <w:tr w:rsidR="002F36CF">
        <w:trPr>
          <w:trHeight w:val="483"/>
        </w:trPr>
        <w:tc>
          <w:tcPr>
            <w:tcW w:w="856" w:type="dxa"/>
            <w:vMerge/>
            <w:tcBorders>
              <w:top w:val="nil"/>
            </w:tcBorders>
          </w:tcPr>
          <w:p w:rsidR="002F36CF" w:rsidRDefault="002F36CF">
            <w:pPr>
              <w:rPr>
                <w:sz w:val="2"/>
                <w:szCs w:val="2"/>
              </w:rPr>
            </w:pPr>
          </w:p>
        </w:tc>
        <w:tc>
          <w:tcPr>
            <w:tcW w:w="1542" w:type="dxa"/>
            <w:gridSpan w:val="3"/>
          </w:tcPr>
          <w:p w:rsidR="002F36CF" w:rsidRDefault="002F36CF">
            <w:pPr>
              <w:pStyle w:val="TableParagraph"/>
              <w:spacing w:before="72"/>
              <w:ind w:left="106"/>
              <w:rPr>
                <w:rFonts w:cs="Times New Roman"/>
              </w:rPr>
            </w:pPr>
            <w:r>
              <w:rPr>
                <w:rFonts w:hint="eastAsia"/>
              </w:rPr>
              <w:t>住房建筑面积</w:t>
            </w:r>
          </w:p>
        </w:tc>
        <w:tc>
          <w:tcPr>
            <w:tcW w:w="1294" w:type="dxa"/>
            <w:gridSpan w:val="3"/>
          </w:tcPr>
          <w:p w:rsidR="002F36CF" w:rsidRDefault="002F36CF">
            <w:pPr>
              <w:pStyle w:val="TableParagraph"/>
              <w:spacing w:before="113"/>
              <w:ind w:right="95"/>
              <w:jc w:val="right"/>
              <w:rPr>
                <w:rFonts w:ascii="Times New Roman" w:cs="Times New Roman"/>
                <w:sz w:val="13"/>
                <w:szCs w:val="13"/>
              </w:rPr>
            </w:pPr>
            <w:r>
              <w:rPr>
                <w:rFonts w:ascii="Times New Roman" w:cs="Times New Roman"/>
                <w:position w:val="-6"/>
              </w:rPr>
              <w:t>m</w:t>
            </w:r>
            <w:r>
              <w:rPr>
                <w:rFonts w:ascii="Times New Roman" w:cs="Times New Roman"/>
                <w:sz w:val="13"/>
                <w:szCs w:val="13"/>
              </w:rPr>
              <w:t>2</w:t>
            </w:r>
          </w:p>
        </w:tc>
        <w:tc>
          <w:tcPr>
            <w:tcW w:w="1095" w:type="dxa"/>
            <w:gridSpan w:val="2"/>
          </w:tcPr>
          <w:p w:rsidR="002F36CF" w:rsidRDefault="002F36CF">
            <w:pPr>
              <w:pStyle w:val="TableParagraph"/>
              <w:spacing w:before="72"/>
              <w:ind w:left="107"/>
              <w:rPr>
                <w:rFonts w:cs="Times New Roman"/>
              </w:rPr>
            </w:pPr>
            <w:r>
              <w:rPr>
                <w:rFonts w:hint="eastAsia"/>
              </w:rPr>
              <w:t>建筑层数</w:t>
            </w:r>
          </w:p>
        </w:tc>
        <w:tc>
          <w:tcPr>
            <w:tcW w:w="1215" w:type="dxa"/>
            <w:gridSpan w:val="3"/>
          </w:tcPr>
          <w:p w:rsidR="002F36CF" w:rsidRDefault="002F36CF">
            <w:pPr>
              <w:pStyle w:val="TableParagraph"/>
              <w:spacing w:before="72"/>
              <w:ind w:right="97"/>
              <w:jc w:val="right"/>
              <w:rPr>
                <w:rFonts w:cs="Times New Roman"/>
              </w:rPr>
            </w:pPr>
            <w:r>
              <w:rPr>
                <w:rFonts w:hint="eastAsia"/>
                <w:w w:val="99"/>
              </w:rPr>
              <w:t>层</w:t>
            </w:r>
          </w:p>
        </w:tc>
        <w:tc>
          <w:tcPr>
            <w:tcW w:w="1125" w:type="dxa"/>
            <w:gridSpan w:val="3"/>
          </w:tcPr>
          <w:p w:rsidR="002F36CF" w:rsidRDefault="002F36CF">
            <w:pPr>
              <w:pStyle w:val="TableParagraph"/>
              <w:spacing w:before="72"/>
              <w:ind w:left="108"/>
              <w:rPr>
                <w:rFonts w:cs="Times New Roman"/>
              </w:rPr>
            </w:pPr>
            <w:r>
              <w:rPr>
                <w:rFonts w:hint="eastAsia"/>
              </w:rPr>
              <w:t>建筑高度</w:t>
            </w:r>
          </w:p>
        </w:tc>
        <w:tc>
          <w:tcPr>
            <w:tcW w:w="1270" w:type="dxa"/>
          </w:tcPr>
          <w:p w:rsidR="002F36CF" w:rsidRDefault="002F36CF">
            <w:pPr>
              <w:pStyle w:val="TableParagraph"/>
              <w:spacing w:before="112"/>
              <w:ind w:left="106"/>
              <w:rPr>
                <w:rFonts w:ascii="Times New Roman" w:cs="Times New Roman"/>
              </w:rPr>
            </w:pPr>
            <w:r>
              <w:rPr>
                <w:rFonts w:ascii="Times New Roman" w:cs="Times New Roman"/>
                <w:w w:val="99"/>
              </w:rPr>
              <w:t>m</w:t>
            </w:r>
          </w:p>
        </w:tc>
      </w:tr>
      <w:tr w:rsidR="002F36CF">
        <w:trPr>
          <w:trHeight w:val="1671"/>
        </w:trPr>
        <w:tc>
          <w:tcPr>
            <w:tcW w:w="1596" w:type="dxa"/>
            <w:gridSpan w:val="2"/>
          </w:tcPr>
          <w:p w:rsidR="002F36CF" w:rsidRDefault="002F36CF">
            <w:pPr>
              <w:pStyle w:val="TableParagraph"/>
              <w:spacing w:before="6"/>
              <w:rPr>
                <w:rFonts w:ascii="方正小标宋_GBK" w:cs="Times New Roman"/>
                <w:sz w:val="19"/>
                <w:szCs w:val="19"/>
              </w:rPr>
            </w:pPr>
          </w:p>
          <w:p w:rsidR="002F36CF" w:rsidRDefault="002F36CF">
            <w:pPr>
              <w:pStyle w:val="TableParagraph"/>
              <w:spacing w:before="1" w:line="184" w:lineRule="auto"/>
              <w:ind w:left="108" w:right="217"/>
              <w:rPr>
                <w:rFonts w:cs="Times New Roman"/>
              </w:rPr>
            </w:pPr>
            <w:r>
              <w:rPr>
                <w:rFonts w:hint="eastAsia"/>
                <w:spacing w:val="-3"/>
              </w:rPr>
              <w:t>规划和自然资</w:t>
            </w:r>
            <w:r>
              <w:rPr>
                <w:rFonts w:hint="eastAsia"/>
              </w:rPr>
              <w:t>源管理所意</w:t>
            </w:r>
            <w:r>
              <w:t xml:space="preserve"> </w:t>
            </w:r>
            <w:r>
              <w:rPr>
                <w:rFonts w:hint="eastAsia"/>
              </w:rPr>
              <w:t>见：</w:t>
            </w:r>
          </w:p>
        </w:tc>
        <w:tc>
          <w:tcPr>
            <w:tcW w:w="6801" w:type="dxa"/>
            <w:gridSpan w:val="14"/>
          </w:tcPr>
          <w:p w:rsidR="002F36CF" w:rsidRDefault="002F36CF">
            <w:pPr>
              <w:pStyle w:val="TableParagraph"/>
              <w:spacing w:before="11"/>
              <w:rPr>
                <w:rFonts w:ascii="方正小标宋_GBK" w:cs="Times New Roman"/>
                <w:sz w:val="17"/>
                <w:szCs w:val="17"/>
              </w:rPr>
            </w:pPr>
          </w:p>
          <w:p w:rsidR="002F36CF" w:rsidRDefault="002F36CF">
            <w:pPr>
              <w:pStyle w:val="TableParagraph"/>
              <w:spacing w:line="265" w:lineRule="exact"/>
              <w:ind w:left="79"/>
              <w:rPr>
                <w:rFonts w:ascii="仿宋" w:eastAsia="仿宋" w:cs="Times New Roman"/>
              </w:rPr>
            </w:pPr>
            <w:r>
              <w:rPr>
                <w:rFonts w:ascii="仿宋" w:eastAsia="仿宋" w:cs="仿宋" w:hint="eastAsia"/>
                <w:spacing w:val="-6"/>
                <w:w w:val="95"/>
              </w:rPr>
              <w:t>宗地符合国土空间规划和村规划，不占用基本农田，同意占用集体土地</w:t>
            </w:r>
            <w:r>
              <w:rPr>
                <w:rFonts w:ascii="仿宋" w:eastAsia="仿宋" w:cs="仿宋"/>
                <w:spacing w:val="-6"/>
                <w:w w:val="95"/>
                <w:lang w:val="en-US"/>
              </w:rPr>
              <w:t xml:space="preserve">    </w:t>
            </w:r>
            <w:r>
              <w:rPr>
                <w:rFonts w:ascii="仿宋" w:eastAsia="仿宋" w:cs="仿宋" w:hint="eastAsia"/>
                <w:w w:val="95"/>
              </w:rPr>
              <w:t>㎡建房。其中：农用地</w:t>
            </w:r>
            <w:r>
              <w:rPr>
                <w:rFonts w:ascii="仿宋" w:eastAsia="仿宋" w:cs="仿宋"/>
                <w:w w:val="95"/>
                <w:lang w:val="en-US"/>
              </w:rPr>
              <w:t xml:space="preserve">  </w:t>
            </w:r>
            <w:r>
              <w:rPr>
                <w:rFonts w:ascii="仿宋" w:eastAsia="仿宋" w:cs="仿宋" w:hint="eastAsia"/>
                <w:w w:val="95"/>
              </w:rPr>
              <w:t>㎡</w:t>
            </w:r>
            <w:r>
              <w:rPr>
                <w:rFonts w:ascii="Times New Roman" w:eastAsia="Times New Roman" w:cs="Times New Roman"/>
                <w:w w:val="95"/>
              </w:rPr>
              <w:t>(</w:t>
            </w:r>
            <w:r>
              <w:rPr>
                <w:rFonts w:ascii="仿宋" w:eastAsia="仿宋" w:cs="仿宋" w:hint="eastAsia"/>
                <w:w w:val="95"/>
              </w:rPr>
              <w:t>其中：耕地</w:t>
            </w:r>
            <w:r>
              <w:rPr>
                <w:rFonts w:ascii="仿宋" w:eastAsia="仿宋" w:cs="仿宋"/>
                <w:w w:val="95"/>
                <w:lang w:val="en-US"/>
              </w:rPr>
              <w:t xml:space="preserve">   </w:t>
            </w:r>
            <w:r>
              <w:rPr>
                <w:rFonts w:ascii="仿宋" w:eastAsia="仿宋" w:cs="仿宋" w:hint="eastAsia"/>
                <w:w w:val="95"/>
              </w:rPr>
              <w:t>㎡</w:t>
            </w:r>
            <w:r>
              <w:rPr>
                <w:rFonts w:ascii="Times New Roman" w:eastAsia="Times New Roman" w:cs="Times New Roman"/>
                <w:w w:val="95"/>
              </w:rPr>
              <w:t>)</w:t>
            </w:r>
            <w:r>
              <w:rPr>
                <w:rFonts w:ascii="仿宋" w:eastAsia="仿宋" w:cs="仿宋" w:hint="eastAsia"/>
                <w:w w:val="95"/>
              </w:rPr>
              <w:t>；未利用地</w:t>
            </w:r>
            <w:r>
              <w:rPr>
                <w:rFonts w:ascii="仿宋" w:eastAsia="仿宋" w:cs="仿宋"/>
                <w:w w:val="95"/>
                <w:lang w:val="en-US"/>
              </w:rPr>
              <w:t xml:space="preserve">   </w:t>
            </w:r>
            <w:r>
              <w:rPr>
                <w:rFonts w:ascii="仿宋" w:eastAsia="仿宋" w:cs="仿宋" w:hint="eastAsia"/>
                <w:w w:val="95"/>
              </w:rPr>
              <w:t>㎡；建设用地</w:t>
            </w:r>
            <w:r>
              <w:rPr>
                <w:rFonts w:ascii="仿宋" w:eastAsia="仿宋" w:cs="仿宋"/>
                <w:w w:val="95"/>
                <w:lang w:val="en-US"/>
              </w:rPr>
              <w:t xml:space="preserve">  </w:t>
            </w:r>
            <w:r>
              <w:rPr>
                <w:rFonts w:ascii="仿宋" w:eastAsia="仿宋" w:cs="仿宋" w:hint="eastAsia"/>
                <w:w w:val="95"/>
              </w:rPr>
              <w:t>㎡。</w:t>
            </w:r>
          </w:p>
          <w:p w:rsidR="002F36CF" w:rsidRDefault="002F36CF">
            <w:pPr>
              <w:pStyle w:val="TableParagraph"/>
              <w:spacing w:line="282" w:lineRule="exact"/>
              <w:ind w:right="1438"/>
              <w:jc w:val="right"/>
              <w:rPr>
                <w:rFonts w:ascii="Times New Roman" w:eastAsia="Times New Roman" w:cs="Times New Roman"/>
              </w:rPr>
            </w:pPr>
            <w:r>
              <w:rPr>
                <w:rFonts w:ascii="Times New Roman" w:eastAsia="Times New Roman" w:cs="Times New Roman"/>
                <w:w w:val="95"/>
              </w:rPr>
              <w:t>(</w:t>
            </w:r>
            <w:r>
              <w:rPr>
                <w:rFonts w:hint="eastAsia"/>
                <w:w w:val="95"/>
              </w:rPr>
              <w:t>盖章</w:t>
            </w:r>
            <w:r>
              <w:rPr>
                <w:rFonts w:ascii="Times New Roman" w:eastAsia="Times New Roman" w:cs="Times New Roman"/>
                <w:w w:val="95"/>
              </w:rPr>
              <w:t>)</w:t>
            </w:r>
          </w:p>
          <w:p w:rsidR="002F36CF" w:rsidRDefault="002F36CF">
            <w:pPr>
              <w:pStyle w:val="TableParagraph"/>
              <w:tabs>
                <w:tab w:val="left" w:pos="2448"/>
                <w:tab w:val="left" w:pos="2973"/>
                <w:tab w:val="left" w:pos="3499"/>
              </w:tabs>
              <w:spacing w:line="300" w:lineRule="exact"/>
              <w:ind w:left="79"/>
              <w:rPr>
                <w:rFonts w:cs="Times New Roman"/>
              </w:rPr>
            </w:pPr>
            <w:r>
              <w:rPr>
                <w:rFonts w:hint="eastAsia"/>
              </w:rPr>
              <w:t>经办人：</w:t>
            </w:r>
            <w:r>
              <w:rPr>
                <w:lang w:val="en-US"/>
              </w:rPr>
              <w:t xml:space="preserve">                   </w:t>
            </w:r>
            <w:r>
              <w:rPr>
                <w:rFonts w:hint="eastAsia"/>
              </w:rPr>
              <w:t>所长</w:t>
            </w:r>
            <w:r>
              <w:rPr>
                <w:rFonts w:ascii="Times New Roman" w:eastAsia="Times New Roman" w:cs="Times New Roman"/>
              </w:rPr>
              <w:t>:</w:t>
            </w:r>
            <w:r>
              <w:rPr>
                <w:rFonts w:ascii="Times New Roman" w:eastAsia="Times New Roman" w:cs="Times New Roman"/>
              </w:rPr>
              <w:tab/>
            </w:r>
            <w:r>
              <w:rPr>
                <w:rFonts w:ascii="Times New Roman" w:eastAsia="宋体" w:cs="Times New Roman"/>
                <w:lang w:val="en-US"/>
              </w:rPr>
              <w:t xml:space="preserve">                </w:t>
            </w:r>
            <w:r>
              <w:rPr>
                <w:rFonts w:hint="eastAsia"/>
              </w:rPr>
              <w:t>年</w:t>
            </w:r>
            <w:r>
              <w:rPr>
                <w:lang w:val="en-US"/>
              </w:rPr>
              <w:t xml:space="preserve">  </w:t>
            </w:r>
            <w:r>
              <w:rPr>
                <w:rFonts w:cs="Times New Roman"/>
              </w:rPr>
              <w:tab/>
            </w:r>
            <w:r>
              <w:rPr>
                <w:rFonts w:hint="eastAsia"/>
              </w:rPr>
              <w:t>月</w:t>
            </w:r>
            <w:r>
              <w:rPr>
                <w:rFonts w:cs="Times New Roman"/>
              </w:rPr>
              <w:tab/>
            </w:r>
            <w:r>
              <w:rPr>
                <w:lang w:val="en-US"/>
              </w:rPr>
              <w:t xml:space="preserve">  </w:t>
            </w:r>
            <w:r>
              <w:rPr>
                <w:rFonts w:hint="eastAsia"/>
              </w:rPr>
              <w:t>日</w:t>
            </w:r>
          </w:p>
        </w:tc>
      </w:tr>
      <w:tr w:rsidR="002F36CF">
        <w:trPr>
          <w:trHeight w:val="1559"/>
        </w:trPr>
        <w:tc>
          <w:tcPr>
            <w:tcW w:w="1596" w:type="dxa"/>
            <w:gridSpan w:val="2"/>
          </w:tcPr>
          <w:p w:rsidR="002F36CF" w:rsidRDefault="002F36CF">
            <w:pPr>
              <w:pStyle w:val="TableParagraph"/>
              <w:spacing w:before="3"/>
              <w:rPr>
                <w:rFonts w:ascii="方正小标宋_GBK" w:cs="Times New Roman"/>
                <w:sz w:val="16"/>
                <w:szCs w:val="16"/>
              </w:rPr>
            </w:pPr>
          </w:p>
          <w:p w:rsidR="002F36CF" w:rsidRDefault="002F36CF">
            <w:pPr>
              <w:pStyle w:val="TableParagraph"/>
              <w:spacing w:line="184" w:lineRule="auto"/>
              <w:ind w:left="108" w:right="217"/>
              <w:rPr>
                <w:rFonts w:cs="Times New Roman"/>
              </w:rPr>
            </w:pPr>
            <w:r>
              <w:rPr>
                <w:rFonts w:hint="eastAsia"/>
              </w:rPr>
              <w:t>乡镇规划建设管理环保办公室意见：</w:t>
            </w:r>
          </w:p>
        </w:tc>
        <w:tc>
          <w:tcPr>
            <w:tcW w:w="6801" w:type="dxa"/>
            <w:gridSpan w:val="14"/>
          </w:tcPr>
          <w:p w:rsidR="002F36CF" w:rsidRDefault="002F36CF">
            <w:pPr>
              <w:pStyle w:val="TableParagraph"/>
              <w:spacing w:before="3" w:line="232" w:lineRule="auto"/>
              <w:ind w:left="79" w:right="97"/>
              <w:rPr>
                <w:rFonts w:ascii="仿宋" w:eastAsia="仿宋" w:cs="Times New Roman"/>
              </w:rPr>
            </w:pPr>
            <w:r>
              <w:rPr>
                <w:rFonts w:ascii="仿宋" w:eastAsia="仿宋" w:cs="仿宋" w:hint="eastAsia"/>
                <w:spacing w:val="-9"/>
                <w:w w:val="95"/>
              </w:rPr>
              <w:t>符合村镇、城市规划，房屋不在地灾点上及其直接威胁区，申请户家庭</w:t>
            </w:r>
            <w:r>
              <w:rPr>
                <w:rFonts w:ascii="仿宋" w:eastAsia="仿宋" w:cs="仿宋"/>
                <w:spacing w:val="-9"/>
                <w:w w:val="95"/>
              </w:rPr>
              <w:t xml:space="preserve">  </w:t>
            </w:r>
            <w:r>
              <w:rPr>
                <w:rFonts w:ascii="仿宋" w:eastAsia="仿宋" w:cs="仿宋" w:hint="eastAsia"/>
                <w:spacing w:val="-14"/>
                <w:w w:val="95"/>
              </w:rPr>
              <w:t>所有成员没有享受宅基地复垦政策，符合风貌要求，同意办理乡村建设</w:t>
            </w:r>
            <w:r>
              <w:rPr>
                <w:rFonts w:ascii="仿宋" w:eastAsia="仿宋" w:cs="仿宋"/>
                <w:spacing w:val="-14"/>
                <w:w w:val="95"/>
              </w:rPr>
              <w:t xml:space="preserve">  </w:t>
            </w:r>
            <w:r>
              <w:rPr>
                <w:rFonts w:ascii="仿宋" w:eastAsia="仿宋" w:cs="仿宋" w:hint="eastAsia"/>
                <w:spacing w:val="-17"/>
                <w:w w:val="95"/>
              </w:rPr>
              <w:t>规划许可证和农村宅基地批准书，占集体土地面积</w:t>
            </w:r>
            <w:r>
              <w:rPr>
                <w:rFonts w:ascii="仿宋" w:eastAsia="仿宋" w:cs="仿宋"/>
                <w:spacing w:val="-17"/>
                <w:w w:val="95"/>
                <w:lang w:val="en-US"/>
              </w:rPr>
              <w:t xml:space="preserve">    </w:t>
            </w:r>
            <w:r>
              <w:rPr>
                <w:rFonts w:ascii="仿宋" w:eastAsia="仿宋" w:cs="仿宋" w:hint="eastAsia"/>
                <w:spacing w:val="-17"/>
                <w:w w:val="95"/>
              </w:rPr>
              <w:t>㎡，建筑面积</w:t>
            </w:r>
            <w:r>
              <w:rPr>
                <w:rFonts w:ascii="仿宋" w:eastAsia="仿宋" w:cs="仿宋"/>
                <w:spacing w:val="-17"/>
                <w:w w:val="95"/>
                <w:lang w:val="en-US"/>
              </w:rPr>
              <w:t xml:space="preserve">     </w:t>
            </w:r>
            <w:r>
              <w:rPr>
                <w:rFonts w:ascii="仿宋" w:eastAsia="仿宋" w:cs="仿宋" w:hint="eastAsia"/>
                <w:spacing w:val="-17"/>
                <w:w w:val="95"/>
              </w:rPr>
              <w:t>㎡，规</w:t>
            </w:r>
            <w:r>
              <w:rPr>
                <w:rFonts w:ascii="仿宋" w:eastAsia="仿宋" w:cs="仿宋" w:hint="eastAsia"/>
                <w:spacing w:val="-17"/>
              </w:rPr>
              <w:t>划准建</w:t>
            </w:r>
            <w:r>
              <w:rPr>
                <w:rFonts w:ascii="仿宋" w:eastAsia="仿宋" w:cs="仿宋"/>
                <w:spacing w:val="-17"/>
                <w:lang w:val="en-US"/>
              </w:rPr>
              <w:t xml:space="preserve">  </w:t>
            </w:r>
            <w:r>
              <w:rPr>
                <w:rFonts w:ascii="仿宋" w:eastAsia="仿宋" w:cs="仿宋" w:hint="eastAsia"/>
                <w:spacing w:val="-17"/>
              </w:rPr>
              <w:t>层。</w:t>
            </w:r>
          </w:p>
          <w:p w:rsidR="002F36CF" w:rsidRDefault="002F36CF">
            <w:pPr>
              <w:pStyle w:val="TableParagraph"/>
              <w:spacing w:line="264" w:lineRule="exact"/>
              <w:ind w:right="1227"/>
              <w:jc w:val="right"/>
              <w:rPr>
                <w:rFonts w:ascii="Times New Roman" w:eastAsia="Times New Roman" w:cs="Times New Roman"/>
              </w:rPr>
            </w:pPr>
            <w:r>
              <w:rPr>
                <w:rFonts w:ascii="Times New Roman" w:eastAsia="Times New Roman" w:cs="Times New Roman"/>
                <w:w w:val="95"/>
              </w:rPr>
              <w:t>(</w:t>
            </w:r>
            <w:r>
              <w:rPr>
                <w:rFonts w:hint="eastAsia"/>
                <w:w w:val="95"/>
              </w:rPr>
              <w:t>盖章</w:t>
            </w:r>
            <w:r>
              <w:rPr>
                <w:rFonts w:ascii="Times New Roman" w:eastAsia="Times New Roman" w:cs="Times New Roman"/>
                <w:w w:val="95"/>
              </w:rPr>
              <w:t>)</w:t>
            </w:r>
          </w:p>
          <w:p w:rsidR="002F36CF" w:rsidRDefault="002F36CF" w:rsidP="002F36CF">
            <w:pPr>
              <w:pStyle w:val="TableParagraph"/>
              <w:tabs>
                <w:tab w:val="left" w:pos="2762"/>
              </w:tabs>
              <w:spacing w:line="229" w:lineRule="exact"/>
              <w:ind w:leftChars="37" w:left="31680" w:hangingChars="2500" w:firstLine="31680"/>
              <w:rPr>
                <w:rFonts w:cs="Times New Roman"/>
              </w:rPr>
            </w:pPr>
            <w:r>
              <w:rPr>
                <w:rFonts w:hint="eastAsia"/>
              </w:rPr>
              <w:t>经办人：</w:t>
            </w:r>
            <w:r>
              <w:rPr>
                <w:lang w:val="en-US"/>
              </w:rPr>
              <w:t xml:space="preserve">                 </w:t>
            </w:r>
            <w:r>
              <w:rPr>
                <w:rFonts w:hint="eastAsia"/>
              </w:rPr>
              <w:t>负责人</w:t>
            </w:r>
            <w:r>
              <w:rPr>
                <w:rFonts w:ascii="Times New Roman" w:eastAsia="Times New Roman" w:cs="Times New Roman"/>
              </w:rPr>
              <w:t>:</w:t>
            </w:r>
            <w:r>
              <w:rPr>
                <w:rFonts w:ascii="Times New Roman" w:eastAsia="Times New Roman" w:cs="Times New Roman"/>
              </w:rPr>
              <w:tab/>
            </w:r>
            <w:r>
              <w:rPr>
                <w:rFonts w:ascii="Times New Roman" w:eastAsia="宋体" w:cs="Times New Roman"/>
                <w:lang w:val="en-US"/>
              </w:rPr>
              <w:t xml:space="preserve">                            </w:t>
            </w:r>
            <w:r>
              <w:rPr>
                <w:rFonts w:hint="eastAsia"/>
              </w:rPr>
              <w:t>年</w:t>
            </w:r>
            <w:r>
              <w:rPr>
                <w:lang w:val="en-US"/>
              </w:rPr>
              <w:t xml:space="preserve"> </w:t>
            </w:r>
            <w:r>
              <w:t xml:space="preserve"> </w:t>
            </w:r>
            <w:r>
              <w:rPr>
                <w:lang w:val="en-US"/>
              </w:rPr>
              <w:t xml:space="preserve">  </w:t>
            </w:r>
            <w:r>
              <w:rPr>
                <w:rFonts w:hint="eastAsia"/>
              </w:rPr>
              <w:t>月</w:t>
            </w:r>
            <w:r>
              <w:rPr>
                <w:lang w:val="en-US"/>
              </w:rPr>
              <w:t xml:space="preserve">   </w:t>
            </w:r>
            <w:r>
              <w:rPr>
                <w:rFonts w:hint="eastAsia"/>
              </w:rPr>
              <w:t>日</w:t>
            </w:r>
          </w:p>
        </w:tc>
      </w:tr>
      <w:tr w:rsidR="002F36CF">
        <w:trPr>
          <w:trHeight w:val="1042"/>
        </w:trPr>
        <w:tc>
          <w:tcPr>
            <w:tcW w:w="1596" w:type="dxa"/>
            <w:gridSpan w:val="2"/>
          </w:tcPr>
          <w:p w:rsidR="002F36CF" w:rsidRDefault="002F36CF">
            <w:pPr>
              <w:pStyle w:val="TableParagraph"/>
              <w:spacing w:before="159" w:line="184" w:lineRule="auto"/>
              <w:ind w:left="108" w:right="217"/>
              <w:rPr>
                <w:rFonts w:cs="Times New Roman"/>
              </w:rPr>
            </w:pPr>
            <w:r>
              <w:rPr>
                <w:rFonts w:hint="eastAsia"/>
              </w:rPr>
              <w:t>其他相关单位意见</w:t>
            </w:r>
          </w:p>
        </w:tc>
        <w:tc>
          <w:tcPr>
            <w:tcW w:w="6801" w:type="dxa"/>
            <w:gridSpan w:val="14"/>
          </w:tcPr>
          <w:p w:rsidR="002F36CF" w:rsidRDefault="002F36CF">
            <w:pPr>
              <w:pStyle w:val="TableParagraph"/>
              <w:spacing w:before="10"/>
              <w:rPr>
                <w:rFonts w:ascii="方正小标宋_GBK" w:cs="Times New Roman"/>
                <w:sz w:val="20"/>
                <w:szCs w:val="20"/>
              </w:rPr>
            </w:pPr>
          </w:p>
          <w:p w:rsidR="002F36CF" w:rsidRDefault="002F36CF">
            <w:pPr>
              <w:pStyle w:val="TableParagraph"/>
              <w:ind w:left="79"/>
              <w:rPr>
                <w:rFonts w:cs="Times New Roman"/>
              </w:rPr>
            </w:pPr>
            <w:r>
              <w:rPr>
                <w:rFonts w:hint="eastAsia"/>
              </w:rPr>
              <w:t>（涉及的部门：林业、水利、生态环保等）</w:t>
            </w:r>
          </w:p>
        </w:tc>
      </w:tr>
      <w:tr w:rsidR="002F36CF">
        <w:trPr>
          <w:trHeight w:val="1357"/>
        </w:trPr>
        <w:tc>
          <w:tcPr>
            <w:tcW w:w="1596" w:type="dxa"/>
            <w:gridSpan w:val="2"/>
          </w:tcPr>
          <w:p w:rsidR="002F36CF" w:rsidRDefault="002F36CF">
            <w:pPr>
              <w:pStyle w:val="TableParagraph"/>
              <w:spacing w:before="16"/>
              <w:rPr>
                <w:rFonts w:ascii="方正小标宋_GBK" w:cs="Times New Roman"/>
                <w:sz w:val="17"/>
                <w:szCs w:val="17"/>
              </w:rPr>
            </w:pPr>
          </w:p>
          <w:p w:rsidR="002F36CF" w:rsidRDefault="002F36CF">
            <w:pPr>
              <w:pStyle w:val="TableParagraph"/>
              <w:spacing w:line="184" w:lineRule="auto"/>
              <w:ind w:left="108" w:right="217"/>
              <w:rPr>
                <w:rFonts w:cs="Times New Roman"/>
              </w:rPr>
            </w:pPr>
            <w:r>
              <w:rPr>
                <w:rFonts w:hint="eastAsia"/>
              </w:rPr>
              <w:t>乡镇农村经营管理机构审查意见</w:t>
            </w:r>
          </w:p>
        </w:tc>
        <w:tc>
          <w:tcPr>
            <w:tcW w:w="6801" w:type="dxa"/>
            <w:gridSpan w:val="14"/>
          </w:tcPr>
          <w:p w:rsidR="002F36CF" w:rsidRDefault="002F36CF">
            <w:pPr>
              <w:pStyle w:val="TableParagraph"/>
              <w:spacing w:before="35" w:line="230" w:lineRule="auto"/>
              <w:ind w:left="79" w:right="97"/>
              <w:rPr>
                <w:rFonts w:ascii="仿宋" w:eastAsia="仿宋" w:cs="Times New Roman"/>
              </w:rPr>
            </w:pPr>
            <w:r>
              <w:rPr>
                <w:rFonts w:ascii="仿宋" w:eastAsia="仿宋" w:cs="仿宋" w:hint="eastAsia"/>
                <w:spacing w:val="-10"/>
                <w:w w:val="95"/>
              </w:rPr>
              <w:t>综合各有关部门意见，该申请户符合一户一宅规定和农村宅基地审批条</w:t>
            </w:r>
            <w:r>
              <w:rPr>
                <w:rFonts w:ascii="仿宋" w:eastAsia="仿宋" w:cs="仿宋"/>
                <w:spacing w:val="-10"/>
                <w:w w:val="95"/>
              </w:rPr>
              <w:t xml:space="preserve">  </w:t>
            </w:r>
            <w:r>
              <w:rPr>
                <w:rFonts w:ascii="仿宋" w:eastAsia="仿宋" w:cs="仿宋" w:hint="eastAsia"/>
                <w:spacing w:val="-10"/>
              </w:rPr>
              <w:t>件，不占用基本农田，同意占用集体土地</w:t>
            </w:r>
            <w:r>
              <w:rPr>
                <w:rFonts w:ascii="仿宋" w:eastAsia="仿宋" w:cs="仿宋"/>
                <w:spacing w:val="-10"/>
                <w:lang w:val="en-US"/>
              </w:rPr>
              <w:t xml:space="preserve">    </w:t>
            </w:r>
            <w:r>
              <w:rPr>
                <w:rFonts w:ascii="仿宋" w:eastAsia="仿宋" w:cs="仿宋" w:hint="eastAsia"/>
                <w:spacing w:val="-10"/>
              </w:rPr>
              <w:t>㎡建房。</w:t>
            </w:r>
          </w:p>
          <w:p w:rsidR="002F36CF" w:rsidRDefault="002F36CF">
            <w:pPr>
              <w:pStyle w:val="TableParagraph"/>
              <w:spacing w:before="17"/>
              <w:rPr>
                <w:rFonts w:ascii="方正小标宋_GBK" w:cs="Times New Roman"/>
                <w:sz w:val="12"/>
                <w:szCs w:val="12"/>
              </w:rPr>
            </w:pPr>
          </w:p>
          <w:p w:rsidR="002F36CF" w:rsidRDefault="002F36CF">
            <w:pPr>
              <w:pStyle w:val="TableParagraph"/>
              <w:spacing w:line="300" w:lineRule="exact"/>
              <w:ind w:right="1227"/>
              <w:jc w:val="right"/>
              <w:rPr>
                <w:rFonts w:ascii="Times New Roman" w:eastAsia="Times New Roman" w:cs="Times New Roman"/>
              </w:rPr>
            </w:pPr>
            <w:r>
              <w:rPr>
                <w:rFonts w:ascii="Times New Roman" w:eastAsia="Times New Roman" w:cs="Times New Roman"/>
                <w:w w:val="95"/>
              </w:rPr>
              <w:t>(</w:t>
            </w:r>
            <w:r>
              <w:rPr>
                <w:rFonts w:hint="eastAsia"/>
                <w:w w:val="95"/>
              </w:rPr>
              <w:t>盖章</w:t>
            </w:r>
            <w:r>
              <w:rPr>
                <w:rFonts w:ascii="Times New Roman" w:eastAsia="Times New Roman" w:cs="Times New Roman"/>
                <w:w w:val="95"/>
              </w:rPr>
              <w:t>)</w:t>
            </w:r>
          </w:p>
          <w:p w:rsidR="002F36CF" w:rsidRDefault="002F36CF">
            <w:pPr>
              <w:pStyle w:val="TableParagraph"/>
              <w:tabs>
                <w:tab w:val="left" w:pos="2762"/>
                <w:tab w:val="left" w:pos="3288"/>
                <w:tab w:val="left" w:pos="3813"/>
              </w:tabs>
              <w:spacing w:line="257" w:lineRule="exact"/>
              <w:ind w:left="79"/>
              <w:rPr>
                <w:rFonts w:cs="Times New Roman"/>
              </w:rPr>
            </w:pPr>
            <w:r>
              <w:rPr>
                <w:rFonts w:hint="eastAsia"/>
              </w:rPr>
              <w:t>经办人：</w:t>
            </w:r>
            <w:r>
              <w:rPr>
                <w:lang w:val="en-US"/>
              </w:rPr>
              <w:t xml:space="preserve">                  </w:t>
            </w:r>
            <w:r>
              <w:rPr>
                <w:rFonts w:hint="eastAsia"/>
              </w:rPr>
              <w:t>负责人</w:t>
            </w:r>
            <w:r>
              <w:rPr>
                <w:rFonts w:ascii="Times New Roman" w:eastAsia="Times New Roman" w:cs="Times New Roman"/>
              </w:rPr>
              <w:t>:</w:t>
            </w:r>
            <w:r>
              <w:rPr>
                <w:rFonts w:ascii="Times New Roman" w:eastAsia="Times New Roman" w:cs="Times New Roman"/>
              </w:rPr>
              <w:tab/>
            </w:r>
            <w:r>
              <w:rPr>
                <w:rFonts w:ascii="Times New Roman" w:eastAsia="宋体" w:cs="Times New Roman"/>
                <w:lang w:val="en-US"/>
              </w:rPr>
              <w:t xml:space="preserve">               </w:t>
            </w:r>
            <w:r>
              <w:rPr>
                <w:rFonts w:hint="eastAsia"/>
              </w:rPr>
              <w:t>年</w:t>
            </w:r>
            <w:r>
              <w:rPr>
                <w:rFonts w:cs="Times New Roman"/>
              </w:rPr>
              <w:tab/>
            </w:r>
            <w:r>
              <w:rPr>
                <w:rFonts w:hint="eastAsia"/>
              </w:rPr>
              <w:t>月</w:t>
            </w:r>
            <w:r>
              <w:rPr>
                <w:rFonts w:cs="Times New Roman"/>
              </w:rPr>
              <w:tab/>
            </w:r>
            <w:r>
              <w:rPr>
                <w:rFonts w:hint="eastAsia"/>
              </w:rPr>
              <w:t>日</w:t>
            </w:r>
          </w:p>
        </w:tc>
      </w:tr>
      <w:tr w:rsidR="002F36CF">
        <w:trPr>
          <w:trHeight w:val="1922"/>
        </w:trPr>
        <w:tc>
          <w:tcPr>
            <w:tcW w:w="1596" w:type="dxa"/>
            <w:gridSpan w:val="2"/>
          </w:tcPr>
          <w:p w:rsidR="002F36CF" w:rsidRDefault="002F36CF">
            <w:pPr>
              <w:pStyle w:val="TableParagraph"/>
              <w:spacing w:before="6"/>
              <w:rPr>
                <w:rFonts w:ascii="方正小标宋_GBK" w:cs="Times New Roman"/>
                <w:sz w:val="23"/>
                <w:szCs w:val="23"/>
              </w:rPr>
            </w:pPr>
          </w:p>
          <w:p w:rsidR="002F36CF" w:rsidRDefault="002F36CF">
            <w:pPr>
              <w:pStyle w:val="TableParagraph"/>
              <w:spacing w:line="299" w:lineRule="exact"/>
              <w:ind w:left="108"/>
              <w:rPr>
                <w:rFonts w:cs="Times New Roman"/>
              </w:rPr>
            </w:pPr>
            <w:r>
              <w:rPr>
                <w:rFonts w:hint="eastAsia"/>
              </w:rPr>
              <w:t>乡镇人民政府</w:t>
            </w:r>
          </w:p>
          <w:p w:rsidR="002F36CF" w:rsidRDefault="002F36CF">
            <w:pPr>
              <w:pStyle w:val="TableParagraph"/>
              <w:spacing w:before="15" w:line="184" w:lineRule="auto"/>
              <w:ind w:left="108" w:right="217"/>
              <w:rPr>
                <w:rFonts w:cs="Times New Roman"/>
              </w:rPr>
            </w:pPr>
            <w:r>
              <w:rPr>
                <w:rFonts w:hint="eastAsia"/>
              </w:rPr>
              <w:t>（街道办事</w:t>
            </w:r>
            <w:r>
              <w:t xml:space="preserve"> </w:t>
            </w:r>
            <w:r>
              <w:rPr>
                <w:rFonts w:hint="eastAsia"/>
              </w:rPr>
              <w:t>处）</w:t>
            </w:r>
            <w:r>
              <w:rPr>
                <w:rFonts w:hint="eastAsia"/>
                <w:spacing w:val="-4"/>
              </w:rPr>
              <w:t>审核批准</w:t>
            </w:r>
            <w:r>
              <w:rPr>
                <w:rFonts w:hint="eastAsia"/>
              </w:rPr>
              <w:t>意见</w:t>
            </w:r>
          </w:p>
        </w:tc>
        <w:tc>
          <w:tcPr>
            <w:tcW w:w="6801" w:type="dxa"/>
            <w:gridSpan w:val="14"/>
          </w:tcPr>
          <w:p w:rsidR="002F36CF" w:rsidRDefault="002F36CF">
            <w:pPr>
              <w:pStyle w:val="TableParagraph"/>
              <w:rPr>
                <w:rFonts w:ascii="方正小标宋_GBK" w:cs="Times New Roman"/>
                <w:sz w:val="24"/>
                <w:szCs w:val="24"/>
              </w:rPr>
            </w:pPr>
          </w:p>
          <w:p w:rsidR="002F36CF" w:rsidRDefault="002F36CF">
            <w:pPr>
              <w:pStyle w:val="TableParagraph"/>
              <w:rPr>
                <w:rFonts w:ascii="方正小标宋_GBK" w:cs="Times New Roman"/>
                <w:sz w:val="24"/>
                <w:szCs w:val="24"/>
              </w:rPr>
            </w:pPr>
          </w:p>
          <w:p w:rsidR="002F36CF" w:rsidRDefault="002F36CF">
            <w:pPr>
              <w:pStyle w:val="TableParagraph"/>
              <w:spacing w:before="214" w:line="299" w:lineRule="exact"/>
              <w:ind w:right="1018"/>
              <w:jc w:val="right"/>
              <w:rPr>
                <w:rFonts w:ascii="Times New Roman" w:eastAsia="Times New Roman" w:cs="Times New Roman"/>
              </w:rPr>
            </w:pPr>
            <w:r>
              <w:rPr>
                <w:rFonts w:ascii="Times New Roman" w:eastAsia="Times New Roman" w:cs="Times New Roman"/>
                <w:w w:val="95"/>
              </w:rPr>
              <w:t>(</w:t>
            </w:r>
            <w:r>
              <w:rPr>
                <w:rFonts w:hint="eastAsia"/>
                <w:w w:val="95"/>
              </w:rPr>
              <w:t>盖章</w:t>
            </w:r>
            <w:r>
              <w:rPr>
                <w:rFonts w:ascii="Times New Roman" w:eastAsia="Times New Roman" w:cs="Times New Roman"/>
                <w:w w:val="95"/>
              </w:rPr>
              <w:t>)</w:t>
            </w:r>
          </w:p>
          <w:p w:rsidR="002F36CF" w:rsidRDefault="002F36CF">
            <w:pPr>
              <w:pStyle w:val="TableParagraph"/>
              <w:tabs>
                <w:tab w:val="left" w:pos="1922"/>
                <w:tab w:val="left" w:pos="2448"/>
                <w:tab w:val="left" w:pos="2973"/>
              </w:tabs>
              <w:spacing w:line="299" w:lineRule="exact"/>
              <w:ind w:left="79"/>
              <w:jc w:val="center"/>
              <w:rPr>
                <w:rFonts w:cs="Times New Roman"/>
              </w:rPr>
            </w:pPr>
            <w:r>
              <w:rPr>
                <w:rFonts w:hint="eastAsia"/>
              </w:rPr>
              <w:t>负责人</w:t>
            </w:r>
            <w:r>
              <w:rPr>
                <w:rFonts w:ascii="Times New Roman" w:eastAsia="Times New Roman" w:cs="Times New Roman"/>
              </w:rPr>
              <w:t>:</w:t>
            </w:r>
            <w:r>
              <w:rPr>
                <w:rFonts w:ascii="Times New Roman" w:eastAsia="宋体" w:cs="Times New Roman"/>
                <w:lang w:val="en-US"/>
              </w:rPr>
              <w:t xml:space="preserve">                                     </w:t>
            </w:r>
            <w:r>
              <w:rPr>
                <w:rFonts w:ascii="Times New Roman" w:eastAsia="Times New Roman" w:cs="Times New Roman"/>
              </w:rPr>
              <w:tab/>
            </w:r>
            <w:r>
              <w:rPr>
                <w:rFonts w:ascii="Times New Roman" w:eastAsia="宋体" w:cs="Times New Roman"/>
                <w:lang w:val="en-US"/>
              </w:rPr>
              <w:t xml:space="preserve">   </w:t>
            </w:r>
            <w:r>
              <w:rPr>
                <w:rFonts w:hint="eastAsia"/>
              </w:rPr>
              <w:t>年</w:t>
            </w:r>
            <w:r>
              <w:rPr>
                <w:rFonts w:cs="Times New Roman"/>
              </w:rPr>
              <w:tab/>
            </w:r>
            <w:r>
              <w:rPr>
                <w:lang w:val="en-US"/>
              </w:rPr>
              <w:t xml:space="preserve"> </w:t>
            </w:r>
            <w:r>
              <w:rPr>
                <w:rFonts w:hint="eastAsia"/>
              </w:rPr>
              <w:t>月</w:t>
            </w:r>
            <w:r>
              <w:rPr>
                <w:lang w:val="en-US"/>
              </w:rPr>
              <w:t xml:space="preserve">   </w:t>
            </w:r>
            <w:r>
              <w:rPr>
                <w:rFonts w:hint="eastAsia"/>
              </w:rPr>
              <w:t>日</w:t>
            </w:r>
          </w:p>
        </w:tc>
      </w:tr>
    </w:tbl>
    <w:p w:rsidR="002F36CF" w:rsidRDefault="002F36CF">
      <w:pPr>
        <w:spacing w:line="299" w:lineRule="exact"/>
        <w:sectPr w:rsidR="002F36CF">
          <w:pgSz w:w="11910" w:h="16840"/>
          <w:pgMar w:top="1540" w:right="1200" w:bottom="1180" w:left="1300" w:header="0" w:footer="999" w:gutter="0"/>
          <w:cols w:space="720"/>
        </w:sectPr>
      </w:pPr>
    </w:p>
    <w:p w:rsidR="002F36CF" w:rsidRDefault="002F36CF">
      <w:pPr>
        <w:pStyle w:val="BodyText"/>
        <w:rPr>
          <w:rFonts w:ascii="方正小标宋_GBK" w:cs="Times New Roman"/>
          <w:sz w:val="20"/>
          <w:szCs w:val="20"/>
        </w:rPr>
      </w:pPr>
      <w:r>
        <w:rPr>
          <w:noProof/>
          <w:lang w:val="en-US"/>
        </w:rPr>
        <w:pict>
          <v:shape id="_x0000_s1028" style="position:absolute;left:0;text-align:left;margin-left:95.7pt;margin-top:109.35pt;width:415.5pt;height:631.55pt;z-index:-251659264;mso-position-horizontal-relative:page;mso-position-vertical-relative:page" coordsize="8310,12631" o:spt="100" adj="0,,0" path="m,-162r8310,m,11345r8310,m,12459r8310,m5,-167r,12631m750,9326r7560,m750,10536r7560,m755,-167r,12621m8305,-157r,12621e" filled="f" strokeweight=".48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w10:wrap anchorx="page" anchory="page"/>
          </v:shape>
        </w:pict>
      </w: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rPr>
          <w:rFonts w:ascii="方正小标宋_GBK" w:cs="Times New Roman"/>
          <w:sz w:val="20"/>
          <w:szCs w:val="20"/>
        </w:rPr>
      </w:pPr>
    </w:p>
    <w:p w:rsidR="002F36CF" w:rsidRDefault="002F36CF">
      <w:pPr>
        <w:pStyle w:val="BodyText"/>
        <w:spacing w:before="3"/>
        <w:rPr>
          <w:rFonts w:ascii="方正小标宋_GBK" w:cs="Times New Roman"/>
          <w:sz w:val="16"/>
          <w:szCs w:val="16"/>
        </w:rPr>
      </w:pPr>
    </w:p>
    <w:p w:rsidR="002F36CF" w:rsidRDefault="002F36CF">
      <w:pPr>
        <w:spacing w:before="32" w:line="338" w:lineRule="auto"/>
        <w:ind w:left="728" w:right="8143"/>
        <w:rPr>
          <w:sz w:val="24"/>
          <w:szCs w:val="24"/>
        </w:rPr>
      </w:pPr>
      <w:r>
        <w:rPr>
          <w:rFonts w:cs="宋体" w:hint="eastAsia"/>
          <w:sz w:val="24"/>
          <w:szCs w:val="24"/>
        </w:rPr>
        <w:t>宅基地坐落平面位置图</w:t>
      </w:r>
    </w:p>
    <w:p w:rsidR="002F36CF" w:rsidRDefault="002F36CF">
      <w:pPr>
        <w:pStyle w:val="BodyText"/>
        <w:rPr>
          <w:rFonts w:cs="Times New Roman"/>
          <w:sz w:val="20"/>
          <w:szCs w:val="20"/>
        </w:rPr>
      </w:pPr>
    </w:p>
    <w:p w:rsidR="002F36CF" w:rsidRDefault="002F36CF">
      <w:pPr>
        <w:pStyle w:val="BodyText"/>
        <w:rPr>
          <w:rFonts w:cs="Times New Roman"/>
          <w:sz w:val="20"/>
          <w:szCs w:val="20"/>
        </w:rPr>
      </w:pPr>
    </w:p>
    <w:p w:rsidR="002F36CF" w:rsidRDefault="002F36CF">
      <w:pPr>
        <w:pStyle w:val="BodyText"/>
        <w:rPr>
          <w:rFonts w:cs="Times New Roman"/>
          <w:sz w:val="20"/>
          <w:szCs w:val="20"/>
        </w:rPr>
      </w:pPr>
    </w:p>
    <w:p w:rsidR="002F36CF" w:rsidRDefault="002F36CF">
      <w:pPr>
        <w:pStyle w:val="BodyText"/>
        <w:rPr>
          <w:rFonts w:cs="Times New Roman"/>
          <w:sz w:val="20"/>
          <w:szCs w:val="20"/>
        </w:rPr>
      </w:pPr>
    </w:p>
    <w:p w:rsidR="002F36CF" w:rsidRDefault="002F36CF">
      <w:pPr>
        <w:pStyle w:val="BodyText"/>
        <w:rPr>
          <w:rFonts w:cs="Times New Roman"/>
          <w:sz w:val="20"/>
          <w:szCs w:val="20"/>
        </w:rPr>
      </w:pPr>
    </w:p>
    <w:p w:rsidR="002F36CF" w:rsidRDefault="002F36CF">
      <w:pPr>
        <w:pStyle w:val="BodyText"/>
        <w:rPr>
          <w:rFonts w:cs="Times New Roman"/>
          <w:sz w:val="20"/>
          <w:szCs w:val="20"/>
        </w:rPr>
      </w:pPr>
    </w:p>
    <w:p w:rsidR="002F36CF" w:rsidRDefault="002F36CF">
      <w:pPr>
        <w:pStyle w:val="BodyText"/>
        <w:rPr>
          <w:rFonts w:cs="Times New Roman"/>
          <w:sz w:val="20"/>
          <w:szCs w:val="20"/>
        </w:rPr>
      </w:pPr>
    </w:p>
    <w:p w:rsidR="002F36CF" w:rsidRDefault="002F36CF">
      <w:pPr>
        <w:pStyle w:val="BodyText"/>
        <w:spacing w:before="12"/>
        <w:rPr>
          <w:rFonts w:cs="Times New Roman"/>
          <w:sz w:val="12"/>
          <w:szCs w:val="12"/>
        </w:rPr>
      </w:pPr>
    </w:p>
    <w:p w:rsidR="002F36CF" w:rsidRDefault="002F36CF">
      <w:pPr>
        <w:tabs>
          <w:tab w:val="left" w:pos="5307"/>
          <w:tab w:val="left" w:pos="6042"/>
          <w:tab w:val="left" w:pos="6778"/>
        </w:tabs>
        <w:ind w:left="267"/>
        <w:jc w:val="center"/>
      </w:pPr>
      <w:r>
        <w:rPr>
          <w:rFonts w:cs="宋体" w:hint="eastAsia"/>
        </w:rPr>
        <w:t>现场踏勘人员：</w:t>
      </w:r>
      <w:r>
        <w:tab/>
      </w:r>
      <w:r>
        <w:rPr>
          <w:rFonts w:cs="宋体" w:hint="eastAsia"/>
        </w:rPr>
        <w:t>年</w:t>
      </w:r>
      <w:r>
        <w:tab/>
      </w:r>
      <w:r>
        <w:rPr>
          <w:rFonts w:cs="宋体" w:hint="eastAsia"/>
        </w:rPr>
        <w:t>月</w:t>
      </w:r>
      <w:r>
        <w:tab/>
      </w:r>
      <w:r>
        <w:rPr>
          <w:rFonts w:cs="宋体" w:hint="eastAsia"/>
        </w:rPr>
        <w:t>日</w:t>
      </w:r>
    </w:p>
    <w:p w:rsidR="002F36CF" w:rsidRDefault="002F36CF">
      <w:pPr>
        <w:pStyle w:val="BodyText"/>
        <w:rPr>
          <w:rFonts w:cs="Times New Roman"/>
          <w:sz w:val="24"/>
          <w:szCs w:val="24"/>
        </w:rPr>
      </w:pPr>
    </w:p>
    <w:p w:rsidR="002F36CF" w:rsidRDefault="002F36CF">
      <w:pPr>
        <w:pStyle w:val="BodyText"/>
        <w:spacing w:before="14"/>
        <w:rPr>
          <w:rFonts w:cs="Times New Roman"/>
          <w:sz w:val="13"/>
          <w:szCs w:val="13"/>
        </w:rPr>
      </w:pPr>
    </w:p>
    <w:p w:rsidR="002F36CF" w:rsidRDefault="002F36CF">
      <w:pPr>
        <w:tabs>
          <w:tab w:val="left" w:pos="5307"/>
          <w:tab w:val="left" w:pos="6042"/>
          <w:tab w:val="left" w:pos="6778"/>
        </w:tabs>
        <w:ind w:left="267"/>
        <w:jc w:val="center"/>
      </w:pPr>
      <w:r>
        <w:rPr>
          <w:rFonts w:cs="宋体" w:hint="eastAsia"/>
        </w:rPr>
        <w:t>制图人：</w:t>
      </w:r>
      <w:r>
        <w:tab/>
      </w:r>
      <w:r>
        <w:rPr>
          <w:rFonts w:cs="宋体" w:hint="eastAsia"/>
        </w:rPr>
        <w:t>年</w:t>
      </w:r>
      <w:r>
        <w:tab/>
      </w:r>
      <w:r>
        <w:rPr>
          <w:rFonts w:cs="宋体" w:hint="eastAsia"/>
        </w:rPr>
        <w:t>月</w:t>
      </w:r>
      <w:r>
        <w:tab/>
      </w:r>
      <w:r>
        <w:rPr>
          <w:rFonts w:cs="宋体" w:hint="eastAsia"/>
        </w:rPr>
        <w:t>日</w:t>
      </w:r>
    </w:p>
    <w:p w:rsidR="002F36CF" w:rsidRDefault="002F36CF">
      <w:pPr>
        <w:pStyle w:val="BodyText"/>
        <w:rPr>
          <w:rFonts w:cs="Times New Roman"/>
          <w:sz w:val="20"/>
          <w:szCs w:val="20"/>
        </w:rPr>
      </w:pPr>
    </w:p>
    <w:p w:rsidR="002F36CF" w:rsidRDefault="002F36CF">
      <w:pPr>
        <w:pStyle w:val="BodyText"/>
        <w:spacing w:before="10"/>
        <w:rPr>
          <w:rFonts w:cs="Times New Roman"/>
          <w:sz w:val="12"/>
          <w:szCs w:val="12"/>
        </w:rPr>
      </w:pPr>
    </w:p>
    <w:p w:rsidR="002F36CF" w:rsidRDefault="002F36CF">
      <w:pPr>
        <w:tabs>
          <w:tab w:val="left" w:pos="1476"/>
        </w:tabs>
        <w:spacing w:before="39"/>
        <w:ind w:left="728"/>
        <w:jc w:val="left"/>
      </w:pPr>
      <w:r>
        <w:rPr>
          <w:rFonts w:cs="宋体" w:hint="eastAsia"/>
        </w:rPr>
        <w:t>备注</w:t>
      </w:r>
      <w:r>
        <w:tab/>
      </w:r>
      <w:r>
        <w:rPr>
          <w:rFonts w:cs="宋体" w:hint="eastAsia"/>
        </w:rPr>
        <w:t>图中需载明宅基地的具体位置</w:t>
      </w:r>
      <w:r>
        <w:rPr>
          <w:rFonts w:cs="宋体" w:hint="eastAsia"/>
          <w:spacing w:val="-41"/>
        </w:rPr>
        <w:t>、</w:t>
      </w:r>
      <w:r>
        <w:rPr>
          <w:rFonts w:cs="宋体" w:hint="eastAsia"/>
        </w:rPr>
        <w:t>长宽</w:t>
      </w:r>
      <w:r>
        <w:rPr>
          <w:rFonts w:cs="宋体" w:hint="eastAsia"/>
          <w:spacing w:val="-39"/>
        </w:rPr>
        <w:t>、</w:t>
      </w:r>
      <w:r>
        <w:rPr>
          <w:rFonts w:cs="宋体" w:hint="eastAsia"/>
        </w:rPr>
        <w:t>四至</w:t>
      </w:r>
      <w:r>
        <w:rPr>
          <w:rFonts w:cs="宋体" w:hint="eastAsia"/>
          <w:spacing w:val="-41"/>
        </w:rPr>
        <w:t>，</w:t>
      </w:r>
      <w:r>
        <w:rPr>
          <w:rFonts w:cs="宋体" w:hint="eastAsia"/>
        </w:rPr>
        <w:t>并标明与永久性参照物的具体距离</w:t>
      </w:r>
    </w:p>
    <w:sectPr w:rsidR="002F36CF" w:rsidSect="00154F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CF" w:rsidRDefault="002F36CF" w:rsidP="00154FDD">
      <w:r>
        <w:separator/>
      </w:r>
    </w:p>
  </w:endnote>
  <w:endnote w:type="continuationSeparator" w:id="0">
    <w:p w:rsidR="002F36CF" w:rsidRDefault="002F36CF" w:rsidP="00154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等线 Light">
    <w:altName w:val="宋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方正仿宋简体">
    <w:altName w:val="微软雅黑"/>
    <w:panose1 w:val="00000000000000000000"/>
    <w:charset w:val="86"/>
    <w:family w:val="script"/>
    <w:notTrueType/>
    <w:pitch w:val="default"/>
    <w:sig w:usb0="00000001" w:usb1="080E0000" w:usb2="00000010" w:usb3="00000000" w:csb0="00040000"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等线">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CF" w:rsidRDefault="002F36CF">
    <w:pPr>
      <w:pStyle w:val="Footer"/>
      <w:framePr w:wrap="auto" w:vAnchor="text" w:hAnchor="margin" w:xAlign="outside" w:y="1"/>
      <w:rPr>
        <w:rStyle w:val="PageNumber"/>
        <w:rFonts w:ascii="宋体"/>
        <w:sz w:val="28"/>
        <w:szCs w:val="28"/>
      </w:rPr>
    </w:pP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4</w:t>
    </w:r>
    <w:r>
      <w:rPr>
        <w:rStyle w:val="PageNumber"/>
        <w:rFonts w:ascii="宋体" w:hAnsi="宋体" w:cs="宋体"/>
        <w:sz w:val="28"/>
        <w:szCs w:val="28"/>
      </w:rPr>
      <w:fldChar w:fldCharType="end"/>
    </w:r>
    <w:r>
      <w:rPr>
        <w:rStyle w:val="PageNumber"/>
        <w:rFonts w:ascii="宋体" w:hAnsi="宋体" w:cs="宋体"/>
        <w:sz w:val="28"/>
        <w:szCs w:val="28"/>
      </w:rPr>
      <w:t xml:space="preserve"> —</w:t>
    </w:r>
  </w:p>
  <w:p w:rsidR="002F36CF" w:rsidRDefault="002F36CF">
    <w:pPr>
      <w:pStyle w:val="Footer"/>
      <w:wordWrap w:val="0"/>
      <w:ind w:right="360" w:firstLine="360"/>
      <w:jc w:val="right"/>
      <w:rPr>
        <w:sz w:val="28"/>
        <w:szCs w:val="28"/>
      </w:rPr>
    </w:pPr>
    <w:r>
      <w:rPr>
        <w:kern w:val="0"/>
        <w:sz w:val="28"/>
        <w:szCs w:val="28"/>
      </w:rPr>
      <w:t xml:space="preserve">  </w:t>
    </w:r>
    <w:r>
      <w:rPr>
        <w:spacing w:val="20"/>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CF" w:rsidRDefault="002F36CF">
    <w:pPr>
      <w:pStyle w:val="BodyText"/>
      <w:spacing w:line="14" w:lineRule="auto"/>
      <w:rPr>
        <w:rFonts w:cs="Times New Roman"/>
        <w:sz w:val="20"/>
        <w:szCs w:val="20"/>
      </w:rPr>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468.3pt;margin-top:780.9pt;width:51pt;height:17.6pt;z-index:-251656192;mso-position-horizontal-relative:page;mso-position-vertical-relative:page" filled="f" stroked="f">
          <v:textbox inset="0,0,0,0">
            <w:txbxContent>
              <w:p w:rsidR="002F36CF" w:rsidRDefault="002F36CF">
                <w:pPr>
                  <w:spacing w:before="9"/>
                  <w:ind w:left="20"/>
                  <w:jc w:val="left"/>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noProof/>
                    <w:sz w:val="28"/>
                    <w:szCs w:val="28"/>
                  </w:rPr>
                  <w:t>16</w:t>
                </w:r>
                <w:r>
                  <w:rPr>
                    <w:sz w:val="28"/>
                    <w:szCs w:val="28"/>
                  </w:rPr>
                  <w:fldChar w:fldCharType="end"/>
                </w:r>
                <w:r>
                  <w:rPr>
                    <w:sz w:val="28"/>
                    <w:szCs w:val="2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CF" w:rsidRDefault="002F36CF" w:rsidP="00154FDD">
      <w:r>
        <w:separator/>
      </w:r>
    </w:p>
  </w:footnote>
  <w:footnote w:type="continuationSeparator" w:id="0">
    <w:p w:rsidR="002F36CF" w:rsidRDefault="002F36CF" w:rsidP="00154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lvlText w:val="%1."/>
      <w:lvlJc w:val="left"/>
      <w:pPr>
        <w:ind w:left="500" w:hanging="243"/>
      </w:pPr>
      <w:rPr>
        <w:rFonts w:ascii="Times New Roman" w:eastAsia="Times New Roman" w:hAnsi="Times New Roman" w:hint="default"/>
        <w:spacing w:val="1"/>
        <w:w w:val="99"/>
        <w:sz w:val="30"/>
        <w:szCs w:val="30"/>
      </w:rPr>
    </w:lvl>
    <w:lvl w:ilvl="1">
      <w:numFmt w:val="bullet"/>
      <w:lvlText w:val="•"/>
      <w:lvlJc w:val="left"/>
      <w:pPr>
        <w:ind w:left="1390" w:hanging="243"/>
      </w:pPr>
      <w:rPr>
        <w:rFonts w:hint="default"/>
      </w:rPr>
    </w:lvl>
    <w:lvl w:ilvl="2">
      <w:numFmt w:val="bullet"/>
      <w:lvlText w:val="•"/>
      <w:lvlJc w:val="left"/>
      <w:pPr>
        <w:ind w:left="2281" w:hanging="243"/>
      </w:pPr>
      <w:rPr>
        <w:rFonts w:hint="default"/>
      </w:rPr>
    </w:lvl>
    <w:lvl w:ilvl="3">
      <w:numFmt w:val="bullet"/>
      <w:lvlText w:val="•"/>
      <w:lvlJc w:val="left"/>
      <w:pPr>
        <w:ind w:left="3171" w:hanging="243"/>
      </w:pPr>
      <w:rPr>
        <w:rFonts w:hint="default"/>
      </w:rPr>
    </w:lvl>
    <w:lvl w:ilvl="4">
      <w:numFmt w:val="bullet"/>
      <w:lvlText w:val="•"/>
      <w:lvlJc w:val="left"/>
      <w:pPr>
        <w:ind w:left="4062" w:hanging="243"/>
      </w:pPr>
      <w:rPr>
        <w:rFonts w:hint="default"/>
      </w:rPr>
    </w:lvl>
    <w:lvl w:ilvl="5">
      <w:numFmt w:val="bullet"/>
      <w:lvlText w:val="•"/>
      <w:lvlJc w:val="left"/>
      <w:pPr>
        <w:ind w:left="4953" w:hanging="243"/>
      </w:pPr>
      <w:rPr>
        <w:rFonts w:hint="default"/>
      </w:rPr>
    </w:lvl>
    <w:lvl w:ilvl="6">
      <w:numFmt w:val="bullet"/>
      <w:lvlText w:val="•"/>
      <w:lvlJc w:val="left"/>
      <w:pPr>
        <w:ind w:left="5843" w:hanging="243"/>
      </w:pPr>
      <w:rPr>
        <w:rFonts w:hint="default"/>
      </w:rPr>
    </w:lvl>
    <w:lvl w:ilvl="7">
      <w:numFmt w:val="bullet"/>
      <w:lvlText w:val="•"/>
      <w:lvlJc w:val="left"/>
      <w:pPr>
        <w:ind w:left="6734" w:hanging="243"/>
      </w:pPr>
      <w:rPr>
        <w:rFonts w:hint="default"/>
      </w:rPr>
    </w:lvl>
    <w:lvl w:ilvl="8">
      <w:numFmt w:val="bullet"/>
      <w:lvlText w:val="•"/>
      <w:lvlJc w:val="left"/>
      <w:pPr>
        <w:ind w:left="7624" w:hanging="243"/>
      </w:pPr>
      <w:rPr>
        <w:rFonts w:hint="default"/>
      </w:rPr>
    </w:lvl>
  </w:abstractNum>
  <w:abstractNum w:abstractNumId="1">
    <w:nsid w:val="0000000D"/>
    <w:multiLevelType w:val="singleLevel"/>
    <w:tmpl w:val="0000000D"/>
    <w:lvl w:ilvl="0">
      <w:start w:val="6"/>
      <w:numFmt w:val="chineseCounting"/>
      <w:suff w:val="nothing"/>
      <w:lvlText w:val="%1、"/>
      <w:lvlJc w:val="left"/>
    </w:lvl>
  </w:abstractNum>
  <w:abstractNum w:abstractNumId="2">
    <w:nsid w:val="0053208E"/>
    <w:multiLevelType w:val="multilevel"/>
    <w:tmpl w:val="0053208E"/>
    <w:lvl w:ilvl="0">
      <w:start w:val="2"/>
      <w:numFmt w:val="decimal"/>
      <w:lvlText w:val="%1."/>
      <w:lvlJc w:val="left"/>
      <w:pPr>
        <w:ind w:left="1309" w:hanging="159"/>
      </w:pPr>
      <w:rPr>
        <w:rFonts w:ascii="Times New Roman" w:eastAsia="Times New Roman" w:hAnsi="Times New Roman" w:hint="default"/>
        <w:spacing w:val="-2"/>
        <w:w w:val="99"/>
        <w:sz w:val="19"/>
        <w:szCs w:val="19"/>
      </w:rPr>
    </w:lvl>
    <w:lvl w:ilvl="1">
      <w:numFmt w:val="bullet"/>
      <w:lvlText w:val="•"/>
      <w:lvlJc w:val="left"/>
      <w:pPr>
        <w:ind w:left="1405" w:hanging="159"/>
      </w:pPr>
      <w:rPr>
        <w:rFonts w:hint="default"/>
      </w:rPr>
    </w:lvl>
    <w:lvl w:ilvl="2">
      <w:numFmt w:val="bullet"/>
      <w:lvlText w:val="•"/>
      <w:lvlJc w:val="left"/>
      <w:pPr>
        <w:ind w:left="1511" w:hanging="159"/>
      </w:pPr>
      <w:rPr>
        <w:rFonts w:hint="default"/>
      </w:rPr>
    </w:lvl>
    <w:lvl w:ilvl="3">
      <w:numFmt w:val="bullet"/>
      <w:lvlText w:val="•"/>
      <w:lvlJc w:val="left"/>
      <w:pPr>
        <w:ind w:left="1617" w:hanging="159"/>
      </w:pPr>
      <w:rPr>
        <w:rFonts w:hint="default"/>
      </w:rPr>
    </w:lvl>
    <w:lvl w:ilvl="4">
      <w:numFmt w:val="bullet"/>
      <w:lvlText w:val="•"/>
      <w:lvlJc w:val="left"/>
      <w:pPr>
        <w:ind w:left="1723" w:hanging="159"/>
      </w:pPr>
      <w:rPr>
        <w:rFonts w:hint="default"/>
      </w:rPr>
    </w:lvl>
    <w:lvl w:ilvl="5">
      <w:numFmt w:val="bullet"/>
      <w:lvlText w:val="•"/>
      <w:lvlJc w:val="left"/>
      <w:pPr>
        <w:ind w:left="1829" w:hanging="159"/>
      </w:pPr>
      <w:rPr>
        <w:rFonts w:hint="default"/>
      </w:rPr>
    </w:lvl>
    <w:lvl w:ilvl="6">
      <w:numFmt w:val="bullet"/>
      <w:lvlText w:val="•"/>
      <w:lvlJc w:val="left"/>
      <w:pPr>
        <w:ind w:left="1934" w:hanging="159"/>
      </w:pPr>
      <w:rPr>
        <w:rFonts w:hint="default"/>
      </w:rPr>
    </w:lvl>
    <w:lvl w:ilvl="7">
      <w:numFmt w:val="bullet"/>
      <w:lvlText w:val="•"/>
      <w:lvlJc w:val="left"/>
      <w:pPr>
        <w:ind w:left="2040" w:hanging="159"/>
      </w:pPr>
      <w:rPr>
        <w:rFonts w:hint="default"/>
      </w:rPr>
    </w:lvl>
    <w:lvl w:ilvl="8">
      <w:numFmt w:val="bullet"/>
      <w:lvlText w:val="•"/>
      <w:lvlJc w:val="left"/>
      <w:pPr>
        <w:ind w:left="2146" w:hanging="159"/>
      </w:pPr>
      <w:rPr>
        <w:rFonts w:hint="default"/>
      </w:rPr>
    </w:lvl>
  </w:abstractNum>
  <w:abstractNum w:abstractNumId="3">
    <w:nsid w:val="59ADCABA"/>
    <w:multiLevelType w:val="multilevel"/>
    <w:tmpl w:val="59ADCABA"/>
    <w:lvl w:ilvl="0">
      <w:start w:val="2"/>
      <w:numFmt w:val="decimal"/>
      <w:lvlText w:val="%1."/>
      <w:lvlJc w:val="left"/>
      <w:pPr>
        <w:ind w:left="895" w:hanging="159"/>
      </w:pPr>
      <w:rPr>
        <w:rFonts w:ascii="Times New Roman" w:eastAsia="Times New Roman" w:hAnsi="Times New Roman" w:hint="default"/>
        <w:spacing w:val="0"/>
        <w:w w:val="99"/>
        <w:sz w:val="19"/>
        <w:szCs w:val="19"/>
      </w:rPr>
    </w:lvl>
    <w:lvl w:ilvl="1">
      <w:numFmt w:val="bullet"/>
      <w:lvlText w:val="•"/>
      <w:lvlJc w:val="left"/>
      <w:pPr>
        <w:ind w:left="995" w:hanging="159"/>
      </w:pPr>
      <w:rPr>
        <w:rFonts w:hint="default"/>
      </w:rPr>
    </w:lvl>
    <w:lvl w:ilvl="2">
      <w:numFmt w:val="bullet"/>
      <w:lvlText w:val="•"/>
      <w:lvlJc w:val="left"/>
      <w:pPr>
        <w:ind w:left="1090" w:hanging="159"/>
      </w:pPr>
      <w:rPr>
        <w:rFonts w:hint="default"/>
      </w:rPr>
    </w:lvl>
    <w:lvl w:ilvl="3">
      <w:numFmt w:val="bullet"/>
      <w:lvlText w:val="•"/>
      <w:lvlJc w:val="left"/>
      <w:pPr>
        <w:ind w:left="1185" w:hanging="159"/>
      </w:pPr>
      <w:rPr>
        <w:rFonts w:hint="default"/>
      </w:rPr>
    </w:lvl>
    <w:lvl w:ilvl="4">
      <w:numFmt w:val="bullet"/>
      <w:lvlText w:val="•"/>
      <w:lvlJc w:val="left"/>
      <w:pPr>
        <w:ind w:left="1280" w:hanging="159"/>
      </w:pPr>
      <w:rPr>
        <w:rFonts w:hint="default"/>
      </w:rPr>
    </w:lvl>
    <w:lvl w:ilvl="5">
      <w:numFmt w:val="bullet"/>
      <w:lvlText w:val="•"/>
      <w:lvlJc w:val="left"/>
      <w:pPr>
        <w:ind w:left="1375" w:hanging="159"/>
      </w:pPr>
      <w:rPr>
        <w:rFonts w:hint="default"/>
      </w:rPr>
    </w:lvl>
    <w:lvl w:ilvl="6">
      <w:numFmt w:val="bullet"/>
      <w:lvlText w:val="•"/>
      <w:lvlJc w:val="left"/>
      <w:pPr>
        <w:ind w:left="1470" w:hanging="159"/>
      </w:pPr>
      <w:rPr>
        <w:rFonts w:hint="default"/>
      </w:rPr>
    </w:lvl>
    <w:lvl w:ilvl="7">
      <w:numFmt w:val="bullet"/>
      <w:lvlText w:val="•"/>
      <w:lvlJc w:val="left"/>
      <w:pPr>
        <w:ind w:left="1565" w:hanging="159"/>
      </w:pPr>
      <w:rPr>
        <w:rFonts w:hint="default"/>
      </w:rPr>
    </w:lvl>
    <w:lvl w:ilvl="8">
      <w:numFmt w:val="bullet"/>
      <w:lvlText w:val="•"/>
      <w:lvlJc w:val="left"/>
      <w:pPr>
        <w:ind w:left="1660" w:hanging="159"/>
      </w:pPr>
      <w:rPr>
        <w:rFonts w:hint="default"/>
      </w:rPr>
    </w:lvl>
  </w:abstractNum>
  <w:abstractNum w:abstractNumId="4">
    <w:nsid w:val="5C9C6961"/>
    <w:multiLevelType w:val="singleLevel"/>
    <w:tmpl w:val="5C9C6961"/>
    <w:lvl w:ilvl="0">
      <w:start w:val="2"/>
      <w:numFmt w:val="chineseCounting"/>
      <w:suff w:val="nothing"/>
      <w:lvlText w:val="%1、"/>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FDD"/>
    <w:rsid w:val="00154FDD"/>
    <w:rsid w:val="00231FCA"/>
    <w:rsid w:val="002F36CF"/>
    <w:rsid w:val="00786AA0"/>
    <w:rsid w:val="008951A4"/>
    <w:rsid w:val="01C6576B"/>
    <w:rsid w:val="103E5300"/>
    <w:rsid w:val="114B72D6"/>
    <w:rsid w:val="1477489C"/>
    <w:rsid w:val="14C27860"/>
    <w:rsid w:val="1B5D46B3"/>
    <w:rsid w:val="1EEF4F36"/>
    <w:rsid w:val="2100204F"/>
    <w:rsid w:val="24754945"/>
    <w:rsid w:val="24CE474E"/>
    <w:rsid w:val="296A5519"/>
    <w:rsid w:val="29A26E24"/>
    <w:rsid w:val="29D70728"/>
    <w:rsid w:val="3B675CA6"/>
    <w:rsid w:val="3C032565"/>
    <w:rsid w:val="40DD6179"/>
    <w:rsid w:val="419B64DC"/>
    <w:rsid w:val="432D4227"/>
    <w:rsid w:val="4AB07153"/>
    <w:rsid w:val="583A3998"/>
    <w:rsid w:val="5E100993"/>
    <w:rsid w:val="66383F41"/>
    <w:rsid w:val="6A62483B"/>
    <w:rsid w:val="743F35C1"/>
    <w:rsid w:val="749C2BDC"/>
    <w:rsid w:val="7DC242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4"/>
    <w:qFormat/>
    <w:rsid w:val="00154FDD"/>
    <w:pPr>
      <w:widowControl w:val="0"/>
      <w:jc w:val="both"/>
    </w:pPr>
    <w:rPr>
      <w:szCs w:val="21"/>
    </w:rPr>
  </w:style>
  <w:style w:type="paragraph" w:styleId="Heading1">
    <w:name w:val="heading 1"/>
    <w:basedOn w:val="Normal"/>
    <w:next w:val="Normal"/>
    <w:link w:val="Heading1Char"/>
    <w:uiPriority w:val="99"/>
    <w:qFormat/>
    <w:rsid w:val="00154FDD"/>
    <w:pPr>
      <w:spacing w:line="751" w:lineRule="exact"/>
      <w:ind w:left="970" w:right="955"/>
      <w:jc w:val="center"/>
      <w:outlineLvl w:val="0"/>
    </w:pPr>
    <w:rPr>
      <w:rFonts w:ascii="方正小标宋_GBK" w:eastAsia="方正小标宋_GBK" w:hAnsi="方正小标宋_GBK" w:cs="方正小标宋_GBK"/>
      <w:sz w:val="44"/>
      <w:szCs w:val="44"/>
      <w:lang w:val="zh-CN"/>
    </w:rPr>
  </w:style>
  <w:style w:type="paragraph" w:styleId="Heading2">
    <w:name w:val="heading 2"/>
    <w:basedOn w:val="Normal"/>
    <w:next w:val="Normal"/>
    <w:link w:val="Heading2Char"/>
    <w:uiPriority w:val="99"/>
    <w:qFormat/>
    <w:rsid w:val="00154FDD"/>
    <w:pPr>
      <w:ind w:left="689"/>
      <w:outlineLvl w:val="1"/>
    </w:pPr>
    <w:rPr>
      <w:rFonts w:ascii="方正小标宋_GBK" w:eastAsia="方正小标宋_GBK" w:hAnsi="方正小标宋_GBK" w:cs="方正小标宋_GBK"/>
      <w:sz w:val="36"/>
      <w:szCs w:val="36"/>
      <w:lang w:val="zh-CN"/>
    </w:rPr>
  </w:style>
  <w:style w:type="paragraph" w:styleId="Heading4">
    <w:name w:val="heading 4"/>
    <w:basedOn w:val="Normal"/>
    <w:next w:val="Normal"/>
    <w:link w:val="Heading4Char"/>
    <w:uiPriority w:val="99"/>
    <w:qFormat/>
    <w:rsid w:val="00154FDD"/>
    <w:pPr>
      <w:keepNext/>
      <w:keepLines/>
      <w:spacing w:before="280" w:after="290" w:line="376" w:lineRule="atLeast"/>
      <w:outlineLvl w:val="3"/>
    </w:pPr>
    <w:rPr>
      <w:rFonts w:ascii="等线 Light" w:eastAsia="等线 Light" w:hAnsi="等线 Light" w:cs="等线 Light"/>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1A"/>
    <w:rPr>
      <w:b/>
      <w:bCs/>
      <w:kern w:val="44"/>
      <w:sz w:val="44"/>
      <w:szCs w:val="44"/>
    </w:rPr>
  </w:style>
  <w:style w:type="character" w:customStyle="1" w:styleId="Heading2Char">
    <w:name w:val="Heading 2 Char"/>
    <w:basedOn w:val="DefaultParagraphFont"/>
    <w:link w:val="Heading2"/>
    <w:uiPriority w:val="9"/>
    <w:semiHidden/>
    <w:rsid w:val="0079391A"/>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uiPriority w:val="9"/>
    <w:semiHidden/>
    <w:rsid w:val="0079391A"/>
    <w:rPr>
      <w:rFonts w:asciiTheme="majorHAnsi" w:eastAsiaTheme="majorEastAsia" w:hAnsiTheme="majorHAnsi" w:cstheme="majorBidi"/>
      <w:b/>
      <w:bCs/>
      <w:sz w:val="28"/>
      <w:szCs w:val="28"/>
    </w:rPr>
  </w:style>
  <w:style w:type="paragraph" w:styleId="BodyText">
    <w:name w:val="Body Text"/>
    <w:basedOn w:val="Normal"/>
    <w:link w:val="BodyTextChar"/>
    <w:uiPriority w:val="99"/>
    <w:rsid w:val="00154FDD"/>
    <w:rPr>
      <w:rFonts w:ascii="方正仿宋_GBK" w:eastAsia="方正仿宋_GBK" w:hAnsi="方正仿宋_GBK" w:cs="方正仿宋_GBK"/>
      <w:sz w:val="32"/>
      <w:szCs w:val="32"/>
      <w:lang w:val="zh-CN"/>
    </w:rPr>
  </w:style>
  <w:style w:type="character" w:customStyle="1" w:styleId="BodyTextChar">
    <w:name w:val="Body Text Char"/>
    <w:basedOn w:val="DefaultParagraphFont"/>
    <w:link w:val="BodyText"/>
    <w:uiPriority w:val="99"/>
    <w:semiHidden/>
    <w:rsid w:val="0079391A"/>
    <w:rPr>
      <w:szCs w:val="21"/>
    </w:rPr>
  </w:style>
  <w:style w:type="paragraph" w:styleId="Footer">
    <w:name w:val="footer"/>
    <w:basedOn w:val="Normal"/>
    <w:link w:val="FooterChar"/>
    <w:uiPriority w:val="99"/>
    <w:rsid w:val="00154F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9391A"/>
    <w:rPr>
      <w:sz w:val="18"/>
      <w:szCs w:val="18"/>
    </w:rPr>
  </w:style>
  <w:style w:type="paragraph" w:styleId="NormalWeb">
    <w:name w:val="Normal (Web)"/>
    <w:basedOn w:val="Normal"/>
    <w:uiPriority w:val="99"/>
    <w:rsid w:val="00154FDD"/>
    <w:pPr>
      <w:widowControl/>
      <w:spacing w:before="100" w:beforeAutospacing="1" w:after="100" w:afterAutospacing="1" w:line="360" w:lineRule="auto"/>
      <w:jc w:val="left"/>
    </w:pPr>
    <w:rPr>
      <w:rFonts w:ascii="宋体" w:hAnsi="宋体" w:cs="宋体"/>
      <w:kern w:val="0"/>
      <w:sz w:val="24"/>
      <w:szCs w:val="24"/>
    </w:rPr>
  </w:style>
  <w:style w:type="character" w:styleId="PageNumber">
    <w:name w:val="page number"/>
    <w:basedOn w:val="DefaultParagraphFont"/>
    <w:uiPriority w:val="99"/>
    <w:rsid w:val="00154FDD"/>
  </w:style>
  <w:style w:type="paragraph" w:customStyle="1" w:styleId="Default">
    <w:name w:val="Default"/>
    <w:uiPriority w:val="99"/>
    <w:rsid w:val="00154FDD"/>
    <w:pPr>
      <w:widowControl w:val="0"/>
      <w:autoSpaceDE w:val="0"/>
      <w:autoSpaceDN w:val="0"/>
      <w:adjustRightInd w:val="0"/>
    </w:pPr>
    <w:rPr>
      <w:rFonts w:ascii="仿宋_GB2312" w:eastAsia="仿宋_GB2312" w:cs="仿宋_GB2312"/>
      <w:color w:val="000000"/>
      <w:kern w:val="0"/>
      <w:sz w:val="24"/>
      <w:szCs w:val="24"/>
    </w:rPr>
  </w:style>
  <w:style w:type="paragraph" w:customStyle="1" w:styleId="p0">
    <w:name w:val="p0"/>
    <w:basedOn w:val="Normal"/>
    <w:uiPriority w:val="99"/>
    <w:rsid w:val="00154FDD"/>
    <w:pPr>
      <w:widowControl/>
    </w:pPr>
    <w:rPr>
      <w:kern w:val="0"/>
    </w:rPr>
  </w:style>
  <w:style w:type="paragraph" w:customStyle="1" w:styleId="ListParagraph1">
    <w:name w:val="List Paragraph1"/>
    <w:basedOn w:val="Normal"/>
    <w:uiPriority w:val="99"/>
    <w:rsid w:val="00154FDD"/>
    <w:pPr>
      <w:ind w:left="500" w:right="600" w:firstLine="640"/>
    </w:pPr>
    <w:rPr>
      <w:rFonts w:ascii="方正仿宋_GBK" w:eastAsia="方正仿宋_GBK" w:hAnsi="方正仿宋_GBK" w:cs="方正仿宋_GBK"/>
      <w:lang w:val="zh-CN"/>
    </w:rPr>
  </w:style>
  <w:style w:type="paragraph" w:customStyle="1" w:styleId="TableParagraph">
    <w:name w:val="Table Paragraph"/>
    <w:basedOn w:val="Normal"/>
    <w:uiPriority w:val="99"/>
    <w:rsid w:val="00154FDD"/>
    <w:rPr>
      <w:rFonts w:ascii="方正仿宋简体" w:eastAsia="方正仿宋简体" w:hAnsi="方正仿宋简体" w:cs="方正仿宋简体"/>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1893</Words>
  <Characters>10791</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MC SYSTEM</cp:lastModifiedBy>
  <cp:revision>2</cp:revision>
  <cp:lastPrinted>2021-11-18T02:49:00Z</cp:lastPrinted>
  <dcterms:created xsi:type="dcterms:W3CDTF">2014-10-29T12:08:00Z</dcterms:created>
  <dcterms:modified xsi:type="dcterms:W3CDTF">2021-12-09T06:59:00Z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